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1E0" w:firstRow="1" w:lastRow="1" w:firstColumn="1" w:lastColumn="1" w:noHBand="0" w:noVBand="0"/>
      </w:tblPr>
      <w:tblGrid>
        <w:gridCol w:w="3348"/>
        <w:gridCol w:w="6240"/>
      </w:tblGrid>
      <w:tr w:rsidR="00644B51" w:rsidRPr="0055770F" w:rsidTr="00252649">
        <w:tc>
          <w:tcPr>
            <w:tcW w:w="3348" w:type="dxa"/>
            <w:shd w:val="clear" w:color="auto" w:fill="auto"/>
          </w:tcPr>
          <w:p w:rsidR="00644B51" w:rsidRPr="0055770F" w:rsidRDefault="00644B51" w:rsidP="00252649">
            <w:pPr>
              <w:spacing w:before="120"/>
              <w:jc w:val="center"/>
              <w:rPr>
                <w:rFonts w:ascii="Times New Roman" w:eastAsia="Times New Roman" w:hAnsi="Times New Roman" w:cs="Times New Roman"/>
                <w:b/>
                <w:sz w:val="28"/>
                <w:szCs w:val="20"/>
              </w:rPr>
            </w:pPr>
            <w:r>
              <w:rPr>
                <w:rFonts w:ascii="Times New Roman" w:eastAsia="Times New Roman" w:hAnsi="Times New Roman" w:cs="Times New Roman"/>
                <w:b/>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574675</wp:posOffset>
                      </wp:positionV>
                      <wp:extent cx="7620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5.25pt" to="108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"/>
                  </w:pict>
                </mc:Fallback>
              </mc:AlternateContent>
            </w:r>
            <w:r w:rsidRPr="0055770F">
              <w:rPr>
                <w:rFonts w:ascii="Times New Roman" w:eastAsia="Times New Roman" w:hAnsi="Times New Roman" w:cs="Times New Roman"/>
                <w:b/>
                <w:sz w:val="28"/>
              </w:rPr>
              <w:t xml:space="preserve">BỘ TÀI NGUYÊN VÀ </w:t>
            </w:r>
            <w:r w:rsidRPr="0055770F">
              <w:rPr>
                <w:rFonts w:ascii="Times New Roman" w:eastAsia="Times New Roman" w:hAnsi="Times New Roman" w:cs="Times New Roman"/>
                <w:b/>
                <w:sz w:val="28"/>
                <w:lang w:val="en-US"/>
              </w:rPr>
              <w:br/>
            </w:r>
            <w:r w:rsidRPr="0055770F">
              <w:rPr>
                <w:rFonts w:ascii="Times New Roman" w:eastAsia="Times New Roman" w:hAnsi="Times New Roman" w:cs="Times New Roman"/>
                <w:b/>
                <w:sz w:val="28"/>
              </w:rPr>
              <w:t>MÔI TRƯỜNG</w:t>
            </w:r>
            <w:r w:rsidRPr="0055770F">
              <w:rPr>
                <w:rFonts w:ascii="Times New Roman" w:eastAsia="Times New Roman" w:hAnsi="Times New Roman" w:cs="Times New Roman"/>
                <w:b/>
                <w:sz w:val="28"/>
                <w:szCs w:val="20"/>
              </w:rPr>
              <w:br/>
            </w:r>
          </w:p>
        </w:tc>
        <w:tc>
          <w:tcPr>
            <w:tcW w:w="6240" w:type="dxa"/>
            <w:shd w:val="clear" w:color="auto" w:fill="auto"/>
          </w:tcPr>
          <w:p w:rsidR="00644B51" w:rsidRPr="0055770F" w:rsidRDefault="00644B51" w:rsidP="00252649">
            <w:pPr>
              <w:spacing w:before="120"/>
              <w:jc w:val="center"/>
              <w:rPr>
                <w:rFonts w:ascii="Times New Roman" w:eastAsia="Times New Roman" w:hAnsi="Times New Roman" w:cs="Times New Roman"/>
                <w:sz w:val="28"/>
                <w:szCs w:val="20"/>
              </w:rPr>
            </w:pPr>
            <w:r>
              <w:rPr>
                <w:rFonts w:ascii="Times New Roman" w:eastAsia="Times New Roman" w:hAnsi="Times New Roman" w:cs="Times New Roman"/>
                <w:b/>
                <w:noProof/>
                <w:sz w:val="28"/>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574675</wp:posOffset>
                      </wp:positionV>
                      <wp:extent cx="213360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45.25pt" to="234.6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"/>
                  </w:pict>
                </mc:Fallback>
              </mc:AlternateContent>
            </w:r>
            <w:r w:rsidRPr="0055770F">
              <w:rPr>
                <w:rFonts w:ascii="Times New Roman" w:eastAsia="Times New Roman" w:hAnsi="Times New Roman" w:cs="Times New Roman"/>
                <w:b/>
                <w:sz w:val="28"/>
                <w:szCs w:val="20"/>
              </w:rPr>
              <w:t>CỘNG HÒA XÃ HỘI CHỦ NGHĨA VIỆT NAM</w:t>
            </w:r>
            <w:r w:rsidRPr="0055770F">
              <w:rPr>
                <w:rFonts w:ascii="Times New Roman" w:eastAsia="Times New Roman" w:hAnsi="Times New Roman" w:cs="Times New Roman"/>
                <w:b/>
                <w:sz w:val="28"/>
                <w:szCs w:val="20"/>
              </w:rPr>
              <w:br/>
              <w:t xml:space="preserve">Độc lập - Tự do - Hạnh phúc </w:t>
            </w:r>
            <w:r w:rsidRPr="0055770F">
              <w:rPr>
                <w:rFonts w:ascii="Times New Roman" w:eastAsia="Times New Roman" w:hAnsi="Times New Roman" w:cs="Times New Roman"/>
                <w:b/>
                <w:sz w:val="28"/>
                <w:szCs w:val="20"/>
              </w:rPr>
              <w:br/>
            </w:r>
          </w:p>
        </w:tc>
      </w:tr>
      <w:tr w:rsidR="00644B51" w:rsidRPr="0055770F" w:rsidTr="00252649">
        <w:tc>
          <w:tcPr>
            <w:tcW w:w="3348" w:type="dxa"/>
            <w:shd w:val="clear" w:color="auto" w:fill="auto"/>
          </w:tcPr>
          <w:p w:rsidR="00644B51" w:rsidRPr="0055770F" w:rsidRDefault="00644B51" w:rsidP="00252649">
            <w:pPr>
              <w:spacing w:before="120"/>
              <w:jc w:val="center"/>
              <w:rPr>
                <w:rFonts w:ascii="Times New Roman" w:eastAsia="Times New Roman" w:hAnsi="Times New Roman" w:cs="Times New Roman"/>
                <w:sz w:val="28"/>
                <w:szCs w:val="20"/>
              </w:rPr>
            </w:pPr>
            <w:r w:rsidRPr="0055770F">
              <w:rPr>
                <w:rFonts w:ascii="Times New Roman" w:eastAsia="Times New Roman" w:hAnsi="Times New Roman" w:cs="Times New Roman"/>
                <w:sz w:val="28"/>
                <w:szCs w:val="20"/>
              </w:rPr>
              <w:t xml:space="preserve">Số: </w:t>
            </w:r>
            <w:r w:rsidRPr="0055770F">
              <w:rPr>
                <w:rFonts w:ascii="Times New Roman" w:eastAsia="Times New Roman" w:hAnsi="Times New Roman" w:cs="Times New Roman"/>
                <w:sz w:val="28"/>
                <w:szCs w:val="20"/>
                <w:lang w:val="en-US"/>
              </w:rPr>
              <w:t>21</w:t>
            </w:r>
            <w:r w:rsidRPr="0055770F">
              <w:rPr>
                <w:rFonts w:ascii="Times New Roman" w:eastAsia="Times New Roman" w:hAnsi="Times New Roman" w:cs="Times New Roman"/>
                <w:sz w:val="28"/>
              </w:rPr>
              <w:t>/2015/TT-BTNMT</w:t>
            </w:r>
          </w:p>
        </w:tc>
        <w:tc>
          <w:tcPr>
            <w:tcW w:w="6240" w:type="dxa"/>
            <w:shd w:val="clear" w:color="auto" w:fill="auto"/>
          </w:tcPr>
          <w:p w:rsidR="00644B51" w:rsidRPr="0055770F" w:rsidRDefault="00644B51" w:rsidP="00252649">
            <w:pPr>
              <w:spacing w:before="120"/>
              <w:jc w:val="right"/>
              <w:rPr>
                <w:rFonts w:ascii="Times New Roman" w:eastAsia="Times New Roman" w:hAnsi="Times New Roman" w:cs="Times New Roman"/>
                <w:i/>
                <w:sz w:val="28"/>
                <w:szCs w:val="20"/>
              </w:rPr>
            </w:pPr>
            <w:r w:rsidRPr="0055770F">
              <w:rPr>
                <w:rFonts w:ascii="Times New Roman" w:eastAsia="Times New Roman" w:hAnsi="Times New Roman" w:cs="Times New Roman"/>
                <w:i/>
                <w:sz w:val="28"/>
                <w:szCs w:val="20"/>
              </w:rPr>
              <w:t>Hà Nội, ngày 22 tháng 05 năm 2015</w:t>
            </w:r>
          </w:p>
        </w:tc>
      </w:tr>
    </w:tbl>
    <w:p w:rsidR="00644B51" w:rsidRPr="006C51CA" w:rsidRDefault="00644B51" w:rsidP="00644B51">
      <w:pPr>
        <w:spacing w:before="120"/>
        <w:rPr>
          <w:rFonts w:ascii="Times New Roman" w:hAnsi="Times New Roman" w:cs="Times New Roman"/>
          <w:sz w:val="28"/>
        </w:rPr>
      </w:pPr>
    </w:p>
    <w:p w:rsidR="00644B51" w:rsidRPr="006C51CA" w:rsidRDefault="00644B51" w:rsidP="00644B51">
      <w:pPr>
        <w:widowControl/>
        <w:spacing w:before="120" w:after="120"/>
        <w:jc w:val="center"/>
        <w:rPr>
          <w:rFonts w:ascii="Times New Roman" w:hAnsi="Times New Roman" w:cs="Times New Roman"/>
          <w:b/>
          <w:sz w:val="28"/>
        </w:rPr>
      </w:pPr>
      <w:bookmarkStart w:id="0" w:name="loai_1"/>
      <w:r w:rsidRPr="006C51CA">
        <w:rPr>
          <w:rFonts w:ascii="Times New Roman" w:hAnsi="Times New Roman" w:cs="Times New Roman"/>
          <w:b/>
          <w:sz w:val="28"/>
        </w:rPr>
        <w:t>THÔNG TƯ</w:t>
      </w:r>
      <w:bookmarkEnd w:id="0"/>
    </w:p>
    <w:p w:rsidR="00644B51" w:rsidRDefault="00644B51" w:rsidP="00644B51">
      <w:pPr>
        <w:widowControl/>
        <w:jc w:val="center"/>
        <w:rPr>
          <w:rFonts w:ascii="Times New Roman" w:hAnsi="Times New Roman" w:cs="Times New Roman"/>
          <w:b/>
          <w:sz w:val="28"/>
          <w:lang w:val="en-US"/>
        </w:rPr>
      </w:pPr>
      <w:bookmarkStart w:id="1" w:name="loai_1_name"/>
      <w:r w:rsidRPr="00AE00A6">
        <w:rPr>
          <w:rFonts w:ascii="Times New Roman" w:hAnsi="Times New Roman" w:cs="Times New Roman"/>
          <w:b/>
          <w:sz w:val="28"/>
        </w:rPr>
        <w:t xml:space="preserve">Ban hành </w:t>
      </w:r>
      <w:r w:rsidRPr="00AE00A6">
        <w:rPr>
          <w:rFonts w:ascii="Times New Roman" w:hAnsi="Times New Roman" w:cs="Times New Roman"/>
          <w:b/>
          <w:sz w:val="28"/>
          <w:lang w:val="en-US"/>
        </w:rPr>
        <w:t>Đ</w:t>
      </w:r>
      <w:r w:rsidRPr="00AE00A6">
        <w:rPr>
          <w:rFonts w:ascii="Times New Roman" w:hAnsi="Times New Roman" w:cs="Times New Roman"/>
          <w:b/>
          <w:sz w:val="28"/>
        </w:rPr>
        <w:t>ịnh mức kinh tế - kỹ thuật công nghệ tổng hợp đo đạc và bản đ</w:t>
      </w:r>
      <w:bookmarkEnd w:id="1"/>
      <w:r w:rsidRPr="00AE00A6">
        <w:rPr>
          <w:rFonts w:ascii="Times New Roman" w:hAnsi="Times New Roman" w:cs="Times New Roman"/>
          <w:b/>
          <w:sz w:val="28"/>
        </w:rPr>
        <w:t>ồ</w:t>
      </w:r>
    </w:p>
    <w:p w:rsidR="00644B51" w:rsidRPr="00AE00A6" w:rsidRDefault="00644B51" w:rsidP="00644B51">
      <w:pPr>
        <w:widowControl/>
        <w:jc w:val="center"/>
        <w:rPr>
          <w:rFonts w:ascii="Times New Roman" w:hAnsi="Times New Roman" w:cs="Times New Roman"/>
          <w:b/>
          <w:sz w:val="28"/>
          <w:lang w:val="en-US"/>
        </w:rPr>
      </w:pPr>
      <w:r>
        <w:rPr>
          <w:rFonts w:ascii="Times New Roman" w:hAnsi="Times New Roman" w:cs="Times New Roman"/>
          <w:b/>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113030</wp:posOffset>
                </wp:positionV>
                <wp:extent cx="20574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8.9pt" to="3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"/>
            </w:pict>
          </mc:Fallback>
        </mc:AlternateContent>
      </w:r>
    </w:p>
    <w:p w:rsidR="00644B51" w:rsidRPr="006C51CA" w:rsidRDefault="00644B51" w:rsidP="00644B51">
      <w:pPr>
        <w:spacing w:before="120" w:after="120" w:line="320" w:lineRule="exact"/>
        <w:ind w:firstLine="567"/>
        <w:jc w:val="both"/>
        <w:rPr>
          <w:rFonts w:ascii="Times New Roman" w:hAnsi="Times New Roman" w:cs="Times New Roman"/>
          <w:i/>
          <w:sz w:val="28"/>
        </w:rPr>
      </w:pPr>
      <w:r w:rsidRPr="006C51CA">
        <w:rPr>
          <w:rFonts w:ascii="Times New Roman" w:hAnsi="Times New Roman" w:cs="Times New Roman"/>
          <w:i/>
          <w:sz w:val="28"/>
        </w:rPr>
        <w:t xml:space="preserve">Căn cứ </w:t>
      </w:r>
      <w:r w:rsidRPr="006C51CA">
        <w:rPr>
          <w:rFonts w:ascii="Times New Roman" w:hAnsi="Times New Roman" w:cs="Times New Roman"/>
          <w:i/>
          <w:sz w:val="28"/>
          <w:highlight w:val="white"/>
        </w:rPr>
        <w:t>Nghị định số</w:t>
      </w:r>
      <w:r w:rsidRPr="006C51CA">
        <w:rPr>
          <w:rFonts w:ascii="Times New Roman" w:hAnsi="Times New Roman" w:cs="Times New Roman"/>
          <w:i/>
          <w:sz w:val="28"/>
        </w:rPr>
        <w:t xml:space="preserve"> 12/2002/NĐ-CP ngày 22 </w:t>
      </w:r>
      <w:r w:rsidRPr="006C51CA">
        <w:rPr>
          <w:rFonts w:ascii="Times New Roman" w:hAnsi="Times New Roman" w:cs="Times New Roman"/>
          <w:i/>
          <w:sz w:val="28"/>
          <w:highlight w:val="white"/>
        </w:rPr>
        <w:t>tháng</w:t>
      </w:r>
      <w:r w:rsidRPr="006C51CA">
        <w:rPr>
          <w:rFonts w:ascii="Times New Roman" w:hAnsi="Times New Roman" w:cs="Times New Roman"/>
          <w:i/>
          <w:sz w:val="28"/>
        </w:rPr>
        <w:t xml:space="preserve"> 01 năm 2002 của </w:t>
      </w:r>
      <w:r w:rsidRPr="006C51CA">
        <w:rPr>
          <w:rFonts w:ascii="Times New Roman" w:hAnsi="Times New Roman" w:cs="Times New Roman"/>
          <w:i/>
          <w:sz w:val="28"/>
          <w:highlight w:val="white"/>
        </w:rPr>
        <w:t>Chính phủ</w:t>
      </w:r>
      <w:r w:rsidRPr="006C51CA">
        <w:rPr>
          <w:rFonts w:ascii="Times New Roman" w:hAnsi="Times New Roman" w:cs="Times New Roman"/>
          <w:i/>
          <w:sz w:val="28"/>
        </w:rPr>
        <w:t xml:space="preserve"> về hoạt động đo đạc và bản đồ;</w:t>
      </w:r>
    </w:p>
    <w:p w:rsidR="00644B51" w:rsidRPr="006C51CA" w:rsidRDefault="00644B51" w:rsidP="00644B51">
      <w:pPr>
        <w:spacing w:before="120" w:after="120" w:line="320" w:lineRule="exact"/>
        <w:ind w:firstLine="567"/>
        <w:jc w:val="both"/>
        <w:rPr>
          <w:rFonts w:ascii="Times New Roman" w:hAnsi="Times New Roman" w:cs="Times New Roman"/>
          <w:i/>
          <w:sz w:val="28"/>
        </w:rPr>
      </w:pPr>
      <w:r w:rsidRPr="006C51CA">
        <w:rPr>
          <w:rFonts w:ascii="Times New Roman" w:hAnsi="Times New Roman" w:cs="Times New Roman"/>
          <w:i/>
          <w:sz w:val="28"/>
        </w:rPr>
        <w:t xml:space="preserve">Căn cứ </w:t>
      </w:r>
      <w:r w:rsidRPr="006C51CA">
        <w:rPr>
          <w:rFonts w:ascii="Times New Roman" w:hAnsi="Times New Roman" w:cs="Times New Roman"/>
          <w:i/>
          <w:sz w:val="28"/>
          <w:highlight w:val="white"/>
        </w:rPr>
        <w:t>Nghị định số</w:t>
      </w:r>
      <w:r w:rsidRPr="006C51CA">
        <w:rPr>
          <w:rFonts w:ascii="Times New Roman" w:hAnsi="Times New Roman" w:cs="Times New Roman"/>
          <w:i/>
          <w:sz w:val="28"/>
        </w:rPr>
        <w:t xml:space="preserve"> 21/2013/NĐ-CP ngày 04 </w:t>
      </w:r>
      <w:r w:rsidRPr="006C51CA">
        <w:rPr>
          <w:rFonts w:ascii="Times New Roman" w:hAnsi="Times New Roman" w:cs="Times New Roman"/>
          <w:i/>
          <w:sz w:val="28"/>
          <w:highlight w:val="white"/>
        </w:rPr>
        <w:t>tháng</w:t>
      </w:r>
      <w:r w:rsidRPr="006C51CA">
        <w:rPr>
          <w:rFonts w:ascii="Times New Roman" w:hAnsi="Times New Roman" w:cs="Times New Roman"/>
          <w:i/>
          <w:sz w:val="28"/>
        </w:rPr>
        <w:t xml:space="preserve"> 3 năm 2013 của </w:t>
      </w:r>
      <w:r w:rsidRPr="006C51CA">
        <w:rPr>
          <w:rFonts w:ascii="Times New Roman" w:hAnsi="Times New Roman" w:cs="Times New Roman"/>
          <w:i/>
          <w:sz w:val="28"/>
          <w:highlight w:val="white"/>
        </w:rPr>
        <w:t>Chính phủ</w:t>
      </w:r>
      <w:r w:rsidRPr="006C51CA">
        <w:rPr>
          <w:rFonts w:ascii="Times New Roman" w:hAnsi="Times New Roman" w:cs="Times New Roman"/>
          <w:i/>
          <w:sz w:val="28"/>
        </w:rPr>
        <w:t xml:space="preserve"> quy định chức năng, nhiệm vụ, quyền hạn và </w:t>
      </w:r>
      <w:r w:rsidRPr="006C51CA">
        <w:rPr>
          <w:rFonts w:ascii="Times New Roman" w:hAnsi="Times New Roman" w:cs="Times New Roman"/>
          <w:i/>
          <w:sz w:val="28"/>
          <w:highlight w:val="white"/>
        </w:rPr>
        <w:t>cơ cấu</w:t>
      </w:r>
      <w:r w:rsidRPr="006C51CA">
        <w:rPr>
          <w:rFonts w:ascii="Times New Roman" w:hAnsi="Times New Roman" w:cs="Times New Roman"/>
          <w:i/>
          <w:sz w:val="28"/>
        </w:rPr>
        <w:t xml:space="preserve"> </w:t>
      </w:r>
      <w:r w:rsidRPr="006C51CA">
        <w:rPr>
          <w:rFonts w:ascii="Times New Roman" w:hAnsi="Times New Roman" w:cs="Times New Roman"/>
          <w:i/>
          <w:sz w:val="28"/>
          <w:highlight w:val="white"/>
        </w:rPr>
        <w:t>tổ chức</w:t>
      </w:r>
      <w:r w:rsidRPr="006C51CA">
        <w:rPr>
          <w:rFonts w:ascii="Times New Roman" w:hAnsi="Times New Roman" w:cs="Times New Roman"/>
          <w:i/>
          <w:sz w:val="28"/>
        </w:rPr>
        <w:t xml:space="preserve"> của Bộ Tài nguyên và Môi trường;</w:t>
      </w:r>
    </w:p>
    <w:p w:rsidR="00644B51" w:rsidRPr="006C51CA" w:rsidRDefault="00644B51" w:rsidP="00644B51">
      <w:pPr>
        <w:spacing w:before="120" w:after="120" w:line="320" w:lineRule="exact"/>
        <w:ind w:firstLine="567"/>
        <w:jc w:val="both"/>
        <w:rPr>
          <w:rFonts w:ascii="Times New Roman" w:hAnsi="Times New Roman" w:cs="Times New Roman"/>
          <w:i/>
          <w:sz w:val="28"/>
        </w:rPr>
      </w:pPr>
      <w:r w:rsidRPr="006C51CA">
        <w:rPr>
          <w:rFonts w:ascii="Times New Roman" w:hAnsi="Times New Roman" w:cs="Times New Roman"/>
          <w:i/>
          <w:sz w:val="28"/>
        </w:rPr>
        <w:t>Theo đề nghị của Cục trưởng Cục Đo đạc và Bản đồ Việt Nam, Vụ trưởng Vụ Kế hoạch và Vụ trưởng Vụ Pháp chế,</w:t>
      </w:r>
    </w:p>
    <w:p w:rsidR="00644B51" w:rsidRPr="006C51CA" w:rsidRDefault="00644B51" w:rsidP="00644B51">
      <w:pPr>
        <w:spacing w:before="120" w:after="120" w:line="320" w:lineRule="exact"/>
        <w:ind w:firstLine="567"/>
        <w:jc w:val="both"/>
        <w:rPr>
          <w:rFonts w:ascii="Times New Roman" w:hAnsi="Times New Roman" w:cs="Times New Roman"/>
          <w:i/>
          <w:sz w:val="28"/>
        </w:rPr>
      </w:pPr>
      <w:r w:rsidRPr="006C51CA">
        <w:rPr>
          <w:rFonts w:ascii="Times New Roman" w:hAnsi="Times New Roman" w:cs="Times New Roman"/>
          <w:i/>
          <w:sz w:val="28"/>
        </w:rPr>
        <w:t>Bộ trưởng Bộ Tài nguyên và Môi trường ban hành Thông tư ban hành Định mức kinh tế - kỹ thuật công nghệ tổng hợp đo đạc và bản đồ.</w:t>
      </w:r>
    </w:p>
    <w:p w:rsidR="00644B51" w:rsidRPr="006C51CA" w:rsidRDefault="00644B51" w:rsidP="00644B51">
      <w:pPr>
        <w:spacing w:before="120" w:after="120" w:line="320" w:lineRule="exact"/>
        <w:ind w:firstLine="567"/>
        <w:jc w:val="both"/>
        <w:rPr>
          <w:rFonts w:ascii="Times New Roman" w:hAnsi="Times New Roman" w:cs="Times New Roman"/>
          <w:sz w:val="28"/>
        </w:rPr>
      </w:pPr>
      <w:bookmarkStart w:id="2" w:name="dieu_1"/>
      <w:r w:rsidRPr="006C51CA">
        <w:rPr>
          <w:rFonts w:ascii="Times New Roman" w:hAnsi="Times New Roman" w:cs="Times New Roman"/>
          <w:b/>
          <w:sz w:val="28"/>
        </w:rPr>
        <w:t>Điều 1.</w:t>
      </w:r>
      <w:bookmarkEnd w:id="2"/>
      <w:r w:rsidRPr="006C51CA">
        <w:rPr>
          <w:rFonts w:ascii="Times New Roman" w:hAnsi="Times New Roman" w:cs="Times New Roman"/>
          <w:sz w:val="28"/>
        </w:rPr>
        <w:t xml:space="preserve"> </w:t>
      </w:r>
      <w:bookmarkStart w:id="3" w:name="dieu_1_name"/>
      <w:r w:rsidRPr="006C51CA">
        <w:rPr>
          <w:rFonts w:ascii="Times New Roman" w:hAnsi="Times New Roman" w:cs="Times New Roman"/>
          <w:sz w:val="28"/>
        </w:rPr>
        <w:t xml:space="preserve">Ban hành kèm theo Thông tư này Định mức kinh tế - kỹ thuật công nghệ </w:t>
      </w:r>
      <w:r w:rsidRPr="006C51CA">
        <w:rPr>
          <w:rFonts w:ascii="Times New Roman" w:hAnsi="Times New Roman" w:cs="Times New Roman"/>
          <w:sz w:val="28"/>
          <w:highlight w:val="white"/>
        </w:rPr>
        <w:t>tổng</w:t>
      </w:r>
      <w:r w:rsidRPr="006C51CA">
        <w:rPr>
          <w:rFonts w:ascii="Times New Roman" w:hAnsi="Times New Roman" w:cs="Times New Roman"/>
          <w:sz w:val="28"/>
        </w:rPr>
        <w:t xml:space="preserve"> hợp đo đạc và bản đồ</w:t>
      </w:r>
      <w:bookmarkEnd w:id="3"/>
      <w:r w:rsidRPr="006C51CA">
        <w:rPr>
          <w:rFonts w:ascii="Times New Roman" w:hAnsi="Times New Roman" w:cs="Times New Roman"/>
          <w:sz w:val="28"/>
        </w:rPr>
        <w:t>.</w:t>
      </w:r>
    </w:p>
    <w:p w:rsidR="00644B51" w:rsidRPr="006C51CA" w:rsidRDefault="00644B51" w:rsidP="00644B51">
      <w:pPr>
        <w:spacing w:before="120" w:after="120" w:line="320" w:lineRule="exact"/>
        <w:ind w:firstLine="567"/>
        <w:jc w:val="both"/>
        <w:rPr>
          <w:rFonts w:ascii="Times New Roman" w:hAnsi="Times New Roman" w:cs="Times New Roman"/>
          <w:sz w:val="28"/>
        </w:rPr>
      </w:pPr>
      <w:bookmarkStart w:id="4" w:name="dieu_2"/>
      <w:r w:rsidRPr="006C51CA">
        <w:rPr>
          <w:rFonts w:ascii="Times New Roman" w:hAnsi="Times New Roman" w:cs="Times New Roman"/>
          <w:b/>
          <w:sz w:val="28"/>
        </w:rPr>
        <w:t>Điều 2.</w:t>
      </w:r>
      <w:bookmarkEnd w:id="4"/>
      <w:r w:rsidRPr="006C51CA">
        <w:rPr>
          <w:rFonts w:ascii="Times New Roman" w:hAnsi="Times New Roman" w:cs="Times New Roman"/>
          <w:sz w:val="28"/>
        </w:rPr>
        <w:t xml:space="preserve"> </w:t>
      </w:r>
      <w:bookmarkStart w:id="5" w:name="dieu_2_name"/>
      <w:r w:rsidRPr="006C51CA">
        <w:rPr>
          <w:rFonts w:ascii="Times New Roman" w:hAnsi="Times New Roman" w:cs="Times New Roman"/>
          <w:sz w:val="28"/>
        </w:rPr>
        <w:t>Thông tư này có hiệu lực thi hành kể từ ngày 06 tháng 7 năm 2015</w:t>
      </w:r>
      <w:bookmarkEnd w:id="5"/>
      <w:r w:rsidRPr="006C51CA">
        <w:rPr>
          <w:rFonts w:ascii="Times New Roman" w:hAnsi="Times New Roman" w:cs="Times New Roman"/>
          <w:sz w:val="28"/>
        </w:rPr>
        <w:t>.</w:t>
      </w:r>
    </w:p>
    <w:p w:rsidR="00644B51" w:rsidRPr="006C51CA" w:rsidRDefault="00644B51" w:rsidP="00644B51">
      <w:pPr>
        <w:spacing w:before="120" w:after="120" w:line="320" w:lineRule="exact"/>
        <w:ind w:firstLine="567"/>
        <w:jc w:val="both"/>
        <w:rPr>
          <w:rFonts w:ascii="Times New Roman" w:hAnsi="Times New Roman" w:cs="Times New Roman"/>
          <w:sz w:val="28"/>
        </w:rPr>
      </w:pPr>
      <w:bookmarkStart w:id="6" w:name="dieu_3"/>
      <w:r w:rsidRPr="006C51CA">
        <w:rPr>
          <w:rFonts w:ascii="Times New Roman" w:hAnsi="Times New Roman" w:cs="Times New Roman"/>
          <w:b/>
          <w:sz w:val="28"/>
        </w:rPr>
        <w:t>Điều 3.</w:t>
      </w:r>
      <w:bookmarkEnd w:id="6"/>
      <w:r w:rsidRPr="006C51CA">
        <w:rPr>
          <w:rFonts w:ascii="Times New Roman" w:hAnsi="Times New Roman" w:cs="Times New Roman"/>
          <w:sz w:val="28"/>
        </w:rPr>
        <w:t xml:space="preserve"> </w:t>
      </w:r>
      <w:bookmarkStart w:id="7" w:name="dieu_3_name"/>
      <w:r w:rsidRPr="006C51CA">
        <w:rPr>
          <w:rFonts w:ascii="Times New Roman" w:hAnsi="Times New Roman" w:cs="Times New Roman"/>
          <w:sz w:val="28"/>
        </w:rPr>
        <w:t xml:space="preserve">Bộ trưởng, Thủ trưởng các cơ quan ngang Bộ, cơ quan thuộc Chính phủ, chủ tịch </w:t>
      </w:r>
      <w:r w:rsidRPr="006C51CA">
        <w:rPr>
          <w:rFonts w:ascii="Times New Roman" w:hAnsi="Times New Roman" w:cs="Times New Roman"/>
          <w:sz w:val="28"/>
          <w:highlight w:val="white"/>
        </w:rPr>
        <w:t>Ủy ban</w:t>
      </w:r>
      <w:r w:rsidRPr="006C51CA">
        <w:rPr>
          <w:rFonts w:ascii="Times New Roman" w:hAnsi="Times New Roman" w:cs="Times New Roman"/>
          <w:sz w:val="28"/>
        </w:rPr>
        <w:t xml:space="preserve"> nhân dân các tỉnh, thành phố trực thuộc Trung ương, Thủ trưởng các đơn vị trực thuộc Bộ Tài nguyên và Môi trường, Giám đốc Sở Tài nguyên và Môi trường các tỉnh, </w:t>
      </w:r>
      <w:r w:rsidRPr="006C51CA">
        <w:rPr>
          <w:rFonts w:ascii="Times New Roman" w:hAnsi="Times New Roman" w:cs="Times New Roman"/>
          <w:sz w:val="28"/>
          <w:highlight w:val="white"/>
        </w:rPr>
        <w:t>thành phố</w:t>
      </w:r>
      <w:r w:rsidRPr="006C51CA">
        <w:rPr>
          <w:rFonts w:ascii="Times New Roman" w:hAnsi="Times New Roman" w:cs="Times New Roman"/>
          <w:sz w:val="28"/>
        </w:rPr>
        <w:t xml:space="preserve"> trực thuộc Trung ương và tổ chức, cá nhân có liên quan chịu trách nhiệm thi hành Thông tư này</w:t>
      </w:r>
      <w:bookmarkEnd w:id="7"/>
      <w:r w:rsidRPr="006C51CA">
        <w:rPr>
          <w:rFonts w:ascii="Times New Roman" w:hAnsi="Times New Roman" w:cs="Times New Roman"/>
          <w:sz w:val="28"/>
        </w:rPr>
        <w:t>.</w:t>
      </w:r>
    </w:p>
    <w:p w:rsidR="00644B51" w:rsidRPr="006C51CA" w:rsidRDefault="00644B51" w:rsidP="00644B51">
      <w:pPr>
        <w:spacing w:before="120" w:after="120" w:line="320" w:lineRule="exact"/>
        <w:ind w:firstLine="567"/>
        <w:jc w:val="both"/>
        <w:rPr>
          <w:rFonts w:ascii="Times New Roman" w:hAnsi="Times New Roman" w:cs="Times New Roman"/>
          <w:sz w:val="28"/>
        </w:rPr>
      </w:pPr>
      <w:r w:rsidRPr="006C51CA">
        <w:rPr>
          <w:rFonts w:ascii="Times New Roman" w:hAnsi="Times New Roman" w:cs="Times New Roman"/>
          <w:sz w:val="28"/>
        </w:rPr>
        <w:t>Trong quá trình tổ chức thực hiện, nếu có khó khăn, vướng mắc đề nghị phản ánh về Bộ Tài nguyên và Môi trường để xem xét, giải quyết./.</w:t>
      </w:r>
    </w:p>
    <w:p w:rsidR="00644B51" w:rsidRPr="006C51CA" w:rsidRDefault="00644B51" w:rsidP="00644B51">
      <w:pPr>
        <w:spacing w:before="120"/>
        <w:rPr>
          <w:rFonts w:ascii="Times New Roman" w:hAnsi="Times New Roman" w:cs="Times New Roman"/>
          <w:sz w:val="28"/>
        </w:rPr>
      </w:pPr>
    </w:p>
    <w:tbl>
      <w:tblPr>
        <w:tblW w:w="0" w:type="auto"/>
        <w:tblLook w:val="01E0" w:firstRow="1" w:lastRow="1" w:firstColumn="1" w:lastColumn="1" w:noHBand="0" w:noVBand="0"/>
      </w:tblPr>
      <w:tblGrid>
        <w:gridCol w:w="5988"/>
        <w:gridCol w:w="3240"/>
      </w:tblGrid>
      <w:tr w:rsidR="00644B51" w:rsidRPr="0055770F" w:rsidTr="00252649">
        <w:tc>
          <w:tcPr>
            <w:tcW w:w="5988" w:type="dxa"/>
            <w:shd w:val="clear" w:color="auto" w:fill="auto"/>
          </w:tcPr>
          <w:p w:rsidR="00644B51" w:rsidRPr="0055770F" w:rsidRDefault="00644B51" w:rsidP="00252649">
            <w:pPr>
              <w:widowControl/>
              <w:rPr>
                <w:rFonts w:ascii="Times New Roman" w:eastAsia="Times New Roman" w:hAnsi="Times New Roman" w:cs="Times New Roman"/>
                <w:b/>
                <w:i/>
                <w:sz w:val="22"/>
                <w:szCs w:val="20"/>
              </w:rPr>
            </w:pPr>
          </w:p>
          <w:p w:rsidR="00644B51" w:rsidRPr="0055770F" w:rsidRDefault="00644B51" w:rsidP="00252649">
            <w:pPr>
              <w:widowControl/>
              <w:rPr>
                <w:rFonts w:ascii="Times New Roman" w:eastAsia="Times New Roman" w:hAnsi="Times New Roman" w:cs="Times New Roman"/>
                <w:sz w:val="22"/>
                <w:szCs w:val="20"/>
              </w:rPr>
            </w:pPr>
            <w:r w:rsidRPr="0055770F">
              <w:rPr>
                <w:rFonts w:ascii="Times New Roman" w:eastAsia="Times New Roman" w:hAnsi="Times New Roman" w:cs="Times New Roman"/>
                <w:b/>
                <w:i/>
                <w:sz w:val="22"/>
                <w:szCs w:val="20"/>
              </w:rPr>
              <w:t>Nơi nhận:</w:t>
            </w:r>
            <w:r w:rsidRPr="0055770F">
              <w:rPr>
                <w:rFonts w:ascii="Times New Roman" w:eastAsia="Times New Roman" w:hAnsi="Times New Roman" w:cs="Times New Roman"/>
                <w:sz w:val="22"/>
                <w:szCs w:val="20"/>
              </w:rPr>
              <w:br/>
              <w:t xml:space="preserve">- </w:t>
            </w:r>
            <w:r w:rsidRPr="0055770F">
              <w:rPr>
                <w:rFonts w:ascii="Times New Roman" w:eastAsia="Times New Roman" w:hAnsi="Times New Roman" w:cs="Times New Roman"/>
                <w:sz w:val="22"/>
              </w:rPr>
              <w:t>Thủ tướng Chính phủ;</w:t>
            </w:r>
            <w:r w:rsidRPr="0055770F">
              <w:rPr>
                <w:rFonts w:ascii="Times New Roman" w:eastAsia="Times New Roman" w:hAnsi="Times New Roman" w:cs="Times New Roman"/>
                <w:sz w:val="22"/>
              </w:rPr>
              <w:br/>
              <w:t>- Các Phó Thủ tướng Chính phủ;</w:t>
            </w:r>
            <w:r w:rsidRPr="0055770F">
              <w:rPr>
                <w:rFonts w:ascii="Times New Roman" w:eastAsia="Times New Roman" w:hAnsi="Times New Roman" w:cs="Times New Roman"/>
                <w:sz w:val="22"/>
              </w:rPr>
              <w:br/>
              <w:t>- Văn phòng Quốc hội;</w:t>
            </w:r>
            <w:r w:rsidRPr="0055770F">
              <w:rPr>
                <w:rFonts w:ascii="Times New Roman" w:eastAsia="Times New Roman" w:hAnsi="Times New Roman" w:cs="Times New Roman"/>
                <w:sz w:val="22"/>
              </w:rPr>
              <w:br/>
              <w:t xml:space="preserve">- Văn phòng </w:t>
            </w:r>
            <w:r w:rsidRPr="0055770F">
              <w:rPr>
                <w:rFonts w:ascii="Times New Roman" w:eastAsia="Times New Roman" w:hAnsi="Times New Roman" w:cs="Times New Roman"/>
                <w:sz w:val="22"/>
                <w:highlight w:val="white"/>
              </w:rPr>
              <w:t>Chính phủ</w:t>
            </w:r>
            <w:r w:rsidRPr="0055770F">
              <w:rPr>
                <w:rFonts w:ascii="Times New Roman" w:eastAsia="Times New Roman" w:hAnsi="Times New Roman" w:cs="Times New Roman"/>
                <w:sz w:val="22"/>
              </w:rPr>
              <w:t>;</w:t>
            </w:r>
            <w:r w:rsidRPr="0055770F">
              <w:rPr>
                <w:rFonts w:ascii="Times New Roman" w:eastAsia="Times New Roman" w:hAnsi="Times New Roman" w:cs="Times New Roman"/>
                <w:sz w:val="22"/>
              </w:rPr>
              <w:br/>
              <w:t>- Các Bộ, cơ quan ngang Bộ, cơ quan thuộc Chính phủ;</w:t>
            </w:r>
            <w:r w:rsidRPr="0055770F">
              <w:rPr>
                <w:rFonts w:ascii="Times New Roman" w:eastAsia="Times New Roman" w:hAnsi="Times New Roman" w:cs="Times New Roman"/>
                <w:sz w:val="22"/>
              </w:rPr>
              <w:br/>
              <w:t>- Bộ trưởng, các Thứ trưởng Bộ TN&amp;MT;</w:t>
            </w:r>
            <w:r w:rsidRPr="0055770F">
              <w:rPr>
                <w:rFonts w:ascii="Times New Roman" w:eastAsia="Times New Roman" w:hAnsi="Times New Roman" w:cs="Times New Roman"/>
                <w:sz w:val="22"/>
              </w:rPr>
              <w:br/>
              <w:t>- Kiểm toán Nhà nước;</w:t>
            </w:r>
            <w:r w:rsidRPr="0055770F">
              <w:rPr>
                <w:rFonts w:ascii="Times New Roman" w:eastAsia="Times New Roman" w:hAnsi="Times New Roman" w:cs="Times New Roman"/>
                <w:sz w:val="22"/>
              </w:rPr>
              <w:br/>
            </w:r>
            <w:r w:rsidRPr="0055770F">
              <w:rPr>
                <w:rFonts w:ascii="Times New Roman" w:eastAsia="Times New Roman" w:hAnsi="Times New Roman" w:cs="Times New Roman"/>
                <w:sz w:val="22"/>
              </w:rPr>
              <w:lastRenderedPageBreak/>
              <w:t>- UBND các tỉnh, thành phố trực thuộc Trung ương;</w:t>
            </w:r>
            <w:r w:rsidRPr="0055770F">
              <w:rPr>
                <w:rFonts w:ascii="Times New Roman" w:eastAsia="Times New Roman" w:hAnsi="Times New Roman" w:cs="Times New Roman"/>
                <w:sz w:val="22"/>
              </w:rPr>
              <w:br/>
              <w:t>- Cục kiểm tra văn bản QPPL (Bộ Tư pháp);</w:t>
            </w:r>
            <w:r w:rsidRPr="0055770F">
              <w:rPr>
                <w:rFonts w:ascii="Times New Roman" w:eastAsia="Times New Roman" w:hAnsi="Times New Roman" w:cs="Times New Roman"/>
                <w:sz w:val="22"/>
              </w:rPr>
              <w:br/>
              <w:t xml:space="preserve">- Các </w:t>
            </w:r>
            <w:r w:rsidRPr="0055770F">
              <w:rPr>
                <w:rFonts w:ascii="Times New Roman" w:eastAsia="Times New Roman" w:hAnsi="Times New Roman" w:cs="Times New Roman"/>
                <w:sz w:val="22"/>
                <w:highlight w:val="white"/>
              </w:rPr>
              <w:t>đơn vị</w:t>
            </w:r>
            <w:r w:rsidRPr="0055770F">
              <w:rPr>
                <w:rFonts w:ascii="Times New Roman" w:eastAsia="Times New Roman" w:hAnsi="Times New Roman" w:cs="Times New Roman"/>
                <w:sz w:val="22"/>
              </w:rPr>
              <w:t xml:space="preserve"> trực thuộc Bộ TN&amp;MT, Cổng TTĐT Bộ TN&amp;MT;</w:t>
            </w:r>
            <w:r w:rsidRPr="0055770F">
              <w:rPr>
                <w:rFonts w:ascii="Times New Roman" w:eastAsia="Times New Roman" w:hAnsi="Times New Roman" w:cs="Times New Roman"/>
                <w:sz w:val="22"/>
              </w:rPr>
              <w:br/>
              <w:t>- Sở TN&amp;MT các tỉnh, thành phố trực thuộc Trung ương;</w:t>
            </w:r>
            <w:r w:rsidRPr="0055770F">
              <w:rPr>
                <w:rFonts w:ascii="Times New Roman" w:eastAsia="Times New Roman" w:hAnsi="Times New Roman" w:cs="Times New Roman"/>
                <w:sz w:val="22"/>
              </w:rPr>
              <w:br/>
              <w:t xml:space="preserve">- Công báo, Cổng Thông tin điện tử </w:t>
            </w:r>
            <w:r w:rsidRPr="0055770F">
              <w:rPr>
                <w:rFonts w:ascii="Times New Roman" w:eastAsia="Times New Roman" w:hAnsi="Times New Roman" w:cs="Times New Roman"/>
                <w:sz w:val="22"/>
                <w:highlight w:val="white"/>
              </w:rPr>
              <w:t>Chính phủ</w:t>
            </w:r>
            <w:r w:rsidRPr="0055770F">
              <w:rPr>
                <w:rFonts w:ascii="Times New Roman" w:eastAsia="Times New Roman" w:hAnsi="Times New Roman" w:cs="Times New Roman"/>
                <w:sz w:val="22"/>
              </w:rPr>
              <w:t>;</w:t>
            </w:r>
            <w:r w:rsidRPr="0055770F">
              <w:rPr>
                <w:rFonts w:ascii="Times New Roman" w:eastAsia="Times New Roman" w:hAnsi="Times New Roman" w:cs="Times New Roman"/>
                <w:sz w:val="22"/>
              </w:rPr>
              <w:br/>
              <w:t>- Lưu: VT, PC, KH, ĐĐBĐVN.</w:t>
            </w:r>
          </w:p>
        </w:tc>
        <w:tc>
          <w:tcPr>
            <w:tcW w:w="3240" w:type="dxa"/>
            <w:shd w:val="clear" w:color="auto" w:fill="auto"/>
          </w:tcPr>
          <w:p w:rsidR="00644B51" w:rsidRPr="0055770F" w:rsidRDefault="00644B51" w:rsidP="00252649">
            <w:pPr>
              <w:spacing w:before="120"/>
              <w:jc w:val="center"/>
              <w:rPr>
                <w:rFonts w:ascii="Times New Roman" w:eastAsia="Times New Roman" w:hAnsi="Times New Roman" w:cs="Times New Roman"/>
                <w:b/>
                <w:sz w:val="28"/>
                <w:szCs w:val="20"/>
              </w:rPr>
            </w:pPr>
            <w:r w:rsidRPr="0055770F">
              <w:rPr>
                <w:rFonts w:ascii="Times New Roman" w:eastAsia="Times New Roman" w:hAnsi="Times New Roman" w:cs="Times New Roman"/>
                <w:b/>
                <w:sz w:val="28"/>
                <w:szCs w:val="20"/>
              </w:rPr>
              <w:lastRenderedPageBreak/>
              <w:t>KT. BỘ TRƯỞNG</w:t>
            </w:r>
            <w:r w:rsidRPr="0055770F">
              <w:rPr>
                <w:rFonts w:ascii="Times New Roman" w:eastAsia="Times New Roman" w:hAnsi="Times New Roman" w:cs="Times New Roman"/>
                <w:b/>
                <w:sz w:val="28"/>
                <w:szCs w:val="20"/>
              </w:rPr>
              <w:br/>
              <w:t>THỨ TRƯỞNG</w:t>
            </w:r>
            <w:r w:rsidRPr="0055770F">
              <w:rPr>
                <w:rFonts w:ascii="Times New Roman" w:eastAsia="Times New Roman" w:hAnsi="Times New Roman" w:cs="Times New Roman"/>
                <w:b/>
                <w:sz w:val="28"/>
                <w:szCs w:val="20"/>
              </w:rPr>
              <w:br/>
            </w:r>
            <w:r w:rsidRPr="0055770F">
              <w:rPr>
                <w:rFonts w:ascii="Times New Roman" w:eastAsia="Times New Roman" w:hAnsi="Times New Roman" w:cs="Times New Roman"/>
                <w:b/>
                <w:sz w:val="28"/>
                <w:szCs w:val="20"/>
              </w:rPr>
              <w:br/>
            </w:r>
            <w:r w:rsidRPr="0055770F">
              <w:rPr>
                <w:rFonts w:ascii="Times New Roman" w:eastAsia="Times New Roman" w:hAnsi="Times New Roman" w:cs="Times New Roman"/>
                <w:b/>
                <w:i/>
                <w:sz w:val="26"/>
                <w:szCs w:val="26"/>
                <w:lang w:val="en-US"/>
              </w:rPr>
              <w:t>(Đã ký)</w:t>
            </w:r>
            <w:r w:rsidRPr="0055770F">
              <w:rPr>
                <w:rFonts w:ascii="Times New Roman" w:eastAsia="Times New Roman" w:hAnsi="Times New Roman" w:cs="Times New Roman"/>
                <w:b/>
                <w:sz w:val="28"/>
                <w:szCs w:val="20"/>
              </w:rPr>
              <w:br/>
            </w:r>
            <w:r w:rsidRPr="0055770F">
              <w:rPr>
                <w:rFonts w:ascii="Times New Roman" w:eastAsia="Times New Roman" w:hAnsi="Times New Roman" w:cs="Times New Roman"/>
                <w:b/>
                <w:sz w:val="28"/>
                <w:szCs w:val="20"/>
              </w:rPr>
              <w:br/>
            </w:r>
            <w:r w:rsidRPr="0055770F">
              <w:rPr>
                <w:rFonts w:ascii="Times New Roman" w:eastAsia="Times New Roman" w:hAnsi="Times New Roman" w:cs="Times New Roman"/>
                <w:b/>
                <w:sz w:val="28"/>
                <w:szCs w:val="20"/>
              </w:rPr>
              <w:br/>
            </w:r>
            <w:r w:rsidRPr="0055770F">
              <w:rPr>
                <w:rFonts w:ascii="Times New Roman" w:eastAsia="Times New Roman" w:hAnsi="Times New Roman" w:cs="Times New Roman"/>
                <w:b/>
                <w:sz w:val="28"/>
                <w:szCs w:val="20"/>
              </w:rPr>
              <w:lastRenderedPageBreak/>
              <w:t>Nguyễn Linh Ngọc</w:t>
            </w:r>
          </w:p>
        </w:tc>
      </w:tr>
    </w:tbl>
    <w:p w:rsidR="00644B51" w:rsidRPr="00434BD3" w:rsidRDefault="00644B51" w:rsidP="00644B51">
      <w:pPr>
        <w:spacing w:before="120"/>
        <w:jc w:val="center"/>
        <w:rPr>
          <w:rFonts w:ascii="Times New Roman" w:hAnsi="Times New Roman" w:cs="Times New Roman"/>
          <w:b/>
          <w:sz w:val="28"/>
        </w:rPr>
      </w:pPr>
      <w:bookmarkStart w:id="8" w:name="loai_2"/>
      <w:r w:rsidRPr="00434BD3">
        <w:rPr>
          <w:rFonts w:ascii="Times New Roman" w:hAnsi="Times New Roman" w:cs="Times New Roman"/>
          <w:b/>
          <w:sz w:val="28"/>
        </w:rPr>
        <w:lastRenderedPageBreak/>
        <w:t>ĐỊNH MỨC KINH TẾ - KỸ THUẬT</w:t>
      </w:r>
      <w:bookmarkEnd w:id="8"/>
    </w:p>
    <w:p w:rsidR="00644B51" w:rsidRPr="00434BD3" w:rsidRDefault="00644B51" w:rsidP="00644B51">
      <w:pPr>
        <w:spacing w:before="120"/>
        <w:jc w:val="center"/>
        <w:rPr>
          <w:rFonts w:ascii="Times New Roman" w:hAnsi="Times New Roman" w:cs="Times New Roman"/>
          <w:i/>
          <w:sz w:val="28"/>
        </w:rPr>
      </w:pPr>
      <w:bookmarkStart w:id="9" w:name="loai_2_name"/>
      <w:r w:rsidRPr="00434BD3">
        <w:rPr>
          <w:rFonts w:ascii="Times New Roman" w:hAnsi="Times New Roman" w:cs="Times New Roman"/>
          <w:sz w:val="28"/>
        </w:rPr>
        <w:t>CÔNG NGHỆ TỔNG HỢP ĐO ĐẠC VÀ BẢN ĐỒ</w:t>
      </w:r>
      <w:bookmarkEnd w:id="9"/>
      <w:r w:rsidRPr="00434BD3">
        <w:rPr>
          <w:rFonts w:ascii="Times New Roman" w:hAnsi="Times New Roman" w:cs="Times New Roman"/>
          <w:sz w:val="28"/>
        </w:rPr>
        <w:br/>
      </w:r>
      <w:r w:rsidRPr="00434BD3">
        <w:rPr>
          <w:rFonts w:ascii="Times New Roman" w:hAnsi="Times New Roman" w:cs="Times New Roman"/>
          <w:i/>
          <w:sz w:val="28"/>
        </w:rPr>
        <w:t xml:space="preserve">(Ban hành kèm theo </w:t>
      </w:r>
      <w:r w:rsidRPr="00434BD3">
        <w:rPr>
          <w:rFonts w:ascii="Times New Roman" w:hAnsi="Times New Roman" w:cs="Times New Roman"/>
          <w:i/>
          <w:sz w:val="28"/>
          <w:highlight w:val="white"/>
        </w:rPr>
        <w:t>Thông tư số</w:t>
      </w:r>
      <w:r w:rsidRPr="00434BD3">
        <w:rPr>
          <w:rFonts w:ascii="Times New Roman" w:hAnsi="Times New Roman" w:cs="Times New Roman"/>
          <w:i/>
          <w:sz w:val="28"/>
        </w:rPr>
        <w:t xml:space="preserve"> 21/2015/TT-BTNMT ngày 22 tháng 5 năm 2015 của Bộ trưởng Bộ Tài nguyên và Môi trường)</w:t>
      </w:r>
    </w:p>
    <w:p w:rsidR="00644B51" w:rsidRPr="00434BD3" w:rsidRDefault="00644B51" w:rsidP="00644B51">
      <w:pPr>
        <w:spacing w:before="120"/>
        <w:jc w:val="center"/>
        <w:rPr>
          <w:rFonts w:ascii="Times New Roman" w:hAnsi="Times New Roman" w:cs="Times New Roman"/>
          <w:b/>
          <w:sz w:val="28"/>
        </w:rPr>
      </w:pPr>
      <w:bookmarkStart w:id="10" w:name="chuong_1"/>
      <w:r w:rsidRPr="00434BD3">
        <w:rPr>
          <w:rFonts w:ascii="Times New Roman" w:hAnsi="Times New Roman" w:cs="Times New Roman"/>
          <w:b/>
          <w:sz w:val="28"/>
        </w:rPr>
        <w:t>Phần I</w:t>
      </w:r>
      <w:bookmarkEnd w:id="10"/>
    </w:p>
    <w:p w:rsidR="00644B51" w:rsidRPr="00434BD3" w:rsidRDefault="00644B51" w:rsidP="00644B51">
      <w:pPr>
        <w:spacing w:before="120"/>
        <w:jc w:val="center"/>
        <w:rPr>
          <w:rFonts w:ascii="Times New Roman" w:hAnsi="Times New Roman" w:cs="Times New Roman"/>
          <w:b/>
          <w:sz w:val="28"/>
        </w:rPr>
      </w:pPr>
      <w:bookmarkStart w:id="11" w:name="chuong_1_name"/>
      <w:r w:rsidRPr="00434BD3">
        <w:rPr>
          <w:rFonts w:ascii="Times New Roman" w:hAnsi="Times New Roman" w:cs="Times New Roman"/>
          <w:b/>
          <w:sz w:val="28"/>
        </w:rPr>
        <w:t>QUY ĐỊNH CHUNG</w:t>
      </w:r>
      <w:bookmarkEnd w:id="11"/>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Phạm vi điều chỉnh: Định mức kinh tế - kỹ thuật công nghệ tổng hợp đo đạc và bản đồ (sau đây gọi tắt là Định mức tổng hợp) được áp dụng cho các công việc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1.1. Xây dựng hệ thống điểm đo đạc cơ sở</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a) Lưới độ cao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 Lưới tọa độ hạng III</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 Lưới trọng lực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1.2. Trọng lực chi tiết</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a) Đo trọng lực chi tiết mặt đất</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 Đo trọng lực chi tiết trên biển bằng tàu biển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1.3. Thành lập bản đồ</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a) Thành lập bản đồ địa hình bằng ảnh chụp từ máy bay</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 Thành lập bản đồ địa hình bằng công nghệ Lidar và ảnh số</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 Thành lập bản đồ địa hình bằng phương pháp đo vẽ trực tiếp ngoài thực địa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d) Đo vẽ bản đồ địa hình đáy biển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đ) Thành lập bản đồ bằng phương pháp biên vẽ</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e) Thành lập bản đồ địa hình bằng phương pháp hiện chỉnh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 Xây dựng hệ thống thông tin địa danh Việt Nam và nước ngoài phục vụ công tác lập bản đồ</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1.4. Xây dựng cơ sở dữ liệu nền địa lý</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a) Xây dựng cơ sở dữ liệu (CSDL) nền địa lý từ ảnh hàng không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 Xây dựng CSDL nền địa lý từ bản đồ địa hình số</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 Xây dựng CSDL nền địa lý từ các CSDL nền địa lý tỷ lệ lớn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Đối tượng áp dụng: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Định mức </w:t>
      </w:r>
      <w:r w:rsidRPr="00434BD3">
        <w:rPr>
          <w:rFonts w:ascii="Times New Roman" w:hAnsi="Times New Roman" w:cs="Times New Roman"/>
          <w:sz w:val="28"/>
          <w:highlight w:val="white"/>
        </w:rPr>
        <w:t>tổng hợp</w:t>
      </w:r>
      <w:r w:rsidRPr="00434BD3">
        <w:rPr>
          <w:rFonts w:ascii="Times New Roman" w:hAnsi="Times New Roman" w:cs="Times New Roman"/>
          <w:sz w:val="28"/>
        </w:rPr>
        <w:t xml:space="preserve"> được sử dụng để tính đơn giá sản </w:t>
      </w:r>
      <w:r w:rsidRPr="00434BD3">
        <w:rPr>
          <w:rFonts w:ascii="Times New Roman" w:hAnsi="Times New Roman" w:cs="Times New Roman"/>
          <w:sz w:val="28"/>
          <w:highlight w:val="white"/>
        </w:rPr>
        <w:t>phẩm</w:t>
      </w:r>
      <w:r w:rsidRPr="00434BD3">
        <w:rPr>
          <w:rFonts w:ascii="Times New Roman" w:hAnsi="Times New Roman" w:cs="Times New Roman"/>
          <w:sz w:val="28"/>
        </w:rPr>
        <w:t xml:space="preserve"> đo đạc và bản đồ, làm căn cứ lập dự toán và quyết toán giá trị sản phẩm hoàn thành của các dự án, công trình và nhiệm vụ về đo đạc và bản đồ đo các cơ quan, tổ chức và cá nhân thực hiện.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Đối với các dự án, công trình và nhiệm vụ về đo đạc và bản đồ ngoài việc áp dụng theo Thông tư này, các cơ quan, tổ chức và cá nhân trực tiếp thực hiện </w:t>
      </w:r>
      <w:r w:rsidRPr="00434BD3">
        <w:rPr>
          <w:rFonts w:ascii="Times New Roman" w:hAnsi="Times New Roman" w:cs="Times New Roman"/>
          <w:sz w:val="28"/>
          <w:highlight w:val="white"/>
        </w:rPr>
        <w:t>dự án</w:t>
      </w:r>
      <w:r w:rsidRPr="00434BD3">
        <w:rPr>
          <w:rFonts w:ascii="Times New Roman" w:hAnsi="Times New Roman" w:cs="Times New Roman"/>
          <w:sz w:val="28"/>
        </w:rPr>
        <w:t>, công trình và nhiệm vụ về đo đạc và bản đồ phải áp dụng các định mức kinh tế - kỹ thuật khác có liên quan.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 Phương pháp định mức công nghệ tổng hợp</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3.1. Định mức lao động tổng hợp</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a) Mức lao động tổng hợp tính bằng tổng thời gian lao động thực hiện các nguyên công công nghệ sản xuất sản phẩm trong điều kiện tổ chức, kỹ thuật xác định, theo công thức sau:</w:t>
      </w:r>
    </w:p>
    <w:p w:rsidR="00644B51" w:rsidRPr="00434BD3" w:rsidRDefault="00644B51" w:rsidP="00644B51">
      <w:pPr>
        <w:spacing w:before="120"/>
        <w:jc w:val="center"/>
        <w:rPr>
          <w:rFonts w:ascii="Times New Roman" w:hAnsi="Times New Roman" w:cs="Times New Roman"/>
          <w:sz w:val="28"/>
          <w:lang w:val="en-US"/>
        </w:rPr>
      </w:pPr>
      <w:r w:rsidRPr="00434BD3">
        <w:rPr>
          <w:rFonts w:ascii="Times New Roman" w:hAnsi="Times New Roman" w:cs="Times New Roman"/>
          <w:position w:val="-28"/>
          <w:sz w:val="28"/>
          <w:lang w:val="en-US"/>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v:imagedata r:id="rId6" o:title=""/>
          </v:shape>
          <o:OLEObject Type="Embed" ProgID="Equation.3" ShapeID="_x0000_i1025" DrawAspect="Content" ObjectID="_1498569492" r:id="rId7"/>
        </w:object>
      </w:r>
    </w:p>
    <w:p w:rsidR="00644B51" w:rsidRPr="00434BD3" w:rsidRDefault="00644B51" w:rsidP="00644B51">
      <w:pPr>
        <w:tabs>
          <w:tab w:val="left" w:pos="1200"/>
        </w:tabs>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i/>
          <w:sz w:val="28"/>
        </w:rPr>
        <w:t>Trong đó:</w:t>
      </w:r>
      <w:r w:rsidRPr="00434BD3">
        <w:rPr>
          <w:rFonts w:ascii="Times New Roman" w:hAnsi="Times New Roman" w:cs="Times New Roman"/>
          <w:sz w:val="28"/>
        </w:rPr>
        <w:t xml:space="preserve"> </w:t>
      </w:r>
      <w:r w:rsidRPr="00434BD3">
        <w:rPr>
          <w:rFonts w:ascii="Times New Roman" w:hAnsi="Times New Roman" w:cs="Times New Roman"/>
          <w:sz w:val="28"/>
          <w:lang w:val="en-US"/>
        </w:rPr>
        <w:tab/>
      </w:r>
      <w:r w:rsidRPr="00434BD3">
        <w:rPr>
          <w:rFonts w:ascii="Times New Roman" w:hAnsi="Times New Roman" w:cs="Times New Roman"/>
          <w:sz w:val="28"/>
        </w:rPr>
        <w:t>T</w:t>
      </w:r>
      <w:r w:rsidRPr="00434BD3">
        <w:rPr>
          <w:rFonts w:ascii="Times New Roman" w:hAnsi="Times New Roman" w:cs="Times New Roman"/>
          <w:sz w:val="28"/>
          <w:vertAlign w:val="subscript"/>
        </w:rPr>
        <w:t>cn</w:t>
      </w:r>
      <w:r w:rsidRPr="00434BD3">
        <w:rPr>
          <w:rFonts w:ascii="Times New Roman" w:hAnsi="Times New Roman" w:cs="Times New Roman"/>
          <w:sz w:val="28"/>
        </w:rPr>
        <w:t>: mức lao động tổng hợp</w:t>
      </w:r>
    </w:p>
    <w:p w:rsidR="00644B51" w:rsidRPr="00434BD3" w:rsidRDefault="00644B51" w:rsidP="00644B51">
      <w:pPr>
        <w:tabs>
          <w:tab w:val="left" w:pos="1200"/>
        </w:tabs>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lang w:val="en-US"/>
        </w:rPr>
        <w:tab/>
      </w:r>
      <w:r>
        <w:rPr>
          <w:rFonts w:ascii="Times New Roman" w:hAnsi="Times New Roman" w:cs="Times New Roman"/>
          <w:sz w:val="28"/>
          <w:lang w:val="en-US"/>
        </w:rPr>
        <w:t xml:space="preserve">              </w:t>
      </w:r>
      <w:r w:rsidRPr="00434BD3">
        <w:rPr>
          <w:rFonts w:ascii="Times New Roman" w:hAnsi="Times New Roman" w:cs="Times New Roman"/>
          <w:sz w:val="28"/>
        </w:rPr>
        <w:t>t</w:t>
      </w:r>
      <w:r w:rsidRPr="00434BD3">
        <w:rPr>
          <w:rFonts w:ascii="Times New Roman" w:hAnsi="Times New Roman" w:cs="Times New Roman"/>
          <w:sz w:val="28"/>
          <w:vertAlign w:val="subscript"/>
        </w:rPr>
        <w:t>cni</w:t>
      </w:r>
      <w:r w:rsidRPr="00434BD3">
        <w:rPr>
          <w:rFonts w:ascii="Times New Roman" w:hAnsi="Times New Roman" w:cs="Times New Roman"/>
          <w:sz w:val="28"/>
        </w:rPr>
        <w:t>: mức lao động của n</w:t>
      </w:r>
      <w:r w:rsidRPr="00434BD3">
        <w:rPr>
          <w:rFonts w:ascii="Times New Roman" w:hAnsi="Times New Roman" w:cs="Times New Roman"/>
          <w:sz w:val="28"/>
          <w:lang w:val="en-US"/>
        </w:rPr>
        <w:t>g</w:t>
      </w:r>
      <w:r w:rsidRPr="00434BD3">
        <w:rPr>
          <w:rFonts w:ascii="Times New Roman" w:hAnsi="Times New Roman" w:cs="Times New Roman"/>
          <w:sz w:val="28"/>
        </w:rPr>
        <w:t>uyên công công n</w:t>
      </w:r>
      <w:r w:rsidRPr="00434BD3">
        <w:rPr>
          <w:rFonts w:ascii="Times New Roman" w:hAnsi="Times New Roman" w:cs="Times New Roman"/>
          <w:sz w:val="28"/>
          <w:lang w:val="en-US"/>
        </w:rPr>
        <w:t>g</w:t>
      </w:r>
      <w:r w:rsidRPr="00434BD3">
        <w:rPr>
          <w:rFonts w:ascii="Times New Roman" w:hAnsi="Times New Roman" w:cs="Times New Roman"/>
          <w:sz w:val="28"/>
        </w:rPr>
        <w:t xml:space="preserve">hệ i </w:t>
      </w:r>
    </w:p>
    <w:p w:rsidR="00644B51" w:rsidRPr="00434BD3" w:rsidRDefault="00644B51" w:rsidP="00644B51">
      <w:pPr>
        <w:tabs>
          <w:tab w:val="left" w:pos="1200"/>
        </w:tabs>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ab/>
      </w:r>
      <w:r>
        <w:rPr>
          <w:rFonts w:ascii="Times New Roman" w:hAnsi="Times New Roman" w:cs="Times New Roman"/>
          <w:sz w:val="28"/>
          <w:lang w:val="en-US"/>
        </w:rPr>
        <w:t xml:space="preserve">               </w:t>
      </w:r>
      <w:r w:rsidRPr="00434BD3">
        <w:rPr>
          <w:rFonts w:ascii="Times New Roman" w:hAnsi="Times New Roman" w:cs="Times New Roman"/>
          <w:sz w:val="28"/>
        </w:rPr>
        <w:t>n: số nguyên công công nghệ sản xuất sản phẩm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Đơn vị tính là công/đơn vị sản phẩm.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Ngày công tính bằng 8 giờ làm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Riêng ngày công làm việc trực tiếp trên biển tính bằng 6 giờ làm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Các mức ngoại nghiệp thể hiện dưới dạng phân số, trong đó:</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Tử số là mức lao động kỹ thuật;</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Mẫu số là mức lao động phổ thông, tính theo công cá nhân. Lao động phổ thông là người lao động được thuê mướn để thực hiện các công việc giản đơn như vận chuyển thiết bị, vật liệu, thông hướng tầm ngắm, liên hệ, dẫn đường, bảo vệ, phục vụ đo ngắm, đào bới mốc, rửa vật liệu...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Mức lao động kỹ thuật khi phải ngừng nghỉ việc do thời tiết của lao động kỹ thuật ngoại nghiệp được tính theo hệ số trong Bảng 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Mức lao động kỹ thuật do ảnh hưởng của phim ảnh cũ được tính theo hệ số </w:t>
      </w:r>
      <w:r w:rsidRPr="00434BD3">
        <w:rPr>
          <w:rFonts w:ascii="Times New Roman" w:hAnsi="Times New Roman" w:cs="Times New Roman"/>
          <w:sz w:val="28"/>
        </w:rPr>
        <w:lastRenderedPageBreak/>
        <w:t>trong Bảng B.</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 Cấp bậc công việc: tính bình quân gia quyền từ cấp bậc công việc của các nguyên công công nghệ sản xuất sản phẩm, theo công thức:</w:t>
      </w:r>
    </w:p>
    <w:p w:rsidR="00644B51" w:rsidRPr="00434BD3" w:rsidRDefault="00644B51" w:rsidP="00644B51">
      <w:pPr>
        <w:spacing w:before="120"/>
        <w:jc w:val="center"/>
        <w:rPr>
          <w:rFonts w:ascii="Times New Roman" w:hAnsi="Times New Roman" w:cs="Times New Roman"/>
          <w:sz w:val="28"/>
          <w:lang w:val="en-US"/>
        </w:rPr>
      </w:pPr>
      <w:r w:rsidRPr="00434BD3">
        <w:rPr>
          <w:rFonts w:ascii="Times New Roman" w:hAnsi="Times New Roman" w:cs="Times New Roman"/>
          <w:position w:val="-58"/>
          <w:sz w:val="28"/>
          <w:lang w:val="en-US"/>
        </w:rPr>
        <w:object w:dxaOrig="2079" w:dyaOrig="1260">
          <v:shape id="_x0000_i1026" type="#_x0000_t75" style="width:104.25pt;height:63pt" o:ole="">
            <v:imagedata r:id="rId8" o:title=""/>
          </v:shape>
          <o:OLEObject Type="Embed" ProgID="Equation.3" ShapeID="_x0000_i1026" DrawAspect="Content" ObjectID="_1498569493" r:id="rId9"/>
        </w:object>
      </w:r>
    </w:p>
    <w:p w:rsidR="00644B51" w:rsidRPr="00434BD3" w:rsidRDefault="00644B51" w:rsidP="00644B51">
      <w:pPr>
        <w:tabs>
          <w:tab w:val="left" w:pos="1080"/>
        </w:tabs>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i/>
          <w:sz w:val="28"/>
        </w:rPr>
        <w:t>Trong đó</w:t>
      </w:r>
      <w:r w:rsidRPr="00434BD3">
        <w:rPr>
          <w:rFonts w:ascii="Times New Roman" w:hAnsi="Times New Roman" w:cs="Times New Roman"/>
          <w:i/>
          <w:sz w:val="28"/>
          <w:lang w:val="en-US"/>
        </w:rPr>
        <w:t>:</w:t>
      </w:r>
      <w:r w:rsidRPr="00434BD3">
        <w:rPr>
          <w:rFonts w:ascii="Times New Roman" w:hAnsi="Times New Roman" w:cs="Times New Roman"/>
          <w:sz w:val="28"/>
        </w:rPr>
        <w:t xml:space="preserve"> </w:t>
      </w:r>
      <w:r w:rsidRPr="00434BD3">
        <w:rPr>
          <w:rFonts w:ascii="Times New Roman" w:hAnsi="Times New Roman" w:cs="Times New Roman"/>
          <w:sz w:val="28"/>
          <w:lang w:val="en-US"/>
        </w:rPr>
        <w:tab/>
        <w:t>C</w:t>
      </w:r>
      <w:r w:rsidRPr="00434BD3">
        <w:rPr>
          <w:rFonts w:ascii="Times New Roman" w:hAnsi="Times New Roman" w:cs="Times New Roman"/>
          <w:sz w:val="28"/>
          <w:vertAlign w:val="subscript"/>
          <w:lang w:val="en-US"/>
        </w:rPr>
        <w:t>b</w:t>
      </w:r>
      <w:r w:rsidRPr="00434BD3">
        <w:rPr>
          <w:rFonts w:ascii="Times New Roman" w:hAnsi="Times New Roman" w:cs="Times New Roman"/>
          <w:sz w:val="28"/>
        </w:rPr>
        <w:t>: cấp bậc công việc bình quân</w:t>
      </w:r>
    </w:p>
    <w:p w:rsidR="00644B51" w:rsidRPr="00434BD3" w:rsidRDefault="00644B51" w:rsidP="00644B51">
      <w:pPr>
        <w:tabs>
          <w:tab w:val="left" w:pos="1080"/>
        </w:tabs>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lang w:val="en-US"/>
        </w:rPr>
        <w:tab/>
      </w:r>
      <w:r>
        <w:rPr>
          <w:rFonts w:ascii="Times New Roman" w:hAnsi="Times New Roman" w:cs="Times New Roman"/>
          <w:sz w:val="28"/>
          <w:lang w:val="en-US"/>
        </w:rPr>
        <w:t xml:space="preserve">               </w:t>
      </w:r>
      <w:r w:rsidRPr="00434BD3">
        <w:rPr>
          <w:rFonts w:ascii="Times New Roman" w:hAnsi="Times New Roman" w:cs="Times New Roman"/>
          <w:sz w:val="28"/>
        </w:rPr>
        <w:t>C</w:t>
      </w:r>
      <w:r w:rsidRPr="00434BD3">
        <w:rPr>
          <w:rFonts w:ascii="Times New Roman" w:hAnsi="Times New Roman" w:cs="Times New Roman"/>
          <w:sz w:val="28"/>
          <w:vertAlign w:val="subscript"/>
        </w:rPr>
        <w:t>bi</w:t>
      </w:r>
      <w:r w:rsidRPr="00434BD3">
        <w:rPr>
          <w:rFonts w:ascii="Times New Roman" w:hAnsi="Times New Roman" w:cs="Times New Roman"/>
          <w:sz w:val="28"/>
        </w:rPr>
        <w:t xml:space="preserve">: cấp bậc công việc của nguyên công i </w:t>
      </w:r>
    </w:p>
    <w:p w:rsidR="00644B51" w:rsidRPr="00434BD3" w:rsidRDefault="00644B51" w:rsidP="00644B51">
      <w:pPr>
        <w:tabs>
          <w:tab w:val="left" w:pos="1080"/>
        </w:tabs>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lang w:val="en-US"/>
        </w:rPr>
        <w:tab/>
      </w:r>
      <w:r>
        <w:rPr>
          <w:rFonts w:ascii="Times New Roman" w:hAnsi="Times New Roman" w:cs="Times New Roman"/>
          <w:sz w:val="28"/>
          <w:lang w:val="en-US"/>
        </w:rPr>
        <w:t xml:space="preserve">               </w:t>
      </w:r>
      <w:r w:rsidRPr="00434BD3">
        <w:rPr>
          <w:rFonts w:ascii="Times New Roman" w:hAnsi="Times New Roman" w:cs="Times New Roman"/>
          <w:sz w:val="28"/>
        </w:rPr>
        <w:t>T</w:t>
      </w:r>
      <w:r w:rsidRPr="00434BD3">
        <w:rPr>
          <w:rFonts w:ascii="Times New Roman" w:hAnsi="Times New Roman" w:cs="Times New Roman"/>
          <w:sz w:val="28"/>
          <w:vertAlign w:val="subscript"/>
        </w:rPr>
        <w:t>cn</w:t>
      </w:r>
      <w:r w:rsidRPr="00434BD3">
        <w:rPr>
          <w:rFonts w:ascii="Times New Roman" w:hAnsi="Times New Roman" w:cs="Times New Roman"/>
          <w:sz w:val="28"/>
          <w:vertAlign w:val="subscript"/>
          <w:lang w:val="en-US"/>
        </w:rPr>
        <w:t>i</w:t>
      </w:r>
      <w:r w:rsidRPr="00434BD3">
        <w:rPr>
          <w:rFonts w:ascii="Times New Roman" w:hAnsi="Times New Roman" w:cs="Times New Roman"/>
          <w:sz w:val="28"/>
        </w:rPr>
        <w:t>: mức thời gian của n</w:t>
      </w:r>
      <w:r w:rsidRPr="00434BD3">
        <w:rPr>
          <w:rFonts w:ascii="Times New Roman" w:hAnsi="Times New Roman" w:cs="Times New Roman"/>
          <w:sz w:val="28"/>
          <w:lang w:val="en-US"/>
        </w:rPr>
        <w:t>g</w:t>
      </w:r>
      <w:r w:rsidRPr="00434BD3">
        <w:rPr>
          <w:rFonts w:ascii="Times New Roman" w:hAnsi="Times New Roman" w:cs="Times New Roman"/>
          <w:sz w:val="28"/>
        </w:rPr>
        <w:t xml:space="preserve">uyên công công nghệ i </w:t>
      </w:r>
    </w:p>
    <w:p w:rsidR="00644B51" w:rsidRPr="00434BD3" w:rsidRDefault="00644B51" w:rsidP="00644B51">
      <w:pPr>
        <w:tabs>
          <w:tab w:val="left" w:pos="1080"/>
        </w:tabs>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ab/>
      </w:r>
      <w:r>
        <w:rPr>
          <w:rFonts w:ascii="Times New Roman" w:hAnsi="Times New Roman" w:cs="Times New Roman"/>
          <w:sz w:val="28"/>
          <w:lang w:val="en-US"/>
        </w:rPr>
        <w:t xml:space="preserve">                </w:t>
      </w:r>
      <w:r w:rsidRPr="00434BD3">
        <w:rPr>
          <w:rFonts w:ascii="Times New Roman" w:hAnsi="Times New Roman" w:cs="Times New Roman"/>
          <w:sz w:val="28"/>
        </w:rPr>
        <w:t>n: số nguyên công công nghệ sản xuất sản phẩm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3.2. Định mức dụng cụ, thiết bị và vật liệu tổng hợp</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Mức dụng cụ tổng hợp và mức thiết bị tổng hợp tính bằng tổng mức thời gian sử dụng dụng cụ và thiết bị thực hiện các nguyên công công nghệ sản xuất sản phẩm trong điều kiện tổ chức, kỹ thuật xác định.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Mức vật liệu tổng hợp tính bằng tổng mức sử dụng vật liệu thực hiện các nguyên công công nghệ sản xuất sản phẩm trong điều kiện </w:t>
      </w:r>
      <w:r w:rsidRPr="00434BD3">
        <w:rPr>
          <w:rFonts w:ascii="Times New Roman" w:hAnsi="Times New Roman" w:cs="Times New Roman"/>
          <w:sz w:val="28"/>
          <w:highlight w:val="white"/>
        </w:rPr>
        <w:t>tổ chức</w:t>
      </w:r>
      <w:r w:rsidRPr="00434BD3">
        <w:rPr>
          <w:rFonts w:ascii="Times New Roman" w:hAnsi="Times New Roman" w:cs="Times New Roman"/>
          <w:sz w:val="28"/>
        </w:rPr>
        <w:t>, kỹ thuật xác định.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Các định mức dụng cụ, thiết bị và vật liệu được tổng hợp thành 2 loại:</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Mức dụng cụ, thiết bị và vật liệu chính: tập hợp đầy đủ mức các dụng cụ, thiết bị và vật liệu chính (quan trọng, có giá trị lớn) của các bước công việc (các nguyên công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Mức dụng cụ, thiết bị và vật liệu phụ: tính bằng % so với mức dụng cụ, thiết bị và vật liệu chính.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4. Định mức tổng hợp phải điều chỉnh khi định mức chi tiết của các nguyên công thay đổi:</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Điều chỉnh sau 6 tháng nếu định mức chi tiết giảm.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Điều chỉnh ngay nếu định mức chi tiết tăng.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5. Quy định các chữ viết tắt trong Định mức tổng hợp</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61"/>
        <w:gridCol w:w="3016"/>
        <w:gridCol w:w="1703"/>
        <w:gridCol w:w="3007"/>
      </w:tblGrid>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Ch</w:t>
            </w:r>
            <w:r w:rsidRPr="00434BD3">
              <w:rPr>
                <w:rFonts w:ascii="Times New Roman" w:hAnsi="Times New Roman" w:cs="Times New Roman"/>
                <w:b/>
                <w:sz w:val="28"/>
                <w:lang w:val="en-US"/>
              </w:rPr>
              <w:t>ữ</w:t>
            </w:r>
            <w:r w:rsidRPr="00434BD3">
              <w:rPr>
                <w:rFonts w:ascii="Times New Roman" w:hAnsi="Times New Roman" w:cs="Times New Roman"/>
                <w:b/>
                <w:sz w:val="28"/>
              </w:rPr>
              <w:t xml:space="preserve"> viết tắt</w:t>
            </w:r>
          </w:p>
        </w:tc>
        <w:tc>
          <w:tcPr>
            <w:tcW w:w="3016"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Thay cho</w:t>
            </w:r>
          </w:p>
        </w:tc>
        <w:tc>
          <w:tcPr>
            <w:tcW w:w="170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Chữ viết tắt</w:t>
            </w:r>
          </w:p>
        </w:tc>
        <w:tc>
          <w:tcPr>
            <w:tcW w:w="300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Thay cho</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ĐTĐL</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Đối tượng địa lý</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CBCV</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Cấp bậc công việc</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KCA</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Khống chế ảnh</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ĐCKV</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Đường chuyền kinh vĩ</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BĐA</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Bình đồ ảnh</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BHLĐ</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Bảo hộ lao động</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KCĐ</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Khoảng cao đều</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TQ</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Thành</w:t>
            </w:r>
            <w:r w:rsidRPr="00434BD3">
              <w:rPr>
                <w:rFonts w:ascii="Times New Roman" w:hAnsi="Times New Roman" w:cs="Times New Roman"/>
                <w:sz w:val="28"/>
                <w:lang w:val="en-US"/>
              </w:rPr>
              <w:t xml:space="preserve"> </w:t>
            </w:r>
            <w:r w:rsidRPr="00434BD3">
              <w:rPr>
                <w:rFonts w:ascii="Times New Roman" w:hAnsi="Times New Roman" w:cs="Times New Roman"/>
                <w:sz w:val="28"/>
              </w:rPr>
              <w:t>quả</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quyền</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LX3</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Lái xe</w:t>
            </w:r>
            <w:r w:rsidRPr="00434BD3">
              <w:rPr>
                <w:rFonts w:ascii="Times New Roman" w:hAnsi="Times New Roman" w:cs="Times New Roman"/>
                <w:sz w:val="28"/>
                <w:lang w:val="en-US"/>
              </w:rPr>
              <w:t xml:space="preserve"> </w:t>
            </w:r>
            <w:r w:rsidRPr="00434BD3">
              <w:rPr>
                <w:rFonts w:ascii="Times New Roman" w:hAnsi="Times New Roman" w:cs="Times New Roman"/>
                <w:sz w:val="28"/>
              </w:rPr>
              <w:t>bậc 3</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BĐĐH</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KTV6,35</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Kỹ thuật viên bậc 6,35</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KK1</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Khó khăn loại 1</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KS2,50</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w:t>
            </w:r>
            <w:r w:rsidRPr="00434BD3">
              <w:rPr>
                <w:rFonts w:ascii="Times New Roman" w:hAnsi="Times New Roman" w:cs="Times New Roman"/>
                <w:sz w:val="28"/>
                <w:lang w:val="en-US"/>
              </w:rPr>
              <w:t>ỹ</w:t>
            </w:r>
            <w:r w:rsidRPr="00434BD3">
              <w:rPr>
                <w:rFonts w:ascii="Times New Roman" w:hAnsi="Times New Roman" w:cs="Times New Roman"/>
                <w:sz w:val="28"/>
              </w:rPr>
              <w:t xml:space="preserve"> sư</w:t>
            </w:r>
            <w:r w:rsidRPr="00434BD3">
              <w:rPr>
                <w:rFonts w:ascii="Times New Roman" w:hAnsi="Times New Roman" w:cs="Times New Roman"/>
                <w:sz w:val="28"/>
                <w:lang w:val="en-US"/>
              </w:rPr>
              <w:t xml:space="preserve"> </w:t>
            </w:r>
            <w:r w:rsidRPr="00434BD3">
              <w:rPr>
                <w:rFonts w:ascii="Times New Roman" w:hAnsi="Times New Roman" w:cs="Times New Roman"/>
                <w:sz w:val="28"/>
              </w:rPr>
              <w:t>bậc 2,50</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Khó khăn</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CS</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Công</w:t>
            </w:r>
            <w:r w:rsidRPr="00434BD3">
              <w:rPr>
                <w:rFonts w:ascii="Times New Roman" w:hAnsi="Times New Roman" w:cs="Times New Roman"/>
                <w:sz w:val="28"/>
                <w:lang w:val="en-US"/>
              </w:rPr>
              <w:t xml:space="preserve"> </w:t>
            </w:r>
            <w:r w:rsidRPr="00434BD3">
              <w:rPr>
                <w:rFonts w:ascii="Times New Roman" w:hAnsi="Times New Roman" w:cs="Times New Roman"/>
                <w:sz w:val="28"/>
              </w:rPr>
              <w:t>suất</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KT-KT</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Kinh tế - kỹ thuật</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TCKT</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Thủy chuẩn kỹ thuật</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KTNT</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Kiểm tra nghiệm thu</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MH</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Mô hình</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ĐVT</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Đơn vị tính</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CSDL</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Cơ sở dữ liệu</w:t>
            </w:r>
          </w:p>
        </w:tc>
      </w:tr>
      <w:tr w:rsidR="00644B51" w:rsidRPr="00434BD3" w:rsidTr="00252649">
        <w:tc>
          <w:tcPr>
            <w:tcW w:w="156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TH</w:t>
            </w:r>
          </w:p>
        </w:tc>
        <w:tc>
          <w:tcPr>
            <w:tcW w:w="301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Thời hạn</w:t>
            </w:r>
          </w:p>
        </w:tc>
        <w:tc>
          <w:tcPr>
            <w:tcW w:w="17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highlight w:val="white"/>
              </w:rPr>
              <w:t>UBND</w:t>
            </w:r>
          </w:p>
        </w:tc>
        <w:tc>
          <w:tcPr>
            <w:tcW w:w="300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highlight w:val="white"/>
              </w:rPr>
              <w:t>Ủy ban</w:t>
            </w:r>
            <w:r w:rsidRPr="00434BD3">
              <w:rPr>
                <w:rFonts w:ascii="Times New Roman" w:hAnsi="Times New Roman" w:cs="Times New Roman"/>
                <w:sz w:val="28"/>
              </w:rPr>
              <w:t xml:space="preserve"> nhân dân</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Bảng A: Hệ số mức do </w:t>
      </w: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tiết áp dụng cho các công việc ngoại nghiệp</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5"/>
        <w:gridCol w:w="7360"/>
        <w:gridCol w:w="1101"/>
      </w:tblGrid>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92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Vùng và công việc tính hệ số</w:t>
            </w:r>
          </w:p>
        </w:tc>
        <w:tc>
          <w:tcPr>
            <w:tcW w:w="58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3929" w:type="pct"/>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Công việc thực hiện trên đất liền</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39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thủy chuẩn hạng I, hạng II, hạng III, hạng IV và thủy chuẩn kỹ thuật</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39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Các công việc ngoại nghiệp còn lại</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3929" w:type="pct"/>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Thành lập bản đồ địa hình đáy biển thực hiện tại các vùng biển</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39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Quảng Ninh đến Ninh Bình</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39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Thanh Hóa đến Bình Thuận</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39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Bà Rịa - Vũng Tàu đến Kiên Giang</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39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Vùng biển cách bờ từ 100 km của tất cả các tỉnh, thành phố trực thuộc Trung ương đến giáp các khu vực quần đảo Hoàng Sa, Trường Sa</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48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39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Khu vực Hoàng Sa, Trường Sa</w:t>
            </w:r>
          </w:p>
        </w:tc>
        <w:tc>
          <w:tcPr>
            <w:tcW w:w="5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Bảng B: Hệ số mức do phim </w:t>
      </w:r>
      <w:r w:rsidRPr="00434BD3">
        <w:rPr>
          <w:rFonts w:ascii="Times New Roman" w:hAnsi="Times New Roman" w:cs="Times New Roman"/>
          <w:b/>
          <w:sz w:val="28"/>
          <w:lang w:val="en-US"/>
        </w:rPr>
        <w:t>ả</w:t>
      </w:r>
      <w:r w:rsidRPr="00434BD3">
        <w:rPr>
          <w:rFonts w:ascii="Times New Roman" w:hAnsi="Times New Roman" w:cs="Times New Roman"/>
          <w:b/>
          <w:sz w:val="28"/>
        </w:rPr>
        <w:t>nh cũ</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9"/>
        <w:gridCol w:w="3089"/>
        <w:gridCol w:w="1748"/>
        <w:gridCol w:w="3670"/>
      </w:tblGrid>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4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93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w:t>
            </w:r>
            <w:r w:rsidRPr="00434BD3">
              <w:rPr>
                <w:rFonts w:ascii="Times New Roman" w:hAnsi="Times New Roman" w:cs="Times New Roman"/>
                <w:b/>
                <w:sz w:val="28"/>
                <w:lang w:val="en-US"/>
              </w:rPr>
              <w:t>ừ</w:t>
            </w:r>
            <w:r w:rsidRPr="00434BD3">
              <w:rPr>
                <w:rFonts w:ascii="Times New Roman" w:hAnsi="Times New Roman" w:cs="Times New Roman"/>
                <w:b/>
                <w:sz w:val="28"/>
              </w:rPr>
              <w:t xml:space="preserve"> 3 đến d</w:t>
            </w:r>
            <w:r w:rsidRPr="00434BD3">
              <w:rPr>
                <w:rFonts w:ascii="Times New Roman" w:hAnsi="Times New Roman" w:cs="Times New Roman"/>
                <w:b/>
                <w:sz w:val="28"/>
                <w:highlight w:val="white"/>
              </w:rPr>
              <w:t>ướ</w:t>
            </w:r>
            <w:r w:rsidRPr="00434BD3">
              <w:rPr>
                <w:rFonts w:ascii="Times New Roman" w:hAnsi="Times New Roman" w:cs="Times New Roman"/>
                <w:b/>
                <w:sz w:val="28"/>
              </w:rPr>
              <w:t>i 5 năm</w:t>
            </w:r>
          </w:p>
        </w:tc>
        <w:tc>
          <w:tcPr>
            <w:tcW w:w="195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Từ 5 năm tr</w:t>
            </w:r>
            <w:r w:rsidRPr="00434BD3">
              <w:rPr>
                <w:rFonts w:ascii="Times New Roman" w:hAnsi="Times New Roman" w:cs="Times New Roman"/>
                <w:b/>
                <w:sz w:val="28"/>
                <w:lang w:val="en-US"/>
              </w:rPr>
              <w:t xml:space="preserve">ở </w:t>
            </w:r>
            <w:r w:rsidRPr="00434BD3">
              <w:rPr>
                <w:rFonts w:ascii="Times New Roman" w:hAnsi="Times New Roman" w:cs="Times New Roman"/>
                <w:b/>
                <w:sz w:val="28"/>
              </w:rPr>
              <w:t>lên</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649" w:type="pct"/>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Ngoại nghiệp</w:t>
            </w:r>
          </w:p>
        </w:tc>
        <w:tc>
          <w:tcPr>
            <w:tcW w:w="933"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959" w:type="pct"/>
            <w:shd w:val="clear" w:color="auto" w:fill="auto"/>
          </w:tcPr>
          <w:p w:rsidR="00644B51" w:rsidRPr="00434BD3" w:rsidRDefault="00644B51" w:rsidP="00252649">
            <w:pPr>
              <w:spacing w:before="120"/>
              <w:rPr>
                <w:rFonts w:ascii="Times New Roman" w:hAnsi="Times New Roman" w:cs="Times New Roman"/>
                <w:sz w:val="28"/>
              </w:rPr>
            </w:pP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1.1</w:t>
            </w:r>
          </w:p>
        </w:tc>
        <w:tc>
          <w:tcPr>
            <w:tcW w:w="1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Khống chế ảnh hàng không</w:t>
            </w:r>
          </w:p>
        </w:tc>
        <w:tc>
          <w:tcPr>
            <w:tcW w:w="93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195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Thêm 0,03/năm</w:t>
            </w:r>
            <w:r w:rsidRPr="00434BD3">
              <w:rPr>
                <w:rFonts w:ascii="Times New Roman" w:hAnsi="Times New Roman" w:cs="Times New Roman"/>
                <w:sz w:val="28"/>
                <w:lang w:val="en-US"/>
              </w:rPr>
              <w:t>,</w:t>
            </w:r>
            <w:r w:rsidRPr="00434BD3">
              <w:rPr>
                <w:rFonts w:ascii="Times New Roman" w:hAnsi="Times New Roman" w:cs="Times New Roman"/>
                <w:sz w:val="28"/>
              </w:rPr>
              <w:t xml:space="preserve"> không quá 0,30</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Điều vẽ ảnh hàng không</w:t>
            </w:r>
          </w:p>
        </w:tc>
        <w:tc>
          <w:tcPr>
            <w:tcW w:w="93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195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Thêm 0,05/năm</w:t>
            </w:r>
            <w:r w:rsidRPr="00434BD3">
              <w:rPr>
                <w:rFonts w:ascii="Times New Roman" w:hAnsi="Times New Roman" w:cs="Times New Roman"/>
                <w:sz w:val="28"/>
                <w:lang w:val="en-US"/>
              </w:rPr>
              <w:t>,</w:t>
            </w:r>
            <w:r w:rsidRPr="00434BD3">
              <w:rPr>
                <w:rFonts w:ascii="Times New Roman" w:hAnsi="Times New Roman" w:cs="Times New Roman"/>
                <w:sz w:val="28"/>
              </w:rPr>
              <w:t xml:space="preserve"> không quá 0,40</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649" w:type="pct"/>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Nội nghiệp</w:t>
            </w:r>
          </w:p>
        </w:tc>
        <w:tc>
          <w:tcPr>
            <w:tcW w:w="933"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959" w:type="pct"/>
            <w:shd w:val="clear" w:color="auto" w:fill="auto"/>
          </w:tcPr>
          <w:p w:rsidR="00644B51" w:rsidRPr="00434BD3" w:rsidRDefault="00644B51" w:rsidP="00252649">
            <w:pPr>
              <w:spacing w:before="120"/>
              <w:rPr>
                <w:rFonts w:ascii="Times New Roman" w:hAnsi="Times New Roman" w:cs="Times New Roman"/>
                <w:sz w:val="28"/>
              </w:rPr>
            </w:pP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vẽ ảnh hàng không (tăng dày, Đo vẽ trên trạm ảnh số)</w:t>
            </w:r>
          </w:p>
        </w:tc>
        <w:tc>
          <w:tcPr>
            <w:tcW w:w="93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95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Thêm 0,05/năm, không quá 0,30</w:t>
            </w:r>
          </w:p>
        </w:tc>
      </w:tr>
    </w:tbl>
    <w:p w:rsidR="00644B51" w:rsidRPr="00434BD3" w:rsidRDefault="00644B51" w:rsidP="00644B51">
      <w:pPr>
        <w:widowControl/>
        <w:spacing w:before="120" w:after="120"/>
        <w:jc w:val="center"/>
        <w:rPr>
          <w:rFonts w:ascii="Times New Roman" w:hAnsi="Times New Roman" w:cs="Times New Roman"/>
          <w:b/>
          <w:sz w:val="28"/>
        </w:rPr>
      </w:pPr>
      <w:bookmarkStart w:id="12" w:name="chuong_2"/>
      <w:r w:rsidRPr="00434BD3">
        <w:rPr>
          <w:rFonts w:ascii="Times New Roman" w:hAnsi="Times New Roman" w:cs="Times New Roman"/>
          <w:b/>
          <w:sz w:val="28"/>
        </w:rPr>
        <w:t>Phần II</w:t>
      </w:r>
      <w:bookmarkEnd w:id="12"/>
    </w:p>
    <w:p w:rsidR="00644B51" w:rsidRPr="00434BD3" w:rsidRDefault="00644B51" w:rsidP="00644B51">
      <w:pPr>
        <w:spacing w:before="120"/>
        <w:jc w:val="center"/>
        <w:rPr>
          <w:rFonts w:ascii="Times New Roman" w:hAnsi="Times New Roman" w:cs="Times New Roman"/>
          <w:b/>
          <w:sz w:val="28"/>
        </w:rPr>
      </w:pPr>
      <w:bookmarkStart w:id="13" w:name="chuong_2_name"/>
      <w:r w:rsidRPr="00434BD3">
        <w:rPr>
          <w:rFonts w:ascii="Times New Roman" w:hAnsi="Times New Roman" w:cs="Times New Roman"/>
          <w:b/>
          <w:sz w:val="28"/>
        </w:rPr>
        <w:t>ĐỊNH MỨC CÔNG NGHỆ TỔNG HỢP</w:t>
      </w:r>
      <w:bookmarkEnd w:id="13"/>
    </w:p>
    <w:p w:rsidR="00644B51" w:rsidRPr="00434BD3" w:rsidRDefault="00644B51" w:rsidP="00644B51">
      <w:pPr>
        <w:widowControl/>
        <w:spacing w:before="120" w:after="120"/>
        <w:jc w:val="center"/>
        <w:rPr>
          <w:rFonts w:ascii="Times New Roman" w:hAnsi="Times New Roman" w:cs="Times New Roman"/>
          <w:b/>
          <w:sz w:val="28"/>
        </w:rPr>
      </w:pPr>
      <w:bookmarkStart w:id="14" w:name="chuong_1_1"/>
      <w:r w:rsidRPr="00434BD3">
        <w:rPr>
          <w:rFonts w:ascii="Times New Roman" w:hAnsi="Times New Roman" w:cs="Times New Roman"/>
          <w:b/>
          <w:sz w:val="28"/>
        </w:rPr>
        <w:t>Chương I</w:t>
      </w:r>
      <w:bookmarkEnd w:id="14"/>
    </w:p>
    <w:p w:rsidR="00644B51" w:rsidRPr="00434BD3" w:rsidRDefault="00644B51" w:rsidP="00644B51">
      <w:pPr>
        <w:spacing w:before="120"/>
        <w:jc w:val="center"/>
        <w:rPr>
          <w:rFonts w:ascii="Times New Roman" w:hAnsi="Times New Roman" w:cs="Times New Roman"/>
          <w:b/>
          <w:sz w:val="28"/>
        </w:rPr>
      </w:pPr>
      <w:bookmarkStart w:id="15" w:name="chuong_1_1_name"/>
      <w:r w:rsidRPr="00434BD3">
        <w:rPr>
          <w:rFonts w:ascii="Times New Roman" w:hAnsi="Times New Roman" w:cs="Times New Roman"/>
          <w:b/>
          <w:sz w:val="28"/>
        </w:rPr>
        <w:t>XÂY DỰNG HỆ THỐNG ĐIỂM ĐO ĐẠC CƠ SỞ</w:t>
      </w:r>
      <w:bookmarkEnd w:id="15"/>
    </w:p>
    <w:p w:rsidR="00644B51" w:rsidRPr="00434BD3" w:rsidRDefault="00644B51" w:rsidP="00644B51">
      <w:pPr>
        <w:spacing w:before="120" w:after="120" w:line="320" w:lineRule="exact"/>
        <w:ind w:firstLine="567"/>
        <w:jc w:val="both"/>
        <w:rPr>
          <w:rFonts w:ascii="Times New Roman" w:hAnsi="Times New Roman" w:cs="Times New Roman"/>
          <w:b/>
          <w:sz w:val="28"/>
        </w:rPr>
      </w:pPr>
      <w:bookmarkStart w:id="16" w:name="muc_1"/>
      <w:r w:rsidRPr="00434BD3">
        <w:rPr>
          <w:rFonts w:ascii="Times New Roman" w:hAnsi="Times New Roman" w:cs="Times New Roman"/>
          <w:b/>
          <w:sz w:val="28"/>
        </w:rPr>
        <w:t>Mục 1. LƯỚI ĐỘ CAO</w:t>
      </w:r>
      <w:bookmarkEnd w:id="16"/>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Chọn điểm, chôn mốc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Chọn điểm:</w:t>
      </w:r>
      <w:r w:rsidRPr="00434BD3">
        <w:rPr>
          <w:rFonts w:ascii="Times New Roman" w:hAnsi="Times New Roman" w:cs="Times New Roman"/>
          <w:sz w:val="28"/>
        </w:rPr>
        <w:t xml:space="preserve"> xác định vị trí điểm ở thực địa; vẽ sơ đồ ghi chú 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Chôn mốc:</w:t>
      </w:r>
      <w:r w:rsidRPr="00434BD3">
        <w:rPr>
          <w:rFonts w:ascii="Times New Roman" w:hAnsi="Times New Roman" w:cs="Times New Roman"/>
          <w:sz w:val="28"/>
        </w:rPr>
        <w:t xml:space="preserve"> đổ mốc và chôn mốc; gắn mốc trên các công trình dân dụng, vật kiến trúc.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Xây tường vây:</w:t>
      </w:r>
      <w:r w:rsidRPr="00434BD3">
        <w:rPr>
          <w:rFonts w:ascii="Times New Roman" w:hAnsi="Times New Roman" w:cs="Times New Roman"/>
          <w:sz w:val="28"/>
        </w:rPr>
        <w:t xml:space="preserve"> đào hố móng, đóng cốp pha: trộn bê tông, đổ bê tông tường vây; đóng dấu chữ; tháo dỡ cốp pha.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d) Tìm điểm độ cao:</w:t>
      </w:r>
      <w:r w:rsidRPr="00434BD3">
        <w:rPr>
          <w:rFonts w:ascii="Times New Roman" w:hAnsi="Times New Roman" w:cs="Times New Roman"/>
          <w:sz w:val="28"/>
        </w:rPr>
        <w:t xml:space="preserve"> theo ghi chú điểm tìm mốc cũ, kiểm tra, bổ sung ghi chú điểm.</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1.1.2.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tuyến thủy chuẩn nằm dọc các đường giao thông thuận tiện vùng đồng bằng.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tuyến thủy chuẩn nằm dọc các đường giao thông không thuận tiện vùng đồng bằng, vùng trung du, miền núi thấp.</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tuyến thủy chuẩn nằm dọc các đường giao thông khó khăn, vùng núi, vùng hẻo lánh, vùng đầm lầy.</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1.1.3. Cấp bậc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0"/>
        <w:gridCol w:w="6305"/>
        <w:gridCol w:w="2421"/>
      </w:tblGrid>
      <w:tr w:rsidR="00644B51" w:rsidRPr="00434BD3" w:rsidTr="00252649">
        <w:tc>
          <w:tcPr>
            <w:tcW w:w="664"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679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2549"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Cấp bậc công việc</w:t>
            </w:r>
          </w:p>
        </w:tc>
      </w:tr>
      <w:tr w:rsidR="00644B51" w:rsidRPr="00434BD3" w:rsidTr="00252649">
        <w:tc>
          <w:tcPr>
            <w:tcW w:w="6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6790"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 hạng I, II (mốc cơ bản)</w:t>
            </w:r>
          </w:p>
        </w:tc>
        <w:tc>
          <w:tcPr>
            <w:tcW w:w="254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KS2,930</w:t>
            </w:r>
          </w:p>
        </w:tc>
      </w:tr>
      <w:tr w:rsidR="00644B51" w:rsidRPr="00434BD3" w:rsidTr="00252649">
        <w:tc>
          <w:tcPr>
            <w:tcW w:w="6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790"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 hạng I, II (mốc thường)</w:t>
            </w:r>
          </w:p>
        </w:tc>
        <w:tc>
          <w:tcPr>
            <w:tcW w:w="254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w:t>
            </w:r>
            <w:r w:rsidRPr="00434BD3">
              <w:rPr>
                <w:rFonts w:ascii="Times New Roman" w:hAnsi="Times New Roman" w:cs="Times New Roman"/>
                <w:sz w:val="28"/>
                <w:lang w:val="en-US"/>
              </w:rPr>
              <w:t>,</w:t>
            </w:r>
            <w:r w:rsidRPr="00434BD3">
              <w:rPr>
                <w:rFonts w:ascii="Times New Roman" w:hAnsi="Times New Roman" w:cs="Times New Roman"/>
                <w:sz w:val="28"/>
              </w:rPr>
              <w:t>000</w:t>
            </w:r>
          </w:p>
        </w:tc>
      </w:tr>
      <w:tr w:rsidR="00644B51" w:rsidRPr="00434BD3" w:rsidTr="00252649">
        <w:tc>
          <w:tcPr>
            <w:tcW w:w="6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790"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 hạng III (mốc thường)</w:t>
            </w:r>
          </w:p>
        </w:tc>
        <w:tc>
          <w:tcPr>
            <w:tcW w:w="254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KS2,948</w:t>
            </w:r>
          </w:p>
        </w:tc>
      </w:tr>
      <w:tr w:rsidR="00644B51" w:rsidRPr="00434BD3" w:rsidTr="00252649">
        <w:tc>
          <w:tcPr>
            <w:tcW w:w="6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790"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 hạng IV (mốc thường)</w:t>
            </w:r>
          </w:p>
        </w:tc>
        <w:tc>
          <w:tcPr>
            <w:tcW w:w="254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KS2,935</w:t>
            </w:r>
          </w:p>
        </w:tc>
      </w:tr>
    </w:tbl>
    <w:p w:rsidR="00644B51" w:rsidRPr="00434BD3" w:rsidRDefault="00644B51" w:rsidP="00644B51">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 xml:space="preserve">g </w:t>
      </w:r>
      <w:r w:rsidRPr="00434BD3">
        <w:rPr>
          <w:rFonts w:ascii="Times New Roman" w:hAnsi="Times New Roman" w:cs="Times New Roman"/>
          <w:sz w:val="28"/>
        </w:rPr>
        <w:t>2</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9"/>
        <w:gridCol w:w="4076"/>
        <w:gridCol w:w="1517"/>
        <w:gridCol w:w="1512"/>
        <w:gridCol w:w="1622"/>
      </w:tblGrid>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4392"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KK</w:t>
            </w:r>
            <w:r w:rsidRPr="00434BD3">
              <w:rPr>
                <w:rFonts w:ascii="Times New Roman" w:hAnsi="Times New Roman" w:cs="Times New Roman"/>
                <w:b/>
                <w:sz w:val="28"/>
                <w:lang w:val="en-US"/>
              </w:rPr>
              <w:t>1</w:t>
            </w: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392"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4392" w:type="dxa"/>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4392"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cơ bản</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105,80</w:t>
            </w:r>
            <w:r w:rsidRPr="00434BD3">
              <w:rPr>
                <w:rFonts w:ascii="Times New Roman" w:hAnsi="Times New Roman" w:cs="Times New Roman"/>
                <w:sz w:val="28"/>
              </w:rPr>
              <w:br/>
              <w:t>30,20</w:t>
            </w: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124,40</w:t>
            </w:r>
            <w:r w:rsidRPr="00434BD3">
              <w:rPr>
                <w:rFonts w:ascii="Times New Roman" w:hAnsi="Times New Roman" w:cs="Times New Roman"/>
                <w:sz w:val="28"/>
              </w:rPr>
              <w:br/>
              <w:t>40,75</w:t>
            </w: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144,46</w:t>
            </w:r>
            <w:r w:rsidRPr="00434BD3">
              <w:rPr>
                <w:rFonts w:ascii="Times New Roman" w:hAnsi="Times New Roman" w:cs="Times New Roman"/>
                <w:sz w:val="28"/>
              </w:rPr>
              <w:br/>
              <w:t>51,80</w:t>
            </w: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4392"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lang w:val="en-US"/>
              </w:rPr>
              <w:t>ố</w:t>
            </w:r>
            <w:r w:rsidRPr="00434BD3">
              <w:rPr>
                <w:rFonts w:ascii="Times New Roman" w:hAnsi="Times New Roman" w:cs="Times New Roman"/>
                <w:sz w:val="28"/>
              </w:rPr>
              <w:t>c thường</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48,76</w:t>
            </w:r>
            <w:r w:rsidRPr="00434BD3">
              <w:rPr>
                <w:rFonts w:ascii="Times New Roman" w:hAnsi="Times New Roman" w:cs="Times New Roman"/>
                <w:sz w:val="28"/>
              </w:rPr>
              <w:br/>
              <w:t>21,20</w:t>
            </w: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55,78</w:t>
            </w:r>
            <w:r w:rsidRPr="00434BD3">
              <w:rPr>
                <w:rFonts w:ascii="Times New Roman" w:hAnsi="Times New Roman" w:cs="Times New Roman"/>
                <w:sz w:val="28"/>
              </w:rPr>
              <w:br/>
              <w:t>27,75</w:t>
            </w: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72,00</w:t>
            </w:r>
            <w:r w:rsidRPr="00434BD3">
              <w:rPr>
                <w:rFonts w:ascii="Times New Roman" w:hAnsi="Times New Roman" w:cs="Times New Roman"/>
                <w:sz w:val="28"/>
              </w:rPr>
              <w:br/>
              <w:t>34,80</w:t>
            </w: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4392" w:type="dxa"/>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II</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4392"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cơ bản</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105,17</w:t>
            </w:r>
            <w:r w:rsidRPr="00434BD3">
              <w:rPr>
                <w:rFonts w:ascii="Times New Roman" w:hAnsi="Times New Roman" w:cs="Times New Roman"/>
                <w:sz w:val="28"/>
              </w:rPr>
              <w:br/>
              <w:t>29,70</w:t>
            </w: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123,47</w:t>
            </w:r>
            <w:r w:rsidRPr="00434BD3">
              <w:rPr>
                <w:rFonts w:ascii="Times New Roman" w:hAnsi="Times New Roman" w:cs="Times New Roman"/>
                <w:sz w:val="28"/>
              </w:rPr>
              <w:br/>
              <w:t>40,25</w:t>
            </w: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143,08</w:t>
            </w:r>
            <w:r w:rsidRPr="00434BD3">
              <w:rPr>
                <w:rFonts w:ascii="Times New Roman" w:hAnsi="Times New Roman" w:cs="Times New Roman"/>
                <w:sz w:val="28"/>
              </w:rPr>
              <w:br/>
              <w:t>51,30</w:t>
            </w: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4392"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48,13</w:t>
            </w:r>
            <w:r w:rsidRPr="00434BD3">
              <w:rPr>
                <w:rFonts w:ascii="Times New Roman" w:hAnsi="Times New Roman" w:cs="Times New Roman"/>
                <w:sz w:val="28"/>
              </w:rPr>
              <w:br/>
              <w:t>20,70</w:t>
            </w: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54,85</w:t>
            </w:r>
            <w:r w:rsidRPr="00434BD3">
              <w:rPr>
                <w:rFonts w:ascii="Times New Roman" w:hAnsi="Times New Roman" w:cs="Times New Roman"/>
                <w:sz w:val="28"/>
              </w:rPr>
              <w:br/>
              <w:t>27,25</w:t>
            </w: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70,62</w:t>
            </w:r>
            <w:r w:rsidRPr="00434BD3">
              <w:rPr>
                <w:rFonts w:ascii="Times New Roman" w:hAnsi="Times New Roman" w:cs="Times New Roman"/>
                <w:sz w:val="28"/>
              </w:rPr>
              <w:br/>
              <w:t>34,30</w:t>
            </w: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4392" w:type="dxa"/>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III</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392"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47,56</w:t>
            </w:r>
            <w:r w:rsidRPr="00434BD3">
              <w:rPr>
                <w:rFonts w:ascii="Times New Roman" w:hAnsi="Times New Roman" w:cs="Times New Roman"/>
                <w:sz w:val="28"/>
              </w:rPr>
              <w:br/>
              <w:t>20,70</w:t>
            </w: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54,01</w:t>
            </w:r>
            <w:r w:rsidRPr="00434BD3">
              <w:rPr>
                <w:rFonts w:ascii="Times New Roman" w:hAnsi="Times New Roman" w:cs="Times New Roman"/>
                <w:sz w:val="28"/>
              </w:rPr>
              <w:br/>
              <w:t>27,25</w:t>
            </w: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69,42</w:t>
            </w:r>
            <w:r w:rsidRPr="00434BD3">
              <w:rPr>
                <w:rFonts w:ascii="Times New Roman" w:hAnsi="Times New Roman" w:cs="Times New Roman"/>
                <w:sz w:val="28"/>
              </w:rPr>
              <w:br/>
              <w:t>33,80</w:t>
            </w: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4392" w:type="dxa"/>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IV</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6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392"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58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47,02</w:t>
            </w:r>
            <w:r w:rsidRPr="00434BD3">
              <w:rPr>
                <w:rFonts w:ascii="Times New Roman" w:hAnsi="Times New Roman" w:cs="Times New Roman"/>
                <w:sz w:val="28"/>
              </w:rPr>
              <w:br/>
              <w:t>20,70</w:t>
            </w:r>
          </w:p>
        </w:tc>
        <w:tc>
          <w:tcPr>
            <w:tcW w:w="158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53,23</w:t>
            </w:r>
            <w:r w:rsidRPr="00434BD3">
              <w:rPr>
                <w:rFonts w:ascii="Times New Roman" w:hAnsi="Times New Roman" w:cs="Times New Roman"/>
                <w:sz w:val="28"/>
              </w:rPr>
              <w:br/>
              <w:t>27,25</w:t>
            </w:r>
          </w:p>
        </w:tc>
        <w:tc>
          <w:tcPr>
            <w:tcW w:w="170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68,28</w:t>
            </w:r>
            <w:r w:rsidRPr="00434BD3">
              <w:rPr>
                <w:rFonts w:ascii="Times New Roman" w:hAnsi="Times New Roman" w:cs="Times New Roman"/>
                <w:sz w:val="28"/>
              </w:rPr>
              <w:br/>
              <w:t>33,80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Bước Tìm điểm của Chọn điểm, chôn mốc đã tổng hợp 10% (tức 0,10 định mức Tìm điểm chi tiết).</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Khi phải chống lún, mức được cộng thêm 3 công lao động phổ thông.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1.2. Định mức dụng cụ: </w:t>
      </w:r>
      <w:r w:rsidRPr="00434BD3">
        <w:rPr>
          <w:rFonts w:ascii="Times New Roman" w:hAnsi="Times New Roman" w:cs="Times New Roman"/>
          <w:sz w:val="28"/>
        </w:rPr>
        <w:t>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7"/>
        <w:gridCol w:w="4124"/>
        <w:gridCol w:w="1422"/>
        <w:gridCol w:w="1512"/>
        <w:gridCol w:w="1610"/>
      </w:tblGrid>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4124"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142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51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w:t>
            </w:r>
            <w:r w:rsidRPr="00434BD3">
              <w:rPr>
                <w:rFonts w:ascii="Times New Roman" w:hAnsi="Times New Roman" w:cs="Times New Roman"/>
                <w:b/>
                <w:sz w:val="28"/>
                <w:lang w:val="en-US"/>
              </w:rPr>
              <w:t>ạ</w:t>
            </w:r>
            <w:r w:rsidRPr="00434BD3">
              <w:rPr>
                <w:rFonts w:ascii="Times New Roman" w:hAnsi="Times New Roman" w:cs="Times New Roman"/>
                <w:b/>
                <w:sz w:val="28"/>
              </w:rPr>
              <w:t>n</w:t>
            </w:r>
          </w:p>
        </w:tc>
        <w:tc>
          <w:tcPr>
            <w:tcW w:w="161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w:t>
            </w:r>
            <w:r w:rsidRPr="00434BD3">
              <w:rPr>
                <w:rFonts w:ascii="Times New Roman" w:hAnsi="Times New Roman" w:cs="Times New Roman"/>
                <w:b/>
                <w:sz w:val="28"/>
                <w:lang w:val="en-US"/>
              </w:rPr>
              <w:t>ứ</w:t>
            </w:r>
            <w:r w:rsidRPr="00434BD3">
              <w:rPr>
                <w:rFonts w:ascii="Times New Roman" w:hAnsi="Times New Roman" w:cs="Times New Roman"/>
                <w:b/>
                <w:sz w:val="28"/>
              </w:rPr>
              <w:t>c</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mưa bạt</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37,77</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99,38</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 đôn</w:t>
            </w:r>
            <w:r w:rsidRPr="00434BD3">
              <w:rPr>
                <w:rFonts w:ascii="Times New Roman" w:hAnsi="Times New Roman" w:cs="Times New Roman"/>
                <w:sz w:val="28"/>
                <w:lang w:val="en-US"/>
              </w:rPr>
              <w:t>g</w:t>
            </w:r>
            <w:r w:rsidRPr="00434BD3">
              <w:rPr>
                <w:rFonts w:ascii="Times New Roman" w:hAnsi="Times New Roman" w:cs="Times New Roman"/>
                <w:sz w:val="28"/>
              </w:rPr>
              <w:t xml:space="preserve"> nhựa</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93,72</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99,38</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99,38</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99,38</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99,38</w:t>
            </w:r>
          </w:p>
        </w:tc>
      </w:tr>
      <w:tr w:rsidR="00644B51" w:rsidRPr="00434BD3" w:rsidTr="00252649">
        <w:tc>
          <w:tcPr>
            <w:tcW w:w="61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4124"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142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51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61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các loại khó khăn áp dụng hệ số quy định trong bảng 3a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3a</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8"/>
        <w:gridCol w:w="3918"/>
        <w:gridCol w:w="1421"/>
        <w:gridCol w:w="1413"/>
        <w:gridCol w:w="1516"/>
      </w:tblGrid>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91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421"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41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516"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91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3918"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91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cơ bản</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91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3918"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II</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91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cơ bản</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0,99</w:t>
            </w: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91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3918"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III</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91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48</w:t>
            </w: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3918"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IV</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91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42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141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151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0,47</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Bảng 4</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7"/>
        <w:gridCol w:w="3925"/>
        <w:gridCol w:w="1040"/>
        <w:gridCol w:w="1102"/>
        <w:gridCol w:w="1102"/>
        <w:gridCol w:w="1100"/>
      </w:tblGrid>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925" w:type="dxa"/>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Danh m</w:t>
            </w:r>
            <w:r w:rsidRPr="00434BD3">
              <w:rPr>
                <w:rFonts w:ascii="Times New Roman" w:hAnsi="Times New Roman" w:cs="Times New Roman"/>
                <w:b/>
                <w:sz w:val="28"/>
                <w:lang w:val="en-US"/>
              </w:rPr>
              <w:t>ụ</w:t>
            </w:r>
            <w:r w:rsidRPr="00434BD3">
              <w:rPr>
                <w:rFonts w:ascii="Times New Roman" w:hAnsi="Times New Roman" w:cs="Times New Roman"/>
                <w:b/>
                <w:sz w:val="28"/>
              </w:rPr>
              <w:t>c thiết b</w:t>
            </w:r>
            <w:r w:rsidRPr="00434BD3">
              <w:rPr>
                <w:rFonts w:ascii="Times New Roman" w:hAnsi="Times New Roman" w:cs="Times New Roman"/>
                <w:b/>
                <w:sz w:val="28"/>
                <w:lang w:val="en-US"/>
              </w:rPr>
              <w:t>ị</w:t>
            </w:r>
          </w:p>
        </w:tc>
        <w:tc>
          <w:tcPr>
            <w:tcW w:w="104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10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10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K</w:t>
            </w:r>
            <w:r w:rsidRPr="00434BD3">
              <w:rPr>
                <w:rFonts w:ascii="Times New Roman" w:hAnsi="Times New Roman" w:cs="Times New Roman"/>
                <w:b/>
                <w:sz w:val="28"/>
              </w:rPr>
              <w:t>K2</w:t>
            </w:r>
          </w:p>
        </w:tc>
        <w:tc>
          <w:tcPr>
            <w:tcW w:w="110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92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92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w:t>
            </w:r>
            <w:r w:rsidRPr="00434BD3">
              <w:rPr>
                <w:rFonts w:ascii="Times New Roman" w:hAnsi="Times New Roman" w:cs="Times New Roman"/>
                <w:sz w:val="28"/>
                <w:lang w:val="en-US"/>
              </w:rPr>
              <w:t xml:space="preserve"> </w:t>
            </w:r>
            <w:r w:rsidRPr="00434BD3">
              <w:rPr>
                <w:rFonts w:ascii="Times New Roman" w:hAnsi="Times New Roman" w:cs="Times New Roman"/>
                <w:sz w:val="28"/>
              </w:rPr>
              <w:t>- 12 chỗ)</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3925"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92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cơ bản</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1,69</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2,01</w:t>
            </w: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2,38</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92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1,07</w:t>
            </w: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1,38</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3925" w:type="dxa"/>
            <w:shd w:val="clear" w:color="auto" w:fill="auto"/>
          </w:tcPr>
          <w:p w:rsidR="00644B51" w:rsidRPr="00434BD3" w:rsidRDefault="00644B51" w:rsidP="00252649">
            <w:pPr>
              <w:spacing w:before="120"/>
              <w:rPr>
                <w:rFonts w:ascii="Times New Roman" w:hAnsi="Times New Roman" w:cs="Times New Roman"/>
                <w:b/>
                <w:sz w:val="28"/>
                <w:lang w:val="en-US"/>
              </w:rPr>
            </w:pPr>
            <w:r w:rsidRPr="00434BD3">
              <w:rPr>
                <w:rFonts w:ascii="Times New Roman" w:hAnsi="Times New Roman" w:cs="Times New Roman"/>
                <w:b/>
                <w:sz w:val="28"/>
              </w:rPr>
              <w:t xml:space="preserve">Hạng </w:t>
            </w:r>
            <w:r w:rsidRPr="00434BD3">
              <w:rPr>
                <w:rFonts w:ascii="Times New Roman" w:hAnsi="Times New Roman" w:cs="Times New Roman"/>
                <w:b/>
                <w:sz w:val="28"/>
                <w:lang w:val="en-US"/>
              </w:rPr>
              <w:t>II</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92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cơ bản</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1,67</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2,34</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925" w:type="dxa"/>
            <w:shd w:val="clear" w:color="auto" w:fill="auto"/>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Mốc thườn</w:t>
            </w:r>
            <w:r w:rsidRPr="00434BD3">
              <w:rPr>
                <w:rFonts w:ascii="Times New Roman" w:hAnsi="Times New Roman" w:cs="Times New Roman"/>
                <w:sz w:val="28"/>
                <w:lang w:val="en-US"/>
              </w:rPr>
              <w:t>g</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1,34</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3925"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III</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92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1,01</w:t>
            </w: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3925"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Hạng IV</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92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Mốc thường</w:t>
            </w:r>
          </w:p>
        </w:tc>
        <w:tc>
          <w:tcPr>
            <w:tcW w:w="104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0,99</w:t>
            </w:r>
          </w:p>
        </w:tc>
        <w:tc>
          <w:tcPr>
            <w:tcW w:w="110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Bảng 5</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6"/>
        <w:gridCol w:w="2204"/>
        <w:gridCol w:w="676"/>
        <w:gridCol w:w="903"/>
        <w:gridCol w:w="905"/>
        <w:gridCol w:w="903"/>
        <w:gridCol w:w="923"/>
        <w:gridCol w:w="923"/>
        <w:gridCol w:w="921"/>
      </w:tblGrid>
      <w:tr w:rsidR="00644B51" w:rsidRPr="00434BD3" w:rsidTr="00252649">
        <w:tc>
          <w:tcPr>
            <w:tcW w:w="566"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04"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76"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808" w:type="dxa"/>
            <w:gridSpan w:val="2"/>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Mốc </w:t>
            </w:r>
            <w:r w:rsidRPr="00434BD3">
              <w:rPr>
                <w:rFonts w:ascii="Times New Roman" w:hAnsi="Times New Roman" w:cs="Times New Roman"/>
                <w:b/>
                <w:sz w:val="28"/>
                <w:lang w:val="en-US"/>
              </w:rPr>
              <w:t>cơ bản</w:t>
            </w:r>
          </w:p>
        </w:tc>
        <w:tc>
          <w:tcPr>
            <w:tcW w:w="3670" w:type="dxa"/>
            <w:gridSpan w:val="4"/>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Mốc thường</w:t>
            </w:r>
          </w:p>
        </w:tc>
      </w:tr>
      <w:tr w:rsidR="00644B51" w:rsidRPr="00434BD3" w:rsidTr="00252649">
        <w:tc>
          <w:tcPr>
            <w:tcW w:w="566" w:type="dxa"/>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2204" w:type="dxa"/>
            <w:vMerge/>
            <w:shd w:val="clear" w:color="auto" w:fill="auto"/>
            <w:vAlign w:val="center"/>
          </w:tcPr>
          <w:p w:rsidR="00644B51" w:rsidRPr="00434BD3" w:rsidRDefault="00644B51" w:rsidP="00252649">
            <w:pPr>
              <w:spacing w:before="120"/>
              <w:rPr>
                <w:rFonts w:ascii="Times New Roman" w:hAnsi="Times New Roman" w:cs="Times New Roman"/>
                <w:b/>
                <w:sz w:val="28"/>
              </w:rPr>
            </w:pPr>
          </w:p>
        </w:tc>
        <w:tc>
          <w:tcPr>
            <w:tcW w:w="676" w:type="dxa"/>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IV</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0,93</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0,93</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0,93</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0,93</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0,93</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0,93</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Đá dăm</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Dấu đồng</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Dấu xứ</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Gỗ cốp pha</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Sắt 10</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18,80</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18,80</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18,80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8,</w:t>
            </w:r>
            <w:r w:rsidRPr="00434BD3">
              <w:rPr>
                <w:rFonts w:ascii="Times New Roman" w:hAnsi="Times New Roman" w:cs="Times New Roman"/>
                <w:sz w:val="28"/>
              </w:rPr>
              <w:t>80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18,80</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18,80</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15,50</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15,50</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9,50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9,50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9,50</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4,50</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Xi măng</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241,00</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241,00</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144,80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144,80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144,80</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144,80</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Cọc chống lún dài 2m</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39,00</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39,00</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r>
      <w:tr w:rsidR="00644B51" w:rsidRPr="00434BD3" w:rsidTr="00252649">
        <w:tc>
          <w:tcPr>
            <w:tcW w:w="56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204"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76"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19,50</w:t>
            </w:r>
          </w:p>
        </w:tc>
        <w:tc>
          <w:tcPr>
            <w:tcW w:w="90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90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9</w:t>
            </w:r>
            <w:r w:rsidRPr="00434BD3">
              <w:rPr>
                <w:rFonts w:ascii="Times New Roman" w:hAnsi="Times New Roman" w:cs="Times New Roman"/>
                <w:sz w:val="28"/>
              </w:rPr>
              <w:t>,80</w:t>
            </w:r>
          </w:p>
        </w:tc>
        <w:tc>
          <w:tcPr>
            <w:tcW w:w="9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25,00</w:t>
            </w:r>
          </w:p>
        </w:tc>
        <w:tc>
          <w:tcPr>
            <w:tcW w:w="921"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26,70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số 9 (Cọc chống lún) chỉ </w:t>
      </w:r>
      <w:r w:rsidRPr="00434BD3">
        <w:rPr>
          <w:rFonts w:ascii="Times New Roman" w:hAnsi="Times New Roman" w:cs="Times New Roman"/>
          <w:sz w:val="28"/>
          <w:highlight w:val="white"/>
        </w:rPr>
        <w:t>áp dụng</w:t>
      </w:r>
      <w:r w:rsidRPr="00434BD3">
        <w:rPr>
          <w:rFonts w:ascii="Times New Roman" w:hAnsi="Times New Roman" w:cs="Times New Roman"/>
          <w:sz w:val="28"/>
        </w:rPr>
        <w:t xml:space="preserve"> khi phải chống lún.</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Đo và tính độ cao</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2.1.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Đo độ cao:</w:t>
      </w:r>
      <w:r w:rsidRPr="00434BD3">
        <w:rPr>
          <w:rFonts w:ascii="Times New Roman" w:hAnsi="Times New Roman" w:cs="Times New Roman"/>
          <w:sz w:val="28"/>
        </w:rPr>
        <w:t xml:space="preserve"> chuẩn bị vật tư, tài liệu; kiểm nghiệm thiết bị; đo, tính toán sổ đo.</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Tính độ cao</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2.1.2.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tuyến đo qua vùng đồng bằng, thông t</w:t>
      </w:r>
      <w:r w:rsidRPr="00434BD3">
        <w:rPr>
          <w:rFonts w:ascii="Times New Roman" w:hAnsi="Times New Roman" w:cs="Times New Roman"/>
          <w:sz w:val="28"/>
          <w:highlight w:val="white"/>
        </w:rPr>
        <w:t>hoán</w:t>
      </w:r>
      <w:r w:rsidRPr="00434BD3">
        <w:rPr>
          <w:rFonts w:ascii="Times New Roman" w:hAnsi="Times New Roman" w:cs="Times New Roman"/>
          <w:sz w:val="28"/>
        </w:rPr>
        <w:t>g, giao thông thuận tiện.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tuyến đo qua đô thị loại III, VI, khu công nghiệp, vùng trung du, đường đất lớn và rải mặt ở vùng núi, vùng bãi cát và các tuyến đo trung bình không quá 15 trạm đo/1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tuyến đo theo đường mòn vùng núi, cần phát cây thông đường đi, tuyến đo qua đô thị loại I, II và các tuyến đo trung bình (16-25) trạm/1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tuyến đo vùng đầm lầy, hải đảo, đường mòn vùng núi cao, cần phát cây thông đường đi và các tuyến đo trung bình trên 25 trạm/1 km.</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2.1.3. Cấp bậc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27"/>
        <w:gridCol w:w="4938"/>
        <w:gridCol w:w="3091"/>
      </w:tblGrid>
      <w:tr w:rsidR="00644B51" w:rsidRPr="00434BD3" w:rsidTr="00252649">
        <w:tc>
          <w:tcPr>
            <w:tcW w:w="82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493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3091" w:type="dxa"/>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Cấp bậc công</w:t>
            </w:r>
            <w:r w:rsidRPr="00434BD3">
              <w:rPr>
                <w:rFonts w:ascii="Times New Roman" w:hAnsi="Times New Roman" w:cs="Times New Roman"/>
                <w:b/>
                <w:sz w:val="28"/>
                <w:lang w:val="en-US"/>
              </w:rPr>
              <w:t xml:space="preserve"> việc</w:t>
            </w:r>
          </w:p>
        </w:tc>
      </w:tr>
      <w:tr w:rsidR="00644B51" w:rsidRPr="00434BD3" w:rsidTr="00252649">
        <w:tc>
          <w:tcPr>
            <w:tcW w:w="82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493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hạng I</w:t>
            </w:r>
          </w:p>
        </w:tc>
        <w:tc>
          <w:tcPr>
            <w:tcW w:w="30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KS3,350</w:t>
            </w:r>
          </w:p>
        </w:tc>
      </w:tr>
      <w:tr w:rsidR="00644B51" w:rsidRPr="00434BD3" w:rsidTr="00252649">
        <w:tc>
          <w:tcPr>
            <w:tcW w:w="82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493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hạng II</w:t>
            </w:r>
          </w:p>
        </w:tc>
        <w:tc>
          <w:tcPr>
            <w:tcW w:w="30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KS3,209</w:t>
            </w:r>
          </w:p>
        </w:tc>
      </w:tr>
      <w:tr w:rsidR="00644B51" w:rsidRPr="00434BD3" w:rsidTr="00252649">
        <w:tc>
          <w:tcPr>
            <w:tcW w:w="82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493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hạng III, IV</w:t>
            </w:r>
          </w:p>
        </w:tc>
        <w:tc>
          <w:tcPr>
            <w:tcW w:w="30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KS3,310</w:t>
            </w:r>
          </w:p>
        </w:tc>
      </w:tr>
      <w:tr w:rsidR="00644B51" w:rsidRPr="00434BD3" w:rsidTr="00252649">
        <w:tc>
          <w:tcPr>
            <w:tcW w:w="82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4938"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TCKT</w:t>
            </w:r>
          </w:p>
        </w:tc>
        <w:tc>
          <w:tcPr>
            <w:tcW w:w="3091" w:type="dxa"/>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KTV4,40</w:t>
            </w:r>
            <w:r w:rsidRPr="00434BD3">
              <w:rPr>
                <w:rFonts w:ascii="Times New Roman" w:hAnsi="Times New Roman" w:cs="Times New Roman"/>
                <w:sz w:val="28"/>
                <w:lang w:val="en-US"/>
              </w:rPr>
              <w:t>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w:t>
      </w:r>
      <w:r w:rsidRPr="00434BD3">
        <w:rPr>
          <w:rFonts w:ascii="Times New Roman" w:hAnsi="Times New Roman" w:cs="Times New Roman"/>
          <w:sz w:val="28"/>
        </w:rPr>
        <w:t xml:space="preserve"> công/km đơn trình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98"/>
        <w:gridCol w:w="859"/>
        <w:gridCol w:w="1066"/>
        <w:gridCol w:w="1180"/>
        <w:gridCol w:w="1275"/>
        <w:gridCol w:w="1054"/>
        <w:gridCol w:w="1224"/>
      </w:tblGrid>
      <w:tr w:rsidR="00644B51" w:rsidRPr="00434BD3" w:rsidTr="00252649">
        <w:tc>
          <w:tcPr>
            <w:tcW w:w="2198"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59"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w:t>
            </w:r>
          </w:p>
        </w:tc>
        <w:tc>
          <w:tcPr>
            <w:tcW w:w="1066"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w:t>
            </w:r>
            <w:r w:rsidRPr="00434BD3">
              <w:rPr>
                <w:rFonts w:ascii="Times New Roman" w:hAnsi="Times New Roman" w:cs="Times New Roman"/>
                <w:b/>
                <w:sz w:val="28"/>
                <w:lang w:val="en-US"/>
              </w:rPr>
              <w:t>ạ</w:t>
            </w:r>
            <w:r w:rsidRPr="00434BD3">
              <w:rPr>
                <w:rFonts w:ascii="Times New Roman" w:hAnsi="Times New Roman" w:cs="Times New Roman"/>
                <w:b/>
                <w:sz w:val="28"/>
              </w:rPr>
              <w:t>ng I</w:t>
            </w:r>
          </w:p>
        </w:tc>
        <w:tc>
          <w:tcPr>
            <w:tcW w:w="1180"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1275"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105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H</w:t>
            </w:r>
            <w:r w:rsidRPr="00434BD3">
              <w:rPr>
                <w:rFonts w:ascii="Times New Roman" w:hAnsi="Times New Roman" w:cs="Times New Roman"/>
                <w:b/>
                <w:sz w:val="28"/>
              </w:rPr>
              <w:t>ạng IV</w:t>
            </w:r>
          </w:p>
        </w:tc>
        <w:tc>
          <w:tcPr>
            <w:tcW w:w="122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Kỹ thuật</w:t>
            </w:r>
          </w:p>
        </w:tc>
      </w:tr>
      <w:tr w:rsidR="00644B51" w:rsidRPr="00434BD3" w:rsidTr="00252649">
        <w:tc>
          <w:tcPr>
            <w:tcW w:w="2198"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độ cao bằng máy quang cơ</w:t>
            </w:r>
          </w:p>
        </w:tc>
        <w:tc>
          <w:tcPr>
            <w:tcW w:w="859"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w:t>
            </w:r>
          </w:p>
        </w:tc>
        <w:tc>
          <w:tcPr>
            <w:tcW w:w="1066"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7,48</w:t>
            </w:r>
            <w:r w:rsidRPr="00434BD3">
              <w:rPr>
                <w:rFonts w:ascii="Times New Roman" w:hAnsi="Times New Roman" w:cs="Times New Roman"/>
                <w:sz w:val="28"/>
                <w:lang w:val="en-US"/>
              </w:rPr>
              <w:br/>
            </w:r>
            <w:r w:rsidRPr="00434BD3">
              <w:rPr>
                <w:rFonts w:ascii="Times New Roman" w:hAnsi="Times New Roman" w:cs="Times New Roman"/>
                <w:sz w:val="28"/>
              </w:rPr>
              <w:t>1,18</w:t>
            </w:r>
          </w:p>
        </w:tc>
        <w:tc>
          <w:tcPr>
            <w:tcW w:w="1180"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4,50</w:t>
            </w:r>
            <w:r w:rsidRPr="00434BD3">
              <w:rPr>
                <w:rFonts w:ascii="Times New Roman" w:hAnsi="Times New Roman" w:cs="Times New Roman"/>
                <w:sz w:val="28"/>
                <w:lang w:val="en-US"/>
              </w:rPr>
              <w:br/>
            </w:r>
            <w:r w:rsidRPr="00434BD3">
              <w:rPr>
                <w:rFonts w:ascii="Times New Roman" w:hAnsi="Times New Roman" w:cs="Times New Roman"/>
                <w:sz w:val="28"/>
              </w:rPr>
              <w:t>0,45</w:t>
            </w:r>
          </w:p>
        </w:tc>
        <w:tc>
          <w:tcPr>
            <w:tcW w:w="1275"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2,64</w:t>
            </w:r>
            <w:r w:rsidRPr="00434BD3">
              <w:rPr>
                <w:rFonts w:ascii="Times New Roman" w:hAnsi="Times New Roman" w:cs="Times New Roman"/>
                <w:sz w:val="28"/>
                <w:lang w:val="en-US"/>
              </w:rPr>
              <w:br/>
            </w:r>
            <w:r w:rsidRPr="00434BD3">
              <w:rPr>
                <w:rFonts w:ascii="Times New Roman" w:hAnsi="Times New Roman" w:cs="Times New Roman"/>
                <w:sz w:val="28"/>
              </w:rPr>
              <w:t>0,32</w:t>
            </w:r>
          </w:p>
        </w:tc>
        <w:tc>
          <w:tcPr>
            <w:tcW w:w="105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2,08</w:t>
            </w:r>
            <w:r w:rsidRPr="00434BD3">
              <w:rPr>
                <w:rFonts w:ascii="Times New Roman" w:hAnsi="Times New Roman" w:cs="Times New Roman"/>
                <w:sz w:val="28"/>
                <w:lang w:val="en-US"/>
              </w:rPr>
              <w:br/>
            </w:r>
            <w:r w:rsidRPr="00434BD3">
              <w:rPr>
                <w:rFonts w:ascii="Times New Roman" w:hAnsi="Times New Roman" w:cs="Times New Roman"/>
                <w:sz w:val="28"/>
              </w:rPr>
              <w:t>0,29</w:t>
            </w:r>
          </w:p>
        </w:tc>
        <w:tc>
          <w:tcPr>
            <w:tcW w:w="122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0,90</w:t>
            </w:r>
            <w:r w:rsidRPr="00434BD3">
              <w:rPr>
                <w:rFonts w:ascii="Times New Roman" w:hAnsi="Times New Roman" w:cs="Times New Roman"/>
                <w:sz w:val="28"/>
                <w:lang w:val="en-US"/>
              </w:rPr>
              <w:br/>
            </w:r>
            <w:r w:rsidRPr="00434BD3">
              <w:rPr>
                <w:rFonts w:ascii="Times New Roman" w:hAnsi="Times New Roman" w:cs="Times New Roman"/>
                <w:sz w:val="28"/>
              </w:rPr>
              <w:t>0,11</w:t>
            </w:r>
          </w:p>
        </w:tc>
      </w:tr>
      <w:tr w:rsidR="00644B51" w:rsidRPr="00434BD3" w:rsidTr="00252649">
        <w:tc>
          <w:tcPr>
            <w:tcW w:w="2198" w:type="dxa"/>
            <w:shd w:val="clear" w:color="auto" w:fill="auto"/>
            <w:vAlign w:val="center"/>
          </w:tcPr>
          <w:p w:rsidR="00644B51" w:rsidRPr="00434BD3" w:rsidRDefault="00644B51" w:rsidP="00252649">
            <w:pPr>
              <w:spacing w:before="120"/>
              <w:rPr>
                <w:rFonts w:ascii="Times New Roman" w:hAnsi="Times New Roman" w:cs="Times New Roman"/>
                <w:sz w:val="28"/>
              </w:rPr>
            </w:pPr>
          </w:p>
        </w:tc>
        <w:tc>
          <w:tcPr>
            <w:tcW w:w="859"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2</w:t>
            </w:r>
          </w:p>
        </w:tc>
        <w:tc>
          <w:tcPr>
            <w:tcW w:w="1066"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9,02</w:t>
            </w:r>
            <w:r w:rsidRPr="00434BD3">
              <w:rPr>
                <w:rFonts w:ascii="Times New Roman" w:hAnsi="Times New Roman" w:cs="Times New Roman"/>
                <w:sz w:val="28"/>
                <w:lang w:val="en-US"/>
              </w:rPr>
              <w:br/>
            </w:r>
            <w:r w:rsidRPr="00434BD3">
              <w:rPr>
                <w:rFonts w:ascii="Times New Roman" w:hAnsi="Times New Roman" w:cs="Times New Roman"/>
                <w:sz w:val="28"/>
              </w:rPr>
              <w:t>2,01</w:t>
            </w:r>
          </w:p>
        </w:tc>
        <w:tc>
          <w:tcPr>
            <w:tcW w:w="1180"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5,50</w:t>
            </w:r>
            <w:r w:rsidRPr="00434BD3">
              <w:rPr>
                <w:rFonts w:ascii="Times New Roman" w:hAnsi="Times New Roman" w:cs="Times New Roman"/>
                <w:sz w:val="28"/>
                <w:lang w:val="en-US"/>
              </w:rPr>
              <w:br/>
            </w:r>
            <w:r w:rsidRPr="00434BD3">
              <w:rPr>
                <w:rFonts w:ascii="Times New Roman" w:hAnsi="Times New Roman" w:cs="Times New Roman"/>
                <w:sz w:val="28"/>
              </w:rPr>
              <w:t>0,95</w:t>
            </w:r>
          </w:p>
        </w:tc>
        <w:tc>
          <w:tcPr>
            <w:tcW w:w="1275"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3,20</w:t>
            </w:r>
            <w:r w:rsidRPr="00434BD3">
              <w:rPr>
                <w:rFonts w:ascii="Times New Roman" w:hAnsi="Times New Roman" w:cs="Times New Roman"/>
                <w:sz w:val="28"/>
                <w:lang w:val="en-US"/>
              </w:rPr>
              <w:br/>
            </w:r>
            <w:r w:rsidRPr="00434BD3">
              <w:rPr>
                <w:rFonts w:ascii="Times New Roman" w:hAnsi="Times New Roman" w:cs="Times New Roman"/>
                <w:sz w:val="28"/>
              </w:rPr>
              <w:t>0,67</w:t>
            </w:r>
          </w:p>
        </w:tc>
        <w:tc>
          <w:tcPr>
            <w:tcW w:w="105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2,56</w:t>
            </w:r>
            <w:r w:rsidRPr="00434BD3">
              <w:rPr>
                <w:rFonts w:ascii="Times New Roman" w:hAnsi="Times New Roman" w:cs="Times New Roman"/>
                <w:sz w:val="28"/>
                <w:lang w:val="en-US"/>
              </w:rPr>
              <w:br/>
            </w:r>
            <w:r w:rsidRPr="00434BD3">
              <w:rPr>
                <w:rFonts w:ascii="Times New Roman" w:hAnsi="Times New Roman" w:cs="Times New Roman"/>
                <w:sz w:val="28"/>
              </w:rPr>
              <w:t>0,62</w:t>
            </w:r>
          </w:p>
        </w:tc>
        <w:tc>
          <w:tcPr>
            <w:tcW w:w="122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1,10</w:t>
            </w:r>
            <w:r w:rsidRPr="00434BD3">
              <w:rPr>
                <w:rFonts w:ascii="Times New Roman" w:hAnsi="Times New Roman" w:cs="Times New Roman"/>
                <w:sz w:val="28"/>
                <w:lang w:val="en-US"/>
              </w:rPr>
              <w:br/>
            </w:r>
            <w:r w:rsidRPr="00434BD3">
              <w:rPr>
                <w:rFonts w:ascii="Times New Roman" w:hAnsi="Times New Roman" w:cs="Times New Roman"/>
                <w:sz w:val="28"/>
              </w:rPr>
              <w:t>0,18</w:t>
            </w:r>
          </w:p>
        </w:tc>
      </w:tr>
      <w:tr w:rsidR="00644B51" w:rsidRPr="00434BD3" w:rsidTr="00252649">
        <w:tc>
          <w:tcPr>
            <w:tcW w:w="2198" w:type="dxa"/>
            <w:shd w:val="clear" w:color="auto" w:fill="auto"/>
            <w:vAlign w:val="center"/>
          </w:tcPr>
          <w:p w:rsidR="00644B51" w:rsidRPr="00434BD3" w:rsidRDefault="00644B51" w:rsidP="00252649">
            <w:pPr>
              <w:spacing w:before="120"/>
              <w:rPr>
                <w:rFonts w:ascii="Times New Roman" w:hAnsi="Times New Roman" w:cs="Times New Roman"/>
                <w:sz w:val="28"/>
              </w:rPr>
            </w:pPr>
          </w:p>
        </w:tc>
        <w:tc>
          <w:tcPr>
            <w:tcW w:w="859"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3</w:t>
            </w:r>
          </w:p>
        </w:tc>
        <w:tc>
          <w:tcPr>
            <w:tcW w:w="1066"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11,22</w:t>
            </w:r>
            <w:r w:rsidRPr="00434BD3">
              <w:rPr>
                <w:rFonts w:ascii="Times New Roman" w:hAnsi="Times New Roman" w:cs="Times New Roman"/>
                <w:sz w:val="28"/>
                <w:lang w:val="en-US"/>
              </w:rPr>
              <w:br/>
            </w:r>
            <w:r w:rsidRPr="00434BD3">
              <w:rPr>
                <w:rFonts w:ascii="Times New Roman" w:hAnsi="Times New Roman" w:cs="Times New Roman"/>
                <w:sz w:val="28"/>
              </w:rPr>
              <w:t>3,26</w:t>
            </w:r>
          </w:p>
        </w:tc>
        <w:tc>
          <w:tcPr>
            <w:tcW w:w="1180"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7,40</w:t>
            </w:r>
            <w:r w:rsidRPr="00434BD3">
              <w:rPr>
                <w:rFonts w:ascii="Times New Roman" w:hAnsi="Times New Roman" w:cs="Times New Roman"/>
                <w:sz w:val="28"/>
                <w:lang w:val="en-US"/>
              </w:rPr>
              <w:br/>
            </w:r>
            <w:r w:rsidRPr="00434BD3">
              <w:rPr>
                <w:rFonts w:ascii="Times New Roman" w:hAnsi="Times New Roman" w:cs="Times New Roman"/>
                <w:sz w:val="28"/>
              </w:rPr>
              <w:t>1,93</w:t>
            </w:r>
          </w:p>
        </w:tc>
        <w:tc>
          <w:tcPr>
            <w:tcW w:w="1275"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3,92</w:t>
            </w:r>
            <w:r w:rsidRPr="00434BD3">
              <w:rPr>
                <w:rFonts w:ascii="Times New Roman" w:hAnsi="Times New Roman" w:cs="Times New Roman"/>
                <w:sz w:val="28"/>
                <w:lang w:val="en-US"/>
              </w:rPr>
              <w:br/>
            </w:r>
            <w:r w:rsidRPr="00434BD3">
              <w:rPr>
                <w:rFonts w:ascii="Times New Roman" w:hAnsi="Times New Roman" w:cs="Times New Roman"/>
                <w:sz w:val="28"/>
              </w:rPr>
              <w:t>1,35</w:t>
            </w:r>
          </w:p>
        </w:tc>
        <w:tc>
          <w:tcPr>
            <w:tcW w:w="105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3,20</w:t>
            </w:r>
            <w:r w:rsidRPr="00434BD3">
              <w:rPr>
                <w:rFonts w:ascii="Times New Roman" w:hAnsi="Times New Roman" w:cs="Times New Roman"/>
                <w:sz w:val="28"/>
                <w:lang w:val="en-US"/>
              </w:rPr>
              <w:br/>
            </w:r>
            <w:r w:rsidRPr="00434BD3">
              <w:rPr>
                <w:rFonts w:ascii="Times New Roman" w:hAnsi="Times New Roman" w:cs="Times New Roman"/>
                <w:sz w:val="28"/>
              </w:rPr>
              <w:t>1,11</w:t>
            </w:r>
          </w:p>
        </w:tc>
        <w:tc>
          <w:tcPr>
            <w:tcW w:w="122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1,40</w:t>
            </w:r>
            <w:r w:rsidRPr="00434BD3">
              <w:rPr>
                <w:rFonts w:ascii="Times New Roman" w:hAnsi="Times New Roman" w:cs="Times New Roman"/>
                <w:sz w:val="28"/>
                <w:lang w:val="en-US"/>
              </w:rPr>
              <w:br/>
            </w:r>
            <w:r w:rsidRPr="00434BD3">
              <w:rPr>
                <w:rFonts w:ascii="Times New Roman" w:hAnsi="Times New Roman" w:cs="Times New Roman"/>
                <w:sz w:val="28"/>
              </w:rPr>
              <w:t>0,30</w:t>
            </w:r>
          </w:p>
        </w:tc>
      </w:tr>
      <w:tr w:rsidR="00644B51" w:rsidRPr="00434BD3" w:rsidTr="00252649">
        <w:tc>
          <w:tcPr>
            <w:tcW w:w="2198" w:type="dxa"/>
            <w:shd w:val="clear" w:color="auto" w:fill="auto"/>
            <w:vAlign w:val="center"/>
          </w:tcPr>
          <w:p w:rsidR="00644B51" w:rsidRPr="00434BD3" w:rsidRDefault="00644B51" w:rsidP="00252649">
            <w:pPr>
              <w:spacing w:before="120"/>
              <w:rPr>
                <w:rFonts w:ascii="Times New Roman" w:hAnsi="Times New Roman" w:cs="Times New Roman"/>
                <w:sz w:val="28"/>
              </w:rPr>
            </w:pPr>
          </w:p>
        </w:tc>
        <w:tc>
          <w:tcPr>
            <w:tcW w:w="859"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4</w:t>
            </w:r>
          </w:p>
        </w:tc>
        <w:tc>
          <w:tcPr>
            <w:tcW w:w="1066"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15,07</w:t>
            </w:r>
            <w:r w:rsidRPr="00434BD3">
              <w:rPr>
                <w:rFonts w:ascii="Times New Roman" w:hAnsi="Times New Roman" w:cs="Times New Roman"/>
                <w:sz w:val="28"/>
                <w:lang w:val="en-US"/>
              </w:rPr>
              <w:br/>
            </w:r>
            <w:r w:rsidRPr="00434BD3">
              <w:rPr>
                <w:rFonts w:ascii="Times New Roman" w:hAnsi="Times New Roman" w:cs="Times New Roman"/>
                <w:sz w:val="28"/>
              </w:rPr>
              <w:lastRenderedPageBreak/>
              <w:t>5,56</w:t>
            </w:r>
          </w:p>
        </w:tc>
        <w:tc>
          <w:tcPr>
            <w:tcW w:w="1180"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lastRenderedPageBreak/>
              <w:t>9,90</w:t>
            </w:r>
            <w:r w:rsidRPr="00434BD3">
              <w:rPr>
                <w:rFonts w:ascii="Times New Roman" w:hAnsi="Times New Roman" w:cs="Times New Roman"/>
                <w:sz w:val="28"/>
                <w:lang w:val="en-US"/>
              </w:rPr>
              <w:br/>
            </w:r>
            <w:r w:rsidRPr="00434BD3">
              <w:rPr>
                <w:rFonts w:ascii="Times New Roman" w:hAnsi="Times New Roman" w:cs="Times New Roman"/>
                <w:sz w:val="28"/>
              </w:rPr>
              <w:lastRenderedPageBreak/>
              <w:t>3,38</w:t>
            </w:r>
          </w:p>
        </w:tc>
        <w:tc>
          <w:tcPr>
            <w:tcW w:w="1275"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lastRenderedPageBreak/>
              <w:t>5,04</w:t>
            </w:r>
            <w:r w:rsidRPr="00434BD3">
              <w:rPr>
                <w:rFonts w:ascii="Times New Roman" w:hAnsi="Times New Roman" w:cs="Times New Roman"/>
                <w:sz w:val="28"/>
                <w:lang w:val="en-US"/>
              </w:rPr>
              <w:br/>
            </w:r>
            <w:r w:rsidRPr="00434BD3">
              <w:rPr>
                <w:rFonts w:ascii="Times New Roman" w:hAnsi="Times New Roman" w:cs="Times New Roman"/>
                <w:sz w:val="28"/>
              </w:rPr>
              <w:lastRenderedPageBreak/>
              <w:t>2,30</w:t>
            </w:r>
          </w:p>
        </w:tc>
        <w:tc>
          <w:tcPr>
            <w:tcW w:w="105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lastRenderedPageBreak/>
              <w:t>4,00</w:t>
            </w:r>
            <w:r w:rsidRPr="00434BD3">
              <w:rPr>
                <w:rFonts w:ascii="Times New Roman" w:hAnsi="Times New Roman" w:cs="Times New Roman"/>
                <w:sz w:val="28"/>
                <w:lang w:val="en-US"/>
              </w:rPr>
              <w:br/>
            </w:r>
            <w:r w:rsidRPr="00434BD3">
              <w:rPr>
                <w:rFonts w:ascii="Times New Roman" w:hAnsi="Times New Roman" w:cs="Times New Roman"/>
                <w:sz w:val="28"/>
              </w:rPr>
              <w:lastRenderedPageBreak/>
              <w:t>1,85</w:t>
            </w:r>
          </w:p>
        </w:tc>
        <w:tc>
          <w:tcPr>
            <w:tcW w:w="1224" w:type="dxa"/>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lastRenderedPageBreak/>
              <w:t>1,80</w:t>
            </w:r>
            <w:r w:rsidRPr="00434BD3">
              <w:rPr>
                <w:rFonts w:ascii="Times New Roman" w:hAnsi="Times New Roman" w:cs="Times New Roman"/>
                <w:sz w:val="28"/>
                <w:lang w:val="en-US"/>
              </w:rPr>
              <w:br/>
            </w:r>
            <w:r w:rsidRPr="00434BD3">
              <w:rPr>
                <w:rFonts w:ascii="Times New Roman" w:hAnsi="Times New Roman" w:cs="Times New Roman"/>
                <w:sz w:val="28"/>
              </w:rPr>
              <w:lastRenderedPageBreak/>
              <w:t>0,45</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Ghi chú: mức Đo nối độ cao bằng máy điện tử quy định bằng 0,85 mức Đo nối độ cao bằng máy quang cơ trong bảng 7 trên.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ca/km đơn trình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9"/>
        <w:gridCol w:w="2400"/>
        <w:gridCol w:w="832"/>
        <w:gridCol w:w="824"/>
        <w:gridCol w:w="824"/>
        <w:gridCol w:w="824"/>
        <w:gridCol w:w="824"/>
        <w:gridCol w:w="824"/>
        <w:gridCol w:w="825"/>
      </w:tblGrid>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00"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 xml:space="preserve">Thời </w:t>
            </w:r>
            <w:r w:rsidRPr="00434BD3">
              <w:rPr>
                <w:rFonts w:ascii="Times New Roman" w:hAnsi="Times New Roman" w:cs="Times New Roman"/>
                <w:b/>
                <w:sz w:val="28"/>
              </w:rPr>
              <w:t>h</w:t>
            </w:r>
            <w:r w:rsidRPr="00434BD3">
              <w:rPr>
                <w:rFonts w:ascii="Times New Roman" w:hAnsi="Times New Roman" w:cs="Times New Roman"/>
                <w:b/>
                <w:sz w:val="28"/>
                <w:lang w:val="en-US"/>
              </w:rPr>
              <w:t>ạ</w:t>
            </w:r>
            <w:r w:rsidRPr="00434BD3">
              <w:rPr>
                <w:rFonts w:ascii="Times New Roman" w:hAnsi="Times New Roman" w:cs="Times New Roman"/>
                <w:b/>
                <w:sz w:val="28"/>
              </w:rPr>
              <w:t>n</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Hạng</w:t>
            </w:r>
            <w:r w:rsidRPr="00434BD3">
              <w:rPr>
                <w:rFonts w:ascii="Times New Roman" w:hAnsi="Times New Roman" w:cs="Times New Roman"/>
                <w:b/>
                <w:sz w:val="28"/>
              </w:rPr>
              <w:br/>
            </w:r>
            <w:r w:rsidRPr="00434BD3">
              <w:rPr>
                <w:rFonts w:ascii="Times New Roman" w:hAnsi="Times New Roman" w:cs="Times New Roman"/>
                <w:b/>
                <w:sz w:val="28"/>
                <w:lang w:val="en-US"/>
              </w:rPr>
              <w:t>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Hạng</w:t>
            </w:r>
            <w:r w:rsidRPr="00434BD3">
              <w:rPr>
                <w:rFonts w:ascii="Times New Roman" w:hAnsi="Times New Roman" w:cs="Times New Roman"/>
                <w:b/>
                <w:sz w:val="28"/>
              </w:rPr>
              <w:br/>
            </w:r>
            <w:r w:rsidRPr="00434BD3">
              <w:rPr>
                <w:rFonts w:ascii="Times New Roman" w:hAnsi="Times New Roman" w:cs="Times New Roman"/>
                <w:b/>
                <w:sz w:val="28"/>
                <w:lang w:val="en-US"/>
              </w:rPr>
              <w:t>II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H</w:t>
            </w:r>
            <w:r w:rsidRPr="00434BD3">
              <w:rPr>
                <w:rFonts w:ascii="Times New Roman" w:hAnsi="Times New Roman" w:cs="Times New Roman"/>
                <w:b/>
                <w:sz w:val="28"/>
              </w:rPr>
              <w:t>ạng</w:t>
            </w:r>
            <w:r w:rsidRPr="00434BD3">
              <w:rPr>
                <w:rFonts w:ascii="Times New Roman" w:hAnsi="Times New Roman" w:cs="Times New Roman"/>
                <w:b/>
                <w:sz w:val="28"/>
              </w:rPr>
              <w:br/>
              <w:t>III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w:t>
            </w:r>
            <w:r w:rsidRPr="00434BD3">
              <w:rPr>
                <w:rFonts w:ascii="Times New Roman" w:hAnsi="Times New Roman" w:cs="Times New Roman"/>
                <w:b/>
                <w:sz w:val="28"/>
              </w:rPr>
              <w:br/>
              <w:t>IV</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Kỹ</w:t>
            </w:r>
            <w:r w:rsidRPr="00434BD3">
              <w:rPr>
                <w:rFonts w:ascii="Times New Roman" w:hAnsi="Times New Roman" w:cs="Times New Roman"/>
                <w:b/>
                <w:sz w:val="28"/>
              </w:rPr>
              <w:br/>
              <w:t>thu</w:t>
            </w:r>
            <w:r w:rsidRPr="00434BD3">
              <w:rPr>
                <w:rFonts w:ascii="Times New Roman" w:hAnsi="Times New Roman" w:cs="Times New Roman"/>
                <w:b/>
                <w:sz w:val="28"/>
                <w:lang w:val="en-US"/>
              </w:rPr>
              <w:t>ậ</w:t>
            </w:r>
            <w:r w:rsidRPr="00434BD3">
              <w:rPr>
                <w:rFonts w:ascii="Times New Roman" w:hAnsi="Times New Roman" w:cs="Times New Roman"/>
                <w:b/>
                <w:sz w:val="28"/>
              </w:rPr>
              <w:t>t</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2,84</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,09</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0,81</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8,54</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8,54</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,26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8,54</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,26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8,54</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,26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8,54</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,26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w:t>
            </w:r>
            <w:r w:rsidRPr="00434BD3">
              <w:rPr>
                <w:rFonts w:ascii="Times New Roman" w:hAnsi="Times New Roman" w:cs="Times New Roman"/>
                <w:sz w:val="28"/>
                <w:lang w:val="en-US"/>
              </w:rPr>
              <w:t>ợ</w:t>
            </w:r>
            <w:r w:rsidRPr="00434BD3">
              <w:rPr>
                <w:rFonts w:ascii="Times New Roman" w:hAnsi="Times New Roman" w:cs="Times New Roman"/>
                <w:sz w:val="28"/>
              </w:rPr>
              <w:t>i</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8,54</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,26</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2,69</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6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40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832"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9,30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9,50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5,40</w:t>
            </w:r>
          </w:p>
        </w:tc>
        <w:tc>
          <w:tcPr>
            <w:tcW w:w="824"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15,60</w:t>
            </w:r>
          </w:p>
        </w:tc>
        <w:tc>
          <w:tcPr>
            <w:tcW w:w="825"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8 trên quy định cho loại khó khăn 3, mức cho các loại khó khăn khác áp dụng hệ số quy định trong bảng 9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47"/>
        <w:gridCol w:w="1475"/>
        <w:gridCol w:w="1371"/>
        <w:gridCol w:w="1497"/>
        <w:gridCol w:w="1426"/>
        <w:gridCol w:w="1440"/>
      </w:tblGrid>
      <w:tr w:rsidR="00644B51" w:rsidRPr="00434BD3" w:rsidTr="00252649">
        <w:tc>
          <w:tcPr>
            <w:tcW w:w="164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475"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1371"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149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1426"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IV</w:t>
            </w:r>
          </w:p>
        </w:tc>
        <w:tc>
          <w:tcPr>
            <w:tcW w:w="144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Kỹ thuật</w:t>
            </w:r>
          </w:p>
        </w:tc>
      </w:tr>
      <w:tr w:rsidR="00644B51" w:rsidRPr="00434BD3" w:rsidTr="00252649">
        <w:tc>
          <w:tcPr>
            <w:tcW w:w="16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137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149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142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144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r>
      <w:tr w:rsidR="00644B51" w:rsidRPr="00434BD3" w:rsidTr="00252649">
        <w:tc>
          <w:tcPr>
            <w:tcW w:w="16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37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49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42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44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16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37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49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42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44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16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c>
          <w:tcPr>
            <w:tcW w:w="137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30</w:t>
            </w:r>
          </w:p>
        </w:tc>
        <w:tc>
          <w:tcPr>
            <w:tcW w:w="149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42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44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trong bảng 8 trên quy định cho đo nối độ cao bằng máy thủy chuẩn quang cơ. Mức đo nối độ cao bằng máy thủy chuẩn điện tử tính bằng 0,85 mức trong bảng 8 trên.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 Định mức thiết bị:</w:t>
      </w:r>
      <w:r w:rsidRPr="00434BD3">
        <w:rPr>
          <w:rFonts w:ascii="Times New Roman" w:hAnsi="Times New Roman" w:cs="Times New Roman"/>
          <w:sz w:val="28"/>
        </w:rPr>
        <w:t xml:space="preserve"> ca/km đơn trình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7"/>
        <w:gridCol w:w="3121"/>
        <w:gridCol w:w="879"/>
        <w:gridCol w:w="1057"/>
        <w:gridCol w:w="1063"/>
        <w:gridCol w:w="1063"/>
        <w:gridCol w:w="1086"/>
      </w:tblGrid>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3121"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879"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5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06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06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1086"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4000" w:type="dxa"/>
            <w:gridSpan w:val="2"/>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Đo độ cao bằng máy quang cơ</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hạng I</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0,47</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0,63</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w:t>
            </w:r>
            <w:r w:rsidRPr="00434BD3">
              <w:rPr>
                <w:rFonts w:ascii="Times New Roman" w:hAnsi="Times New Roman" w:cs="Times New Roman"/>
                <w:sz w:val="28"/>
                <w:lang w:val="en-US"/>
              </w:rPr>
              <w:t xml:space="preserve"> </w:t>
            </w:r>
            <w:r w:rsidRPr="00434BD3">
              <w:rPr>
                <w:rFonts w:ascii="Times New Roman" w:hAnsi="Times New Roman" w:cs="Times New Roman"/>
                <w:sz w:val="28"/>
              </w:rPr>
              <w:t>- 12 chỗ)</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in va</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0,47</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0,63</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hạng II</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Ô</w:t>
            </w:r>
            <w:r w:rsidRPr="00434BD3">
              <w:rPr>
                <w:rFonts w:ascii="Times New Roman" w:hAnsi="Times New Roman" w:cs="Times New Roman"/>
                <w:sz w:val="28"/>
              </w:rPr>
              <w:t xml:space="preserve"> tô (9 - 12 chỗ)</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in va</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hạng III</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hạng IV</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0,23</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kỹ thuật</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4000" w:type="dxa"/>
            <w:gridSpan w:val="2"/>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Đo nối độ cao bằng máy điện tử</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o độ cao hạng I</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Ô</w:t>
            </w:r>
            <w:r w:rsidRPr="00434BD3">
              <w:rPr>
                <w:rFonts w:ascii="Times New Roman" w:hAnsi="Times New Roman" w:cs="Times New Roman"/>
                <w:sz w:val="28"/>
              </w:rPr>
              <w:t xml:space="preserve"> tô (9</w:t>
            </w:r>
            <w:r w:rsidRPr="00434BD3">
              <w:rPr>
                <w:rFonts w:ascii="Times New Roman" w:hAnsi="Times New Roman" w:cs="Times New Roman"/>
                <w:sz w:val="28"/>
                <w:lang w:val="en-US"/>
              </w:rPr>
              <w:t xml:space="preserve"> </w:t>
            </w:r>
            <w:r w:rsidRPr="00434BD3">
              <w:rPr>
                <w:rFonts w:ascii="Times New Roman" w:hAnsi="Times New Roman" w:cs="Times New Roman"/>
                <w:sz w:val="28"/>
              </w:rPr>
              <w:t>- 12 chỗ)</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hạng II</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Ô</w:t>
            </w:r>
            <w:r w:rsidRPr="00434BD3">
              <w:rPr>
                <w:rFonts w:ascii="Times New Roman" w:hAnsi="Times New Roman" w:cs="Times New Roman"/>
                <w:sz w:val="28"/>
              </w:rPr>
              <w:t xml:space="preserve"> tô (9 - 12 chỗ)</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hạng III</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hạng IV</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w:t>
            </w:r>
            <w:r w:rsidRPr="00434BD3">
              <w:rPr>
                <w:rFonts w:ascii="Times New Roman" w:hAnsi="Times New Roman" w:cs="Times New Roman"/>
                <w:sz w:val="28"/>
                <w:lang w:val="en-US"/>
              </w:rPr>
              <w:t>d</w:t>
            </w:r>
            <w:r w:rsidRPr="00434BD3">
              <w:rPr>
                <w:rFonts w:ascii="Times New Roman" w:hAnsi="Times New Roman" w:cs="Times New Roman"/>
                <w:sz w:val="28"/>
              </w:rPr>
              <w:t xml:space="preserve"> 256KB</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kỹ thuật</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r>
      <w:tr w:rsidR="00644B51" w:rsidRPr="00434BD3" w:rsidTr="00252649">
        <w:tc>
          <w:tcPr>
            <w:tcW w:w="5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12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87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5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0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10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 km đơn trình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1"/>
        <w:gridCol w:w="2481"/>
        <w:gridCol w:w="786"/>
        <w:gridCol w:w="987"/>
        <w:gridCol w:w="1043"/>
        <w:gridCol w:w="942"/>
        <w:gridCol w:w="972"/>
        <w:gridCol w:w="1054"/>
      </w:tblGrid>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81"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786"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8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104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942" w:type="dxa"/>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Hạng </w:t>
            </w:r>
            <w:r w:rsidRPr="00434BD3">
              <w:rPr>
                <w:rFonts w:ascii="Times New Roman" w:hAnsi="Times New Roman" w:cs="Times New Roman"/>
                <w:b/>
                <w:sz w:val="28"/>
                <w:lang w:val="en-US"/>
              </w:rPr>
              <w:t>III</w:t>
            </w:r>
          </w:p>
        </w:tc>
        <w:tc>
          <w:tcPr>
            <w:tcW w:w="97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IV</w:t>
            </w:r>
          </w:p>
        </w:tc>
        <w:tc>
          <w:tcPr>
            <w:tcW w:w="1054"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Kỹ thuật</w:t>
            </w: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w:t>
            </w:r>
            <w:r w:rsidRPr="00434BD3">
              <w:rPr>
                <w:rFonts w:ascii="Times New Roman" w:hAnsi="Times New Roman" w:cs="Times New Roman"/>
                <w:sz w:val="28"/>
                <w:lang w:val="en-US"/>
              </w:rPr>
              <w:t>i</w:t>
            </w:r>
            <w:r w:rsidRPr="00434BD3">
              <w:rPr>
                <w:rFonts w:ascii="Times New Roman" w:hAnsi="Times New Roman" w:cs="Times New Roman"/>
                <w:sz w:val="28"/>
              </w:rPr>
              <w:t>nh trạm nghỉ 20 cm</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Biên bản bàn giao</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đỏ</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xanh</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đen</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9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481"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78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8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104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94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13,50</w:t>
            </w:r>
          </w:p>
        </w:tc>
        <w:tc>
          <w:tcPr>
            <w:tcW w:w="97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15,30</w:t>
            </w:r>
          </w:p>
        </w:tc>
        <w:tc>
          <w:tcPr>
            <w:tcW w:w="105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vật liệu cho Đo nối độ cao bằng máy quang cơ và máy điện tử quy định như nhau và bằng mức trong bảng 11 trên.</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 Đo và tính độ cao qua sông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Đo độ cao qua sông:</w:t>
      </w:r>
      <w:r w:rsidRPr="00434BD3">
        <w:rPr>
          <w:rFonts w:ascii="Times New Roman" w:hAnsi="Times New Roman" w:cs="Times New Roman"/>
          <w:sz w:val="28"/>
        </w:rPr>
        <w:t xml:space="preserve"> bố trí bãi đo, đổ mốc; chuẩn bị máy, mia và các dụng </w:t>
      </w:r>
      <w:r w:rsidRPr="00434BD3">
        <w:rPr>
          <w:rFonts w:ascii="Times New Roman" w:hAnsi="Times New Roman" w:cs="Times New Roman"/>
          <w:sz w:val="28"/>
        </w:rPr>
        <w:lastRenderedPageBreak/>
        <w:t>cụ liên quan đến đo ngắm độ cao; đo độ cao, tính toán số đo.</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Tính độ cao</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3.1.2.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giao thông thuận tiện. Bố trí bãi đo thuận lợi và dễ dàng.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giao thông khó khăn. Bố trí bãi đo không thuận lợi.</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3.1.3. Cấp bậc công việc:</w:t>
      </w:r>
      <w:r w:rsidRPr="00434BD3">
        <w:rPr>
          <w:rFonts w:ascii="Times New Roman" w:hAnsi="Times New Roman" w:cs="Times New Roman"/>
          <w:sz w:val="28"/>
        </w:rPr>
        <w:t xml:space="preserve"> theo quy định tại Bảng 6</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3.1.4. Định mức:</w:t>
      </w:r>
      <w:r w:rsidRPr="00434BD3">
        <w:rPr>
          <w:rFonts w:ascii="Times New Roman" w:hAnsi="Times New Roman" w:cs="Times New Roman"/>
          <w:sz w:val="28"/>
        </w:rPr>
        <w:t xml:space="preserve"> công/lần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0"/>
        <w:gridCol w:w="3170"/>
        <w:gridCol w:w="648"/>
        <w:gridCol w:w="1079"/>
        <w:gridCol w:w="1079"/>
        <w:gridCol w:w="1123"/>
        <w:gridCol w:w="1167"/>
      </w:tblGrid>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170"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IV</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độ cao qua sông bằng máy quang cơ</w:t>
            </w: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Sông rộng từ 150m trở xuống</w:t>
            </w: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136,95</w:t>
            </w:r>
            <w:r w:rsidRPr="00434BD3">
              <w:rPr>
                <w:rFonts w:ascii="Times New Roman" w:hAnsi="Times New Roman" w:cs="Times New Roman"/>
                <w:sz w:val="28"/>
              </w:rPr>
              <w:br/>
              <w:t>14,00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112,60</w:t>
            </w:r>
            <w:r w:rsidRPr="00434BD3">
              <w:rPr>
                <w:rFonts w:ascii="Times New Roman" w:hAnsi="Times New Roman" w:cs="Times New Roman"/>
                <w:sz w:val="28"/>
              </w:rPr>
              <w:br/>
              <w:t>12,00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74,08</w:t>
            </w:r>
            <w:r w:rsidRPr="00434BD3">
              <w:rPr>
                <w:rFonts w:ascii="Times New Roman" w:hAnsi="Times New Roman" w:cs="Times New Roman"/>
                <w:sz w:val="28"/>
              </w:rPr>
              <w:br/>
              <w:t>11,00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66,48</w:t>
            </w:r>
            <w:r w:rsidRPr="00434BD3">
              <w:rPr>
                <w:rFonts w:ascii="Times New Roman" w:hAnsi="Times New Roman" w:cs="Times New Roman"/>
                <w:sz w:val="28"/>
              </w:rPr>
              <w:br/>
              <w:t>10,00</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159,83</w:t>
            </w:r>
            <w:r w:rsidRPr="00434BD3">
              <w:rPr>
                <w:rFonts w:ascii="Times New Roman" w:hAnsi="Times New Roman" w:cs="Times New Roman"/>
                <w:sz w:val="28"/>
              </w:rPr>
              <w:br/>
              <w:t>17,00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128,50</w:t>
            </w:r>
            <w:r w:rsidRPr="00434BD3">
              <w:rPr>
                <w:rFonts w:ascii="Times New Roman" w:hAnsi="Times New Roman" w:cs="Times New Roman"/>
                <w:sz w:val="28"/>
                <w:u w:val="single"/>
              </w:rPr>
              <w:br/>
            </w:r>
            <w:r w:rsidRPr="00434BD3">
              <w:rPr>
                <w:rFonts w:ascii="Times New Roman" w:hAnsi="Times New Roman" w:cs="Times New Roman"/>
                <w:sz w:val="28"/>
              </w:rPr>
              <w:t>15,00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84,48</w:t>
            </w:r>
            <w:r w:rsidRPr="00434BD3">
              <w:rPr>
                <w:rFonts w:ascii="Times New Roman" w:hAnsi="Times New Roman" w:cs="Times New Roman"/>
                <w:sz w:val="28"/>
              </w:rPr>
              <w:br/>
              <w:t>14,00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75,84</w:t>
            </w:r>
            <w:r w:rsidRPr="00434BD3">
              <w:rPr>
                <w:rFonts w:ascii="Times New Roman" w:hAnsi="Times New Roman" w:cs="Times New Roman"/>
                <w:sz w:val="28"/>
              </w:rPr>
              <w:br/>
              <w:t>12,00</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Sông rộng từ 150m đến 400m</w:t>
            </w: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169,40</w:t>
            </w:r>
            <w:r w:rsidRPr="00434BD3">
              <w:rPr>
                <w:rFonts w:ascii="Times New Roman" w:hAnsi="Times New Roman" w:cs="Times New Roman"/>
                <w:sz w:val="28"/>
              </w:rPr>
              <w:br/>
              <w:t>21,00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136,40</w:t>
            </w:r>
            <w:r w:rsidRPr="00434BD3">
              <w:rPr>
                <w:rFonts w:ascii="Times New Roman" w:hAnsi="Times New Roman" w:cs="Times New Roman"/>
                <w:sz w:val="28"/>
                <w:u w:val="single"/>
              </w:rPr>
              <w:br/>
            </w:r>
            <w:r w:rsidRPr="00434BD3">
              <w:rPr>
                <w:rFonts w:ascii="Times New Roman" w:hAnsi="Times New Roman" w:cs="Times New Roman"/>
                <w:sz w:val="28"/>
              </w:rPr>
              <w:t>19,00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89,68</w:t>
            </w:r>
            <w:r w:rsidRPr="00434BD3">
              <w:rPr>
                <w:rFonts w:ascii="Times New Roman" w:hAnsi="Times New Roman" w:cs="Times New Roman"/>
                <w:sz w:val="28"/>
                <w:u w:val="single"/>
              </w:rPr>
              <w:br/>
            </w:r>
            <w:r w:rsidRPr="00434BD3">
              <w:rPr>
                <w:rFonts w:ascii="Times New Roman" w:hAnsi="Times New Roman" w:cs="Times New Roman"/>
                <w:sz w:val="28"/>
              </w:rPr>
              <w:t>17,00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80,48</w:t>
            </w:r>
            <w:r w:rsidRPr="00434BD3">
              <w:rPr>
                <w:rFonts w:ascii="Times New Roman" w:hAnsi="Times New Roman" w:cs="Times New Roman"/>
                <w:sz w:val="28"/>
                <w:u w:val="single"/>
              </w:rPr>
              <w:br/>
            </w:r>
            <w:r w:rsidRPr="00434BD3">
              <w:rPr>
                <w:rFonts w:ascii="Times New Roman" w:hAnsi="Times New Roman" w:cs="Times New Roman"/>
                <w:sz w:val="28"/>
              </w:rPr>
              <w:t>15,00</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lang w:val="en-US"/>
              </w:rPr>
              <w:t>19</w:t>
            </w:r>
            <w:r w:rsidRPr="00434BD3">
              <w:rPr>
                <w:rFonts w:ascii="Times New Roman" w:hAnsi="Times New Roman" w:cs="Times New Roman"/>
                <w:sz w:val="28"/>
                <w:u w:val="single"/>
              </w:rPr>
              <w:t>8,22</w:t>
            </w:r>
            <w:r w:rsidRPr="00434BD3">
              <w:rPr>
                <w:rFonts w:ascii="Times New Roman" w:hAnsi="Times New Roman" w:cs="Times New Roman"/>
                <w:sz w:val="28"/>
                <w:u w:val="single"/>
                <w:lang w:val="en-US"/>
              </w:rPr>
              <w:br/>
            </w:r>
            <w:r w:rsidRPr="00434BD3">
              <w:rPr>
                <w:rFonts w:ascii="Times New Roman" w:hAnsi="Times New Roman" w:cs="Times New Roman"/>
                <w:sz w:val="28"/>
              </w:rPr>
              <w:t>24,00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160,10</w:t>
            </w:r>
            <w:r w:rsidRPr="00434BD3">
              <w:rPr>
                <w:rFonts w:ascii="Times New Roman" w:hAnsi="Times New Roman" w:cs="Times New Roman"/>
                <w:sz w:val="28"/>
              </w:rPr>
              <w:br/>
              <w:t>22,00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105,12</w:t>
            </w:r>
            <w:r w:rsidRPr="00434BD3">
              <w:rPr>
                <w:rFonts w:ascii="Times New Roman" w:hAnsi="Times New Roman" w:cs="Times New Roman"/>
                <w:sz w:val="28"/>
              </w:rPr>
              <w:br/>
              <w:t>19,00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94,48</w:t>
            </w:r>
            <w:r w:rsidRPr="00434BD3">
              <w:rPr>
                <w:rFonts w:ascii="Times New Roman" w:hAnsi="Times New Roman" w:cs="Times New Roman"/>
                <w:sz w:val="28"/>
              </w:rPr>
              <w:br/>
              <w:t>17,00</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Sông rộng từ 401m đến 1000m</w:t>
            </w: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207,79</w:t>
            </w:r>
            <w:r w:rsidRPr="00434BD3">
              <w:rPr>
                <w:rFonts w:ascii="Times New Roman" w:hAnsi="Times New Roman" w:cs="Times New Roman"/>
                <w:sz w:val="28"/>
              </w:rPr>
              <w:br/>
              <w:t>24,00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168,10</w:t>
            </w:r>
            <w:r w:rsidRPr="00434BD3">
              <w:rPr>
                <w:rFonts w:ascii="Times New Roman" w:hAnsi="Times New Roman" w:cs="Times New Roman"/>
                <w:sz w:val="28"/>
              </w:rPr>
              <w:br/>
              <w:t>22,00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110,40</w:t>
            </w:r>
            <w:r w:rsidRPr="00434BD3">
              <w:rPr>
                <w:rFonts w:ascii="Times New Roman" w:hAnsi="Times New Roman" w:cs="Times New Roman"/>
                <w:sz w:val="28"/>
              </w:rPr>
              <w:br/>
              <w:t>19,00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99,12</w:t>
            </w:r>
            <w:r w:rsidRPr="00434BD3">
              <w:rPr>
                <w:rFonts w:ascii="Times New Roman" w:hAnsi="Times New Roman" w:cs="Times New Roman"/>
                <w:sz w:val="28"/>
              </w:rPr>
              <w:br/>
              <w:t>17,00</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236,61</w:t>
            </w:r>
            <w:r w:rsidRPr="00434BD3">
              <w:rPr>
                <w:rFonts w:ascii="Times New Roman" w:hAnsi="Times New Roman" w:cs="Times New Roman"/>
                <w:sz w:val="28"/>
              </w:rPr>
              <w:br/>
              <w:t>28,00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191,80</w:t>
            </w:r>
            <w:r w:rsidRPr="00434BD3">
              <w:rPr>
                <w:rFonts w:ascii="Times New Roman" w:hAnsi="Times New Roman" w:cs="Times New Roman"/>
                <w:sz w:val="28"/>
              </w:rPr>
              <w:br/>
              <w:t>25,00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125,92</w:t>
            </w:r>
            <w:r w:rsidRPr="00434BD3">
              <w:rPr>
                <w:rFonts w:ascii="Times New Roman" w:hAnsi="Times New Roman" w:cs="Times New Roman"/>
                <w:sz w:val="28"/>
              </w:rPr>
              <w:br/>
              <w:t>23,00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113,12</w:t>
            </w:r>
            <w:r w:rsidRPr="00434BD3">
              <w:rPr>
                <w:rFonts w:ascii="Times New Roman" w:hAnsi="Times New Roman" w:cs="Times New Roman"/>
                <w:sz w:val="28"/>
              </w:rPr>
              <w:br/>
              <w:t>20,00</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Sôn</w:t>
            </w:r>
            <w:r w:rsidRPr="00434BD3">
              <w:rPr>
                <w:rFonts w:ascii="Times New Roman" w:hAnsi="Times New Roman" w:cs="Times New Roman"/>
                <w:sz w:val="28"/>
                <w:lang w:val="en-US"/>
              </w:rPr>
              <w:t>g</w:t>
            </w:r>
            <w:r w:rsidRPr="00434BD3">
              <w:rPr>
                <w:rFonts w:ascii="Times New Roman" w:hAnsi="Times New Roman" w:cs="Times New Roman"/>
                <w:sz w:val="28"/>
              </w:rPr>
              <w:t xml:space="preserve"> rộng trên 1 </w:t>
            </w:r>
            <w:r w:rsidRPr="00434BD3">
              <w:rPr>
                <w:rFonts w:ascii="Times New Roman" w:hAnsi="Times New Roman" w:cs="Times New Roman"/>
                <w:sz w:val="28"/>
                <w:lang w:val="en-US"/>
              </w:rPr>
              <w:t>000</w:t>
            </w:r>
            <w:r w:rsidRPr="00434BD3">
              <w:rPr>
                <w:rFonts w:ascii="Times New Roman" w:hAnsi="Times New Roman" w:cs="Times New Roman"/>
                <w:sz w:val="28"/>
              </w:rPr>
              <w:t>m</w:t>
            </w: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265,43</w:t>
            </w:r>
            <w:r w:rsidRPr="00434BD3">
              <w:rPr>
                <w:rFonts w:ascii="Times New Roman" w:hAnsi="Times New Roman" w:cs="Times New Roman"/>
                <w:sz w:val="28"/>
              </w:rPr>
              <w:br/>
              <w:t>32,00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215,60</w:t>
            </w:r>
            <w:r w:rsidRPr="00434BD3">
              <w:rPr>
                <w:rFonts w:ascii="Times New Roman" w:hAnsi="Times New Roman" w:cs="Times New Roman"/>
                <w:sz w:val="28"/>
              </w:rPr>
              <w:br/>
              <w:t>29,00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141,52</w:t>
            </w:r>
            <w:r w:rsidRPr="00434BD3">
              <w:rPr>
                <w:rFonts w:ascii="Times New Roman" w:hAnsi="Times New Roman" w:cs="Times New Roman"/>
                <w:sz w:val="28"/>
              </w:rPr>
              <w:br/>
              <w:t>26,00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127,12</w:t>
            </w:r>
            <w:r w:rsidRPr="00434BD3">
              <w:rPr>
                <w:rFonts w:ascii="Times New Roman" w:hAnsi="Times New Roman" w:cs="Times New Roman"/>
                <w:sz w:val="28"/>
              </w:rPr>
              <w:br/>
              <w:t>23,00</w:t>
            </w:r>
          </w:p>
        </w:tc>
      </w:tr>
      <w:tr w:rsidR="00644B51" w:rsidRPr="00434BD3" w:rsidTr="00252649">
        <w:tc>
          <w:tcPr>
            <w:tcW w:w="590"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3170" w:type="dxa"/>
            <w:shd w:val="clear" w:color="auto" w:fill="auto"/>
            <w:vAlign w:val="center"/>
          </w:tcPr>
          <w:p w:rsidR="00644B51" w:rsidRPr="00434BD3" w:rsidRDefault="00644B51" w:rsidP="00252649">
            <w:pPr>
              <w:spacing w:before="120"/>
              <w:rPr>
                <w:rFonts w:ascii="Times New Roman" w:hAnsi="Times New Roman" w:cs="Times New Roman"/>
                <w:sz w:val="28"/>
              </w:rPr>
            </w:pPr>
          </w:p>
        </w:tc>
        <w:tc>
          <w:tcPr>
            <w:tcW w:w="648"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292,82</w:t>
            </w:r>
            <w:r w:rsidRPr="00434BD3">
              <w:rPr>
                <w:rFonts w:ascii="Times New Roman" w:hAnsi="Times New Roman" w:cs="Times New Roman"/>
                <w:sz w:val="28"/>
              </w:rPr>
              <w:br/>
              <w:t>36,00</w:t>
            </w:r>
          </w:p>
        </w:tc>
        <w:tc>
          <w:tcPr>
            <w:tcW w:w="1079"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247,30</w:t>
            </w:r>
            <w:r w:rsidRPr="00434BD3">
              <w:rPr>
                <w:rFonts w:ascii="Times New Roman" w:hAnsi="Times New Roman" w:cs="Times New Roman"/>
                <w:sz w:val="28"/>
              </w:rPr>
              <w:br/>
              <w:t>32,00</w:t>
            </w:r>
          </w:p>
        </w:tc>
        <w:tc>
          <w:tcPr>
            <w:tcW w:w="1123"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162,24</w:t>
            </w:r>
            <w:r w:rsidRPr="00434BD3">
              <w:rPr>
                <w:rFonts w:ascii="Times New Roman" w:hAnsi="Times New Roman" w:cs="Times New Roman"/>
                <w:sz w:val="28"/>
              </w:rPr>
              <w:br/>
              <w:t>29,00</w:t>
            </w:r>
          </w:p>
        </w:tc>
        <w:tc>
          <w:tcPr>
            <w:tcW w:w="1167" w:type="dxa"/>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145,84</w:t>
            </w:r>
            <w:r w:rsidRPr="00434BD3">
              <w:rPr>
                <w:rFonts w:ascii="Times New Roman" w:hAnsi="Times New Roman" w:cs="Times New Roman"/>
                <w:sz w:val="28"/>
              </w:rPr>
              <w:br/>
              <w:t>26,00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Đo nối độ cao qua sông bằng máy điện tử tính bằng 0,85 mức Đo nối độ cao qua sông bằng máy quang cơ trong bảng 12 trên.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 Định mức dụng cụ:</w:t>
      </w:r>
      <w:r w:rsidRPr="00434BD3">
        <w:rPr>
          <w:rFonts w:ascii="Times New Roman" w:hAnsi="Times New Roman" w:cs="Times New Roman"/>
          <w:sz w:val="28"/>
        </w:rPr>
        <w:t xml:space="preserve"> ca/lần đo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5"/>
        <w:gridCol w:w="1876"/>
        <w:gridCol w:w="847"/>
        <w:gridCol w:w="763"/>
        <w:gridCol w:w="1102"/>
        <w:gridCol w:w="1235"/>
        <w:gridCol w:w="1109"/>
        <w:gridCol w:w="1199"/>
      </w:tblGrid>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876"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w:t>
            </w:r>
          </w:p>
        </w:tc>
        <w:tc>
          <w:tcPr>
            <w:tcW w:w="84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63" w:type="dxa"/>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TH</w:t>
            </w:r>
          </w:p>
        </w:tc>
        <w:tc>
          <w:tcPr>
            <w:tcW w:w="110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1235"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1109"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1199"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IV</w:t>
            </w:r>
          </w:p>
        </w:tc>
      </w:tr>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7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8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127,86</w:t>
            </w:r>
          </w:p>
        </w:tc>
        <w:tc>
          <w:tcPr>
            <w:tcW w:w="123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102,79</w:t>
            </w:r>
          </w:p>
        </w:tc>
        <w:tc>
          <w:tcPr>
            <w:tcW w:w="110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67,58</w:t>
            </w:r>
          </w:p>
        </w:tc>
        <w:tc>
          <w:tcPr>
            <w:tcW w:w="119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60,67</w:t>
            </w:r>
          </w:p>
        </w:tc>
      </w:tr>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7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8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127,86</w:t>
            </w:r>
          </w:p>
        </w:tc>
        <w:tc>
          <w:tcPr>
            <w:tcW w:w="123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102,79</w:t>
            </w:r>
          </w:p>
        </w:tc>
        <w:tc>
          <w:tcPr>
            <w:tcW w:w="110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67,58</w:t>
            </w:r>
          </w:p>
        </w:tc>
        <w:tc>
          <w:tcPr>
            <w:tcW w:w="119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60,67</w:t>
            </w:r>
          </w:p>
        </w:tc>
      </w:tr>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7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8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127,86</w:t>
            </w:r>
          </w:p>
        </w:tc>
        <w:tc>
          <w:tcPr>
            <w:tcW w:w="123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102,79</w:t>
            </w:r>
          </w:p>
        </w:tc>
        <w:tc>
          <w:tcPr>
            <w:tcW w:w="110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67,58</w:t>
            </w:r>
          </w:p>
        </w:tc>
        <w:tc>
          <w:tcPr>
            <w:tcW w:w="119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60,67</w:t>
            </w:r>
          </w:p>
        </w:tc>
      </w:tr>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7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8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127,86</w:t>
            </w:r>
          </w:p>
        </w:tc>
        <w:tc>
          <w:tcPr>
            <w:tcW w:w="123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102,79</w:t>
            </w:r>
          </w:p>
        </w:tc>
        <w:tc>
          <w:tcPr>
            <w:tcW w:w="110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67,58</w:t>
            </w:r>
          </w:p>
        </w:tc>
        <w:tc>
          <w:tcPr>
            <w:tcW w:w="119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60,67</w:t>
            </w:r>
          </w:p>
        </w:tc>
      </w:tr>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7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8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127,86</w:t>
            </w:r>
          </w:p>
        </w:tc>
        <w:tc>
          <w:tcPr>
            <w:tcW w:w="123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102,79</w:t>
            </w:r>
          </w:p>
        </w:tc>
        <w:tc>
          <w:tcPr>
            <w:tcW w:w="110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67,58</w:t>
            </w:r>
          </w:p>
        </w:tc>
        <w:tc>
          <w:tcPr>
            <w:tcW w:w="119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60,67</w:t>
            </w:r>
          </w:p>
        </w:tc>
      </w:tr>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7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8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6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127,86</w:t>
            </w:r>
          </w:p>
        </w:tc>
        <w:tc>
          <w:tcPr>
            <w:tcW w:w="123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102,79</w:t>
            </w:r>
          </w:p>
        </w:tc>
        <w:tc>
          <w:tcPr>
            <w:tcW w:w="110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67,58</w:t>
            </w:r>
          </w:p>
        </w:tc>
        <w:tc>
          <w:tcPr>
            <w:tcW w:w="119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60,67</w:t>
            </w:r>
          </w:p>
        </w:tc>
      </w:tr>
      <w:tr w:rsidR="00644B51" w:rsidRPr="00434BD3" w:rsidTr="00252649">
        <w:tc>
          <w:tcPr>
            <w:tcW w:w="72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76"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8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6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19,60</w:t>
            </w:r>
          </w:p>
        </w:tc>
        <w:tc>
          <w:tcPr>
            <w:tcW w:w="123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20,40</w:t>
            </w:r>
          </w:p>
        </w:tc>
        <w:tc>
          <w:tcPr>
            <w:tcW w:w="110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22,60</w:t>
            </w:r>
          </w:p>
        </w:tc>
        <w:tc>
          <w:tcPr>
            <w:tcW w:w="119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22,60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13 quy định cho khó khăn loại 2, mức cho các loại khó khăn khác áp dụng hệ số trong bảng 14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068"/>
        <w:gridCol w:w="1693"/>
        <w:gridCol w:w="1752"/>
        <w:gridCol w:w="1853"/>
        <w:gridCol w:w="1490"/>
      </w:tblGrid>
      <w:tr w:rsidR="00644B51" w:rsidRPr="00434BD3" w:rsidTr="00252649">
        <w:tc>
          <w:tcPr>
            <w:tcW w:w="206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69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175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185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149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H</w:t>
            </w:r>
            <w:r w:rsidRPr="00434BD3">
              <w:rPr>
                <w:rFonts w:ascii="Times New Roman" w:hAnsi="Times New Roman" w:cs="Times New Roman"/>
                <w:b/>
                <w:sz w:val="28"/>
              </w:rPr>
              <w:t>ạng IV</w:t>
            </w:r>
          </w:p>
        </w:tc>
      </w:tr>
      <w:tr w:rsidR="00644B51" w:rsidRPr="00434BD3" w:rsidTr="00252649">
        <w:tc>
          <w:tcPr>
            <w:tcW w:w="2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9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175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185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149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r>
      <w:tr w:rsidR="00644B51" w:rsidRPr="00434BD3" w:rsidTr="00252649">
        <w:tc>
          <w:tcPr>
            <w:tcW w:w="2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9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752"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85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49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trong bảng 13 quy định cho đo tính độ cao bằng máy thủy chuẩn quang cơ. Mức đo nối độ cao bằng máy thủy chuẩn điện tử tính bằng 0,85 mức trong bảng 13.</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 Mức trong bảng 13 quy định cho Đo tính độ cao qua sông rộng từ 150m trở xuống khó khăn loại 2; mức cho Đo nối độ cao qua sông có độ rộng khác áp dụng hệ số trong bảng 15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1"/>
        <w:gridCol w:w="3522"/>
        <w:gridCol w:w="707"/>
        <w:gridCol w:w="975"/>
        <w:gridCol w:w="969"/>
        <w:gridCol w:w="1103"/>
        <w:gridCol w:w="1164"/>
      </w:tblGrid>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522"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0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w:t>
            </w:r>
          </w:p>
        </w:tc>
        <w:tc>
          <w:tcPr>
            <w:tcW w:w="975"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969" w:type="dxa"/>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Hạng I</w:t>
            </w:r>
            <w:r w:rsidRPr="00434BD3">
              <w:rPr>
                <w:rFonts w:ascii="Times New Roman" w:hAnsi="Times New Roman" w:cs="Times New Roman"/>
                <w:b/>
                <w:sz w:val="28"/>
                <w:lang w:val="en-US"/>
              </w:rPr>
              <w:t>I</w:t>
            </w:r>
          </w:p>
        </w:tc>
        <w:tc>
          <w:tcPr>
            <w:tcW w:w="110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1164"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IV</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22"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tính độ cao qua sông</w:t>
            </w: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522"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Sông rộng từ 150m trở xuống</w:t>
            </w: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22" w:type="dxa"/>
            <w:shd w:val="clear" w:color="auto" w:fill="auto"/>
          </w:tcPr>
          <w:p w:rsidR="00644B51" w:rsidRPr="00434BD3" w:rsidRDefault="00644B51" w:rsidP="00252649">
            <w:pPr>
              <w:spacing w:before="120"/>
              <w:rPr>
                <w:rFonts w:ascii="Times New Roman" w:hAnsi="Times New Roman" w:cs="Times New Roman"/>
                <w:sz w:val="28"/>
              </w:rPr>
            </w:pP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522"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Sông rộng trên 150m đến 400m</w:t>
            </w: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22" w:type="dxa"/>
            <w:shd w:val="clear" w:color="auto" w:fill="auto"/>
          </w:tcPr>
          <w:p w:rsidR="00644B51" w:rsidRPr="00434BD3" w:rsidRDefault="00644B51" w:rsidP="00252649">
            <w:pPr>
              <w:spacing w:before="120"/>
              <w:rPr>
                <w:rFonts w:ascii="Times New Roman" w:hAnsi="Times New Roman" w:cs="Times New Roman"/>
                <w:sz w:val="28"/>
              </w:rPr>
            </w:pP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522"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Sông rộng trên 400m đến </w:t>
            </w:r>
            <w:r w:rsidRPr="00434BD3">
              <w:rPr>
                <w:rFonts w:ascii="Times New Roman" w:hAnsi="Times New Roman" w:cs="Times New Roman"/>
                <w:sz w:val="28"/>
              </w:rPr>
              <w:lastRenderedPageBreak/>
              <w:t>1000m</w:t>
            </w: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22" w:type="dxa"/>
            <w:shd w:val="clear" w:color="auto" w:fill="auto"/>
          </w:tcPr>
          <w:p w:rsidR="00644B51" w:rsidRPr="00434BD3" w:rsidRDefault="00644B51" w:rsidP="00252649">
            <w:pPr>
              <w:spacing w:before="120"/>
              <w:rPr>
                <w:rFonts w:ascii="Times New Roman" w:hAnsi="Times New Roman" w:cs="Times New Roman"/>
                <w:sz w:val="28"/>
              </w:rPr>
            </w:pP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522"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Sôn</w:t>
            </w:r>
            <w:r w:rsidRPr="00434BD3">
              <w:rPr>
                <w:rFonts w:ascii="Times New Roman" w:hAnsi="Times New Roman" w:cs="Times New Roman"/>
                <w:sz w:val="28"/>
                <w:lang w:val="en-US"/>
              </w:rPr>
              <w:t>g</w:t>
            </w:r>
            <w:r w:rsidRPr="00434BD3">
              <w:rPr>
                <w:rFonts w:ascii="Times New Roman" w:hAnsi="Times New Roman" w:cs="Times New Roman"/>
                <w:sz w:val="28"/>
              </w:rPr>
              <w:t xml:space="preserve"> rộng trên 1 </w:t>
            </w:r>
            <w:r w:rsidRPr="00434BD3">
              <w:rPr>
                <w:rFonts w:ascii="Times New Roman" w:hAnsi="Times New Roman" w:cs="Times New Roman"/>
                <w:sz w:val="28"/>
                <w:lang w:val="en-US"/>
              </w:rPr>
              <w:t>000</w:t>
            </w:r>
            <w:r w:rsidRPr="00434BD3">
              <w:rPr>
                <w:rFonts w:ascii="Times New Roman" w:hAnsi="Times New Roman" w:cs="Times New Roman"/>
                <w:sz w:val="28"/>
              </w:rPr>
              <w:t>m</w:t>
            </w: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1,70</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601"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22" w:type="dxa"/>
            <w:shd w:val="clear" w:color="auto" w:fill="auto"/>
          </w:tcPr>
          <w:p w:rsidR="00644B51" w:rsidRPr="00434BD3" w:rsidRDefault="00644B51" w:rsidP="00252649">
            <w:pPr>
              <w:spacing w:before="120"/>
              <w:rPr>
                <w:rFonts w:ascii="Times New Roman" w:hAnsi="Times New Roman" w:cs="Times New Roman"/>
                <w:sz w:val="28"/>
              </w:rPr>
            </w:pPr>
          </w:p>
        </w:tc>
        <w:tc>
          <w:tcPr>
            <w:tcW w:w="70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7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1,95</w:t>
            </w:r>
          </w:p>
        </w:tc>
        <w:tc>
          <w:tcPr>
            <w:tcW w:w="969"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c>
          <w:tcPr>
            <w:tcW w:w="110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c>
          <w:tcPr>
            <w:tcW w:w="116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3.3. Định mức thiết bị:</w:t>
      </w:r>
      <w:r w:rsidRPr="00434BD3">
        <w:rPr>
          <w:rFonts w:ascii="Times New Roman" w:hAnsi="Times New Roman" w:cs="Times New Roman"/>
          <w:sz w:val="28"/>
        </w:rPr>
        <w:t xml:space="preserve"> ca/lần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16</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8"/>
        <w:gridCol w:w="3649"/>
        <w:gridCol w:w="683"/>
        <w:gridCol w:w="1084"/>
        <w:gridCol w:w="1084"/>
        <w:gridCol w:w="1084"/>
        <w:gridCol w:w="1083"/>
      </w:tblGrid>
      <w:tr w:rsidR="00644B51" w:rsidRPr="00434BD3" w:rsidTr="00252649">
        <w:tc>
          <w:tcPr>
            <w:tcW w:w="618"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649"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683"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2168" w:type="dxa"/>
            <w:gridSpan w:val="2"/>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Từ 150m tr</w:t>
            </w:r>
            <w:r w:rsidRPr="00434BD3">
              <w:rPr>
                <w:rFonts w:ascii="Times New Roman" w:hAnsi="Times New Roman" w:cs="Times New Roman"/>
                <w:b/>
                <w:sz w:val="28"/>
                <w:lang w:val="en-US"/>
              </w:rPr>
              <w:t xml:space="preserve">ở </w:t>
            </w:r>
            <w:r w:rsidRPr="00434BD3">
              <w:rPr>
                <w:rFonts w:ascii="Times New Roman" w:hAnsi="Times New Roman" w:cs="Times New Roman"/>
                <w:b/>
                <w:sz w:val="28"/>
              </w:rPr>
              <w:t>xuống</w:t>
            </w:r>
          </w:p>
        </w:tc>
        <w:tc>
          <w:tcPr>
            <w:tcW w:w="2167" w:type="dxa"/>
            <w:gridSpan w:val="2"/>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151m đến 400m</w:t>
            </w:r>
          </w:p>
        </w:tc>
      </w:tr>
      <w:tr w:rsidR="00644B51" w:rsidRPr="00434BD3" w:rsidTr="00252649">
        <w:tc>
          <w:tcPr>
            <w:tcW w:w="618" w:type="dxa"/>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3649" w:type="dxa"/>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683" w:type="dxa"/>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108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08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084"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083"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3649"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Đo bằng máy quang cơ</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8,08</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9,43</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4,20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in va</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8,08</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9,43</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7,28</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8,81</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r w:rsidRPr="00434BD3">
              <w:rPr>
                <w:rFonts w:ascii="Times New Roman" w:hAnsi="Times New Roman" w:cs="Times New Roman"/>
                <w:sz w:val="28"/>
                <w:lang w:val="en-US"/>
              </w:rPr>
              <w:t>,</w:t>
            </w:r>
            <w:r w:rsidRPr="00434BD3">
              <w:rPr>
                <w:rFonts w:ascii="Times New Roman" w:hAnsi="Times New Roman" w:cs="Times New Roman"/>
                <w:sz w:val="28"/>
              </w:rPr>
              <w:t>50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in va</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7,28</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8,81</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III</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7,30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8,60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IV</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3649"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Đo bằng máy điện tử</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6,88</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8,02</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Card 256KB</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6,88</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8,02</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4,20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6,88</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8,02</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6,22</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7,54</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8,90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6,22</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7,54</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8,90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,30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6,22</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7,54</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8,90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III</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r w:rsidRPr="00434BD3">
              <w:rPr>
                <w:rFonts w:ascii="Times New Roman" w:hAnsi="Times New Roman" w:cs="Times New Roman"/>
                <w:sz w:val="28"/>
                <w:lang w:val="en-US"/>
              </w:rPr>
              <w:t>,</w:t>
            </w:r>
            <w:r w:rsidRPr="00434BD3">
              <w:rPr>
                <w:rFonts w:ascii="Times New Roman" w:hAnsi="Times New Roman" w:cs="Times New Roman"/>
                <w:sz w:val="28"/>
              </w:rPr>
              <w:t>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IV</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Máy thủy </w:t>
            </w:r>
            <w:r w:rsidRPr="00434BD3">
              <w:rPr>
                <w:rFonts w:ascii="Times New Roman" w:hAnsi="Times New Roman" w:cs="Times New Roman"/>
                <w:sz w:val="28"/>
                <w:highlight w:val="white"/>
              </w:rPr>
              <w:t>chuẩn</w:t>
            </w:r>
            <w:r w:rsidRPr="00434BD3">
              <w:rPr>
                <w:rFonts w:ascii="Times New Roman" w:hAnsi="Times New Roman" w:cs="Times New Roman"/>
                <w:sz w:val="28"/>
              </w:rPr>
              <w:t xml:space="preserve"> điện tử</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644B51" w:rsidRPr="00434BD3" w:rsidTr="00252649">
        <w:tc>
          <w:tcPr>
            <w:tcW w:w="61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w:t>
            </w:r>
          </w:p>
        </w:tc>
        <w:tc>
          <w:tcPr>
            <w:tcW w:w="108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1083"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5"/>
        <w:gridCol w:w="3595"/>
        <w:gridCol w:w="668"/>
        <w:gridCol w:w="1068"/>
        <w:gridCol w:w="1070"/>
        <w:gridCol w:w="1070"/>
        <w:gridCol w:w="1070"/>
      </w:tblGrid>
      <w:tr w:rsidR="00644B51" w:rsidRPr="00434BD3" w:rsidTr="00252649">
        <w:tc>
          <w:tcPr>
            <w:tcW w:w="605"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595"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668" w:type="dxa"/>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2138" w:type="dxa"/>
            <w:gridSpan w:val="2"/>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40</w:t>
            </w:r>
            <w:r w:rsidRPr="00434BD3">
              <w:rPr>
                <w:rFonts w:ascii="Times New Roman" w:hAnsi="Times New Roman" w:cs="Times New Roman"/>
                <w:b/>
                <w:sz w:val="28"/>
                <w:lang w:val="en-US"/>
              </w:rPr>
              <w:t>1</w:t>
            </w:r>
            <w:r w:rsidRPr="00434BD3">
              <w:rPr>
                <w:rFonts w:ascii="Times New Roman" w:hAnsi="Times New Roman" w:cs="Times New Roman"/>
                <w:b/>
                <w:sz w:val="28"/>
              </w:rPr>
              <w:t xml:space="preserve">m đến </w:t>
            </w:r>
            <w:r w:rsidRPr="00434BD3">
              <w:rPr>
                <w:rFonts w:ascii="Times New Roman" w:hAnsi="Times New Roman" w:cs="Times New Roman"/>
                <w:b/>
                <w:sz w:val="28"/>
                <w:lang w:val="en-US"/>
              </w:rPr>
              <w:t>1000m</w:t>
            </w:r>
          </w:p>
        </w:tc>
        <w:tc>
          <w:tcPr>
            <w:tcW w:w="2140" w:type="dxa"/>
            <w:gridSpan w:val="2"/>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Trên </w:t>
            </w:r>
            <w:r w:rsidRPr="00434BD3">
              <w:rPr>
                <w:rFonts w:ascii="Times New Roman" w:hAnsi="Times New Roman" w:cs="Times New Roman"/>
                <w:b/>
                <w:sz w:val="28"/>
                <w:lang w:val="en-US"/>
              </w:rPr>
              <w:t>1000</w:t>
            </w:r>
            <w:r w:rsidRPr="00434BD3">
              <w:rPr>
                <w:rFonts w:ascii="Times New Roman" w:hAnsi="Times New Roman" w:cs="Times New Roman"/>
                <w:b/>
                <w:sz w:val="28"/>
              </w:rPr>
              <w:t>m</w:t>
            </w:r>
          </w:p>
        </w:tc>
      </w:tr>
      <w:tr w:rsidR="00644B51" w:rsidRPr="00434BD3" w:rsidTr="00252649">
        <w:tc>
          <w:tcPr>
            <w:tcW w:w="605" w:type="dxa"/>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3595" w:type="dxa"/>
            <w:vMerge/>
            <w:shd w:val="clear" w:color="auto" w:fill="auto"/>
            <w:vAlign w:val="center"/>
          </w:tcPr>
          <w:p w:rsidR="00644B51" w:rsidRPr="00434BD3" w:rsidRDefault="00644B51" w:rsidP="00252649">
            <w:pPr>
              <w:spacing w:before="120"/>
              <w:rPr>
                <w:rFonts w:ascii="Times New Roman" w:hAnsi="Times New Roman" w:cs="Times New Roman"/>
                <w:b/>
                <w:sz w:val="28"/>
              </w:rPr>
            </w:pPr>
          </w:p>
        </w:tc>
        <w:tc>
          <w:tcPr>
            <w:tcW w:w="668" w:type="dxa"/>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1068"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070"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070"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070" w:type="dxa"/>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3595"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Đo bằng máy quang cơ</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17,90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7,60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in va</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17,90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12,40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in va</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12,40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III</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r w:rsidRPr="00434BD3">
              <w:rPr>
                <w:rFonts w:ascii="Times New Roman" w:hAnsi="Times New Roman" w:cs="Times New Roman"/>
                <w:sz w:val="28"/>
                <w:lang w:val="en-US"/>
              </w:rPr>
              <w:t>,</w:t>
            </w:r>
            <w:r w:rsidRPr="00434BD3">
              <w:rPr>
                <w:rFonts w:ascii="Times New Roman" w:hAnsi="Times New Roman" w:cs="Times New Roman"/>
                <w:sz w:val="28"/>
              </w:rPr>
              <w:t>80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13,60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IV</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9,40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12,30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3595" w:type="dxa"/>
            <w:shd w:val="clear" w:color="auto" w:fill="auto"/>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Đo bằng máy điện tử</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11,9</w:t>
            </w:r>
            <w:r w:rsidRPr="00434BD3">
              <w:rPr>
                <w:rFonts w:ascii="Times New Roman" w:hAnsi="Times New Roman" w:cs="Times New Roman"/>
                <w:sz w:val="28"/>
                <w:lang w:val="en-US"/>
              </w:rPr>
              <w:t>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15,30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Card 256KB</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11,9</w:t>
            </w:r>
            <w:r w:rsidRPr="00434BD3">
              <w:rPr>
                <w:rFonts w:ascii="Times New Roman" w:hAnsi="Times New Roman" w:cs="Times New Roman"/>
                <w:sz w:val="28"/>
                <w:lang w:val="en-US"/>
              </w:rPr>
              <w:t>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15,30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7,60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11,9</w:t>
            </w:r>
            <w:r w:rsidRPr="00434BD3">
              <w:rPr>
                <w:rFonts w:ascii="Times New Roman" w:hAnsi="Times New Roman" w:cs="Times New Roman"/>
                <w:sz w:val="28"/>
                <w:lang w:val="en-US"/>
              </w:rPr>
              <w:t>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15,30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10,6</w:t>
            </w:r>
            <w:r w:rsidRPr="00434BD3">
              <w:rPr>
                <w:rFonts w:ascii="Times New Roman" w:hAnsi="Times New Roman" w:cs="Times New Roman"/>
                <w:sz w:val="28"/>
                <w:lang w:val="en-US"/>
              </w:rPr>
              <w:t>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10,6</w:t>
            </w:r>
            <w:r w:rsidRPr="00434BD3">
              <w:rPr>
                <w:rFonts w:ascii="Times New Roman" w:hAnsi="Times New Roman" w:cs="Times New Roman"/>
                <w:sz w:val="28"/>
                <w:lang w:val="en-US"/>
              </w:rPr>
              <w:t>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Ôtô (9- 12 chỗ)</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10,6</w:t>
            </w:r>
            <w:r w:rsidRPr="00434BD3">
              <w:rPr>
                <w:rFonts w:ascii="Times New Roman" w:hAnsi="Times New Roman" w:cs="Times New Roman"/>
                <w:sz w:val="28"/>
                <w:lang w:val="en-US"/>
              </w:rPr>
              <w:t>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11,90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III</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độ cao qua sông hạng IV</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thủy chuẩn điện tử</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 đo cạnh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644B51" w:rsidRPr="00434BD3" w:rsidTr="00252649">
        <w:tc>
          <w:tcPr>
            <w:tcW w:w="605"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3595"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Mia mã vạch</w:t>
            </w:r>
          </w:p>
        </w:tc>
        <w:tc>
          <w:tcPr>
            <w:tcW w:w="6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68"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9,10</w:t>
            </w:r>
          </w:p>
        </w:tc>
        <w:tc>
          <w:tcPr>
            <w:tcW w:w="107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 Định mức vật liệu:</w:t>
      </w:r>
      <w:r w:rsidRPr="00434BD3">
        <w:rPr>
          <w:rFonts w:ascii="Times New Roman" w:hAnsi="Times New Roman" w:cs="Times New Roman"/>
          <w:sz w:val="28"/>
        </w:rPr>
        <w:t xml:space="preserve"> mức vật liệu đo nối độ cao qua sông theo quy định như mức vật liệu cho đo nối độ cao 1 km (đơn trình) tại 2.4 trên (bảng 11) và không phân biệt độ rộng của sông.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 Bình sai lưới độ cao</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Tập số liệu gốc; lập phương án tính; kiểm tra tài liệu; tính toán khái lược; bình sai lưới độ cao; biên soạn thành quả tổng hợp điểm độ cao; vẽ sơ đồ lưới, thuyết minh.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4.1.2. Phân loại khó khăn:</w:t>
      </w:r>
      <w:r w:rsidRPr="00434BD3">
        <w:rPr>
          <w:rFonts w:ascii="Times New Roman" w:hAnsi="Times New Roman" w:cs="Times New Roman"/>
          <w:sz w:val="28"/>
        </w:rPr>
        <w:t xml:space="preserve"> không phân loại khó khăn.</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4.1.3. Cấp bậc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5273"/>
        <w:gridCol w:w="2636"/>
      </w:tblGrid>
      <w:tr w:rsidR="00644B51" w:rsidRPr="00434BD3" w:rsidTr="00252649">
        <w:tc>
          <w:tcPr>
            <w:tcW w:w="94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5273"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2636"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Cấp bậc công việc</w:t>
            </w:r>
          </w:p>
        </w:tc>
      </w:tr>
      <w:tr w:rsidR="00644B51" w:rsidRPr="00434BD3" w:rsidTr="00252649">
        <w:tc>
          <w:tcPr>
            <w:tcW w:w="947" w:type="dxa"/>
            <w:shd w:val="clear" w:color="auto" w:fill="auto"/>
          </w:tcPr>
          <w:p w:rsidR="00644B51" w:rsidRPr="00434BD3" w:rsidRDefault="00644B51" w:rsidP="00252649">
            <w:pPr>
              <w:spacing w:before="120"/>
              <w:jc w:val="center"/>
              <w:rPr>
                <w:rFonts w:ascii="Times New Roman" w:hAnsi="Times New Roman" w:cs="Times New Roman"/>
                <w:sz w:val="28"/>
              </w:rPr>
            </w:pPr>
          </w:p>
        </w:tc>
        <w:tc>
          <w:tcPr>
            <w:tcW w:w="5273"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Bình sai lưới độ cao</w:t>
            </w:r>
          </w:p>
        </w:tc>
        <w:tc>
          <w:tcPr>
            <w:tcW w:w="2636" w:type="dxa"/>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9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5273"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Hạng I, II, III</w:t>
            </w:r>
          </w:p>
        </w:tc>
        <w:tc>
          <w:tcPr>
            <w:tcW w:w="263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KS2</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644B51" w:rsidRPr="00434BD3" w:rsidTr="00252649">
        <w:tc>
          <w:tcPr>
            <w:tcW w:w="947"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5273"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Hạng IV, Thủy chuẩn kỹ thuật</w:t>
            </w:r>
          </w:p>
        </w:tc>
        <w:tc>
          <w:tcPr>
            <w:tcW w:w="2636"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KS1</w:t>
            </w:r>
            <w:r w:rsidRPr="00434BD3">
              <w:rPr>
                <w:rFonts w:ascii="Times New Roman" w:hAnsi="Times New Roman" w:cs="Times New Roman"/>
                <w:sz w:val="28"/>
                <w:lang w:val="en-US"/>
              </w:rPr>
              <w:t>,</w:t>
            </w:r>
            <w:r w:rsidRPr="00434BD3">
              <w:rPr>
                <w:rFonts w:ascii="Times New Roman" w:hAnsi="Times New Roman" w:cs="Times New Roman"/>
                <w:sz w:val="28"/>
              </w:rPr>
              <w:t>00</w:t>
            </w:r>
          </w:p>
        </w:tc>
      </w:tr>
    </w:tbl>
    <w:p w:rsidR="00644B51" w:rsidRPr="00434BD3" w:rsidRDefault="00644B51" w:rsidP="00644B51">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4.1.4. Định mức:</w:t>
      </w:r>
      <w:r w:rsidRPr="00434BD3">
        <w:rPr>
          <w:rFonts w:ascii="Times New Roman" w:hAnsi="Times New Roman" w:cs="Times New Roman"/>
          <w:sz w:val="28"/>
        </w:rPr>
        <w:t xml:space="preserve"> côn</w:t>
      </w:r>
      <w:r w:rsidRPr="00434BD3">
        <w:rPr>
          <w:rFonts w:ascii="Times New Roman" w:hAnsi="Times New Roman" w:cs="Times New Roman"/>
          <w:sz w:val="28"/>
          <w:lang w:val="en-US"/>
        </w:rPr>
        <w:t>g</w:t>
      </w:r>
      <w:r w:rsidRPr="00434BD3">
        <w:rPr>
          <w:rFonts w:ascii="Times New Roman" w:hAnsi="Times New Roman" w:cs="Times New Roman"/>
          <w:sz w:val="28"/>
        </w:rPr>
        <w:t xml:space="preserve">/điểm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47"/>
        <w:gridCol w:w="730"/>
        <w:gridCol w:w="794"/>
        <w:gridCol w:w="860"/>
        <w:gridCol w:w="885"/>
        <w:gridCol w:w="950"/>
      </w:tblGrid>
      <w:tr w:rsidR="00644B51" w:rsidRPr="00434BD3" w:rsidTr="00252649">
        <w:tc>
          <w:tcPr>
            <w:tcW w:w="4947"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3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794"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w:t>
            </w:r>
          </w:p>
        </w:tc>
        <w:tc>
          <w:tcPr>
            <w:tcW w:w="86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III</w:t>
            </w:r>
          </w:p>
        </w:tc>
        <w:tc>
          <w:tcPr>
            <w:tcW w:w="885" w:type="dxa"/>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Hạng IV</w:t>
            </w:r>
          </w:p>
        </w:tc>
        <w:tc>
          <w:tcPr>
            <w:tcW w:w="950" w:type="dxa"/>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Kỹ thuật</w:t>
            </w:r>
          </w:p>
        </w:tc>
      </w:tr>
      <w:tr w:rsidR="00644B51" w:rsidRPr="00434BD3" w:rsidTr="00252649">
        <w:tc>
          <w:tcPr>
            <w:tcW w:w="4947" w:type="dxa"/>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Bình sai lưới độ cao từ 101 điểm đến 300 điểm</w:t>
            </w:r>
          </w:p>
        </w:tc>
        <w:tc>
          <w:tcPr>
            <w:tcW w:w="73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794"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86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885"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950" w:type="dxa"/>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(1) Mức trong bảng 19 trên quy định cho trường hợp đo thủy chuẩn hình học bằng máy quang cơ. Mức cho Bình sai lưới độ cao khi đo bằng máy thủy chuẩn điện tử tính bằng 0,70 mức trong bảng 19.</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Hệ số điều chỉnh mức Bình sai lưới độ cao theo số lượng điểm quy định trong bảng 20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20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42"/>
        <w:gridCol w:w="5567"/>
        <w:gridCol w:w="2467"/>
      </w:tblGrid>
      <w:tr w:rsidR="00644B51" w:rsidRPr="00434BD3" w:rsidTr="00252649">
        <w:tc>
          <w:tcPr>
            <w:tcW w:w="80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90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Lưới độ cao (đi</w:t>
            </w:r>
            <w:r w:rsidRPr="00434BD3">
              <w:rPr>
                <w:rFonts w:ascii="Times New Roman" w:hAnsi="Times New Roman" w:cs="Times New Roman"/>
                <w:b/>
                <w:sz w:val="28"/>
                <w:lang w:val="en-US"/>
              </w:rPr>
              <w:t>ể</w:t>
            </w:r>
            <w:r w:rsidRPr="00434BD3">
              <w:rPr>
                <w:rFonts w:ascii="Times New Roman" w:hAnsi="Times New Roman" w:cs="Times New Roman"/>
                <w:b/>
                <w:sz w:val="28"/>
              </w:rPr>
              <w:t>m)</w:t>
            </w:r>
          </w:p>
        </w:tc>
        <w:tc>
          <w:tcPr>
            <w:tcW w:w="128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8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9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Dưới 20</w:t>
            </w:r>
          </w:p>
        </w:tc>
        <w:tc>
          <w:tcPr>
            <w:tcW w:w="12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644B51" w:rsidRPr="00434BD3" w:rsidTr="00252649">
        <w:tc>
          <w:tcPr>
            <w:tcW w:w="8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9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Từ 20 đến </w:t>
            </w:r>
            <w:r w:rsidRPr="00434BD3">
              <w:rPr>
                <w:rFonts w:ascii="Times New Roman" w:hAnsi="Times New Roman" w:cs="Times New Roman"/>
                <w:sz w:val="28"/>
                <w:lang w:val="en-US"/>
              </w:rPr>
              <w:t>1</w:t>
            </w:r>
            <w:r w:rsidRPr="00434BD3">
              <w:rPr>
                <w:rFonts w:ascii="Times New Roman" w:hAnsi="Times New Roman" w:cs="Times New Roman"/>
                <w:sz w:val="28"/>
              </w:rPr>
              <w:t>00</w:t>
            </w:r>
          </w:p>
        </w:tc>
        <w:tc>
          <w:tcPr>
            <w:tcW w:w="12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8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9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101 đến 300</w:t>
            </w:r>
          </w:p>
        </w:tc>
        <w:tc>
          <w:tcPr>
            <w:tcW w:w="12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8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9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301 đến 500</w:t>
            </w:r>
          </w:p>
        </w:tc>
        <w:tc>
          <w:tcPr>
            <w:tcW w:w="12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644B51" w:rsidRPr="00434BD3" w:rsidTr="00252649">
        <w:tc>
          <w:tcPr>
            <w:tcW w:w="8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9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501 đến 1000</w:t>
            </w:r>
          </w:p>
        </w:tc>
        <w:tc>
          <w:tcPr>
            <w:tcW w:w="12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8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9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Trên 1000</w:t>
            </w:r>
          </w:p>
        </w:tc>
        <w:tc>
          <w:tcPr>
            <w:tcW w:w="12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4.2. Định mức dụng cụ:</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2282"/>
        <w:gridCol w:w="808"/>
        <w:gridCol w:w="621"/>
        <w:gridCol w:w="1055"/>
        <w:gridCol w:w="1055"/>
        <w:gridCol w:w="1055"/>
        <w:gridCol w:w="1055"/>
        <w:gridCol w:w="1055"/>
      </w:tblGrid>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22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34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27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57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w:t>
            </w:r>
          </w:p>
        </w:tc>
        <w:tc>
          <w:tcPr>
            <w:tcW w:w="579" w:type="pct"/>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Hạng </w:t>
            </w:r>
            <w:r w:rsidRPr="00434BD3">
              <w:rPr>
                <w:rFonts w:ascii="Times New Roman" w:hAnsi="Times New Roman" w:cs="Times New Roman"/>
                <w:b/>
                <w:sz w:val="28"/>
                <w:lang w:val="en-US"/>
              </w:rPr>
              <w:t>II</w:t>
            </w:r>
          </w:p>
        </w:tc>
        <w:tc>
          <w:tcPr>
            <w:tcW w:w="57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H</w:t>
            </w:r>
            <w:r w:rsidRPr="00434BD3">
              <w:rPr>
                <w:rFonts w:ascii="Times New Roman" w:hAnsi="Times New Roman" w:cs="Times New Roman"/>
                <w:b/>
                <w:sz w:val="28"/>
              </w:rPr>
              <w:t>ạng III</w:t>
            </w:r>
          </w:p>
        </w:tc>
        <w:tc>
          <w:tcPr>
            <w:tcW w:w="57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Hạng IV</w:t>
            </w:r>
          </w:p>
        </w:tc>
        <w:tc>
          <w:tcPr>
            <w:tcW w:w="57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Kỹ thu</w:t>
            </w:r>
            <w:r w:rsidRPr="00434BD3">
              <w:rPr>
                <w:rFonts w:ascii="Times New Roman" w:hAnsi="Times New Roman" w:cs="Times New Roman"/>
                <w:b/>
                <w:sz w:val="28"/>
                <w:lang w:val="en-US"/>
              </w:rPr>
              <w:t>ậ</w:t>
            </w:r>
            <w:r w:rsidRPr="00434BD3">
              <w:rPr>
                <w:rFonts w:ascii="Times New Roman" w:hAnsi="Times New Roman" w:cs="Times New Roman"/>
                <w:b/>
                <w:sz w:val="28"/>
              </w:rPr>
              <w:t>t</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22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3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22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3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2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22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gấp</w:t>
            </w:r>
          </w:p>
        </w:tc>
        <w:tc>
          <w:tcPr>
            <w:tcW w:w="3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22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Ghế </w:t>
            </w:r>
            <w:r w:rsidRPr="00434BD3">
              <w:rPr>
                <w:rFonts w:ascii="Times New Roman" w:hAnsi="Times New Roman" w:cs="Times New Roman"/>
                <w:sz w:val="28"/>
                <w:lang w:val="en-US"/>
              </w:rPr>
              <w:t>g</w:t>
            </w:r>
            <w:r w:rsidRPr="00434BD3">
              <w:rPr>
                <w:rFonts w:ascii="Times New Roman" w:hAnsi="Times New Roman" w:cs="Times New Roman"/>
                <w:sz w:val="28"/>
              </w:rPr>
              <w:t>ấp</w:t>
            </w:r>
          </w:p>
        </w:tc>
        <w:tc>
          <w:tcPr>
            <w:tcW w:w="3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22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3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273"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22,70</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22,80</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2</w:t>
            </w:r>
            <w:r w:rsidRPr="00434BD3">
              <w:rPr>
                <w:rFonts w:ascii="Times New Roman" w:hAnsi="Times New Roman" w:cs="Times New Roman"/>
                <w:sz w:val="28"/>
              </w:rPr>
              <w:t>2,80</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22,50</w:t>
            </w:r>
          </w:p>
        </w:tc>
        <w:tc>
          <w:tcPr>
            <w:tcW w:w="5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22,90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dụng cụ trong bảng 21 trên quy định cho trường hợp đo thủy chuẩn hình học bằng máy quang cơ. Mức dụng cụ cho Bình sai lưới độ cao khi đo bằng máy thủy chuẩn điện tử tính bằng 0,70 mức trong bảng 21.</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(2) Mức dụng cụ cho Bình sai lưới độ cao với số lượng điểm khác nhau áp dụng theo hệ số </w:t>
      </w:r>
      <w:r w:rsidRPr="00434BD3">
        <w:rPr>
          <w:rFonts w:ascii="Times New Roman" w:hAnsi="Times New Roman" w:cs="Times New Roman"/>
          <w:sz w:val="28"/>
          <w:highlight w:val="white"/>
        </w:rPr>
        <w:t>quy định</w:t>
      </w:r>
      <w:r w:rsidRPr="00434BD3">
        <w:rPr>
          <w:rFonts w:ascii="Times New Roman" w:hAnsi="Times New Roman" w:cs="Times New Roman"/>
          <w:sz w:val="28"/>
        </w:rPr>
        <w:t xml:space="preserve"> tại bảng 20.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Bảng 22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6"/>
        <w:gridCol w:w="4545"/>
        <w:gridCol w:w="1425"/>
        <w:gridCol w:w="1235"/>
        <w:gridCol w:w="1735"/>
      </w:tblGrid>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7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74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4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90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Bình sai lưới độ cao</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Hạng I</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 tính toán</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w:t>
            </w:r>
            <w:r w:rsidRPr="00434BD3">
              <w:rPr>
                <w:rFonts w:ascii="Times New Roman" w:hAnsi="Times New Roman" w:cs="Times New Roman"/>
                <w:sz w:val="28"/>
                <w:lang w:val="en-US"/>
              </w:rPr>
              <w:t>ề</w:t>
            </w:r>
            <w:r w:rsidRPr="00434BD3">
              <w:rPr>
                <w:rFonts w:ascii="Times New Roman" w:hAnsi="Times New Roman" w:cs="Times New Roman"/>
                <w:sz w:val="28"/>
              </w:rPr>
              <w:t>n</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Hạng II</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Phân m</w:t>
            </w:r>
            <w:r w:rsidRPr="00434BD3">
              <w:rPr>
                <w:rFonts w:ascii="Times New Roman" w:hAnsi="Times New Roman" w:cs="Times New Roman"/>
                <w:sz w:val="28"/>
                <w:lang w:val="en-US"/>
              </w:rPr>
              <w:t>ề</w:t>
            </w:r>
            <w:r w:rsidRPr="00434BD3">
              <w:rPr>
                <w:rFonts w:ascii="Times New Roman" w:hAnsi="Times New Roman" w:cs="Times New Roman"/>
                <w:sz w:val="28"/>
              </w:rPr>
              <w:t>m tính toán</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Hạng III</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0,4</w:t>
            </w:r>
            <w:r w:rsidRPr="00434BD3">
              <w:rPr>
                <w:rFonts w:ascii="Times New Roman" w:hAnsi="Times New Roman" w:cs="Times New Roman"/>
                <w:sz w:val="28"/>
                <w:lang w:val="en-US"/>
              </w:rPr>
              <w:t>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w:t>
            </w:r>
            <w:r w:rsidRPr="00434BD3">
              <w:rPr>
                <w:rFonts w:ascii="Times New Roman" w:hAnsi="Times New Roman" w:cs="Times New Roman"/>
                <w:sz w:val="28"/>
                <w:lang w:val="en-US"/>
              </w:rPr>
              <w:t>ề</w:t>
            </w:r>
            <w:r w:rsidRPr="00434BD3">
              <w:rPr>
                <w:rFonts w:ascii="Times New Roman" w:hAnsi="Times New Roman" w:cs="Times New Roman"/>
                <w:sz w:val="28"/>
              </w:rPr>
              <w:t>m tính toán</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w:t>
            </w:r>
            <w:r w:rsidRPr="00434BD3">
              <w:rPr>
                <w:rFonts w:ascii="Times New Roman" w:hAnsi="Times New Roman" w:cs="Times New Roman"/>
                <w:sz w:val="28"/>
                <w:lang w:val="en-US"/>
              </w:rPr>
              <w:t>ề</w:t>
            </w:r>
            <w:r w:rsidRPr="00434BD3">
              <w:rPr>
                <w:rFonts w:ascii="Times New Roman" w:hAnsi="Times New Roman" w:cs="Times New Roman"/>
                <w:sz w:val="28"/>
              </w:rPr>
              <w:t>n</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0,4</w:t>
            </w:r>
            <w:r w:rsidRPr="00434BD3">
              <w:rPr>
                <w:rFonts w:ascii="Times New Roman" w:hAnsi="Times New Roman" w:cs="Times New Roman"/>
                <w:sz w:val="28"/>
                <w:lang w:val="en-US"/>
              </w:rPr>
              <w:t>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Hạng IV</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0,4</w:t>
            </w:r>
            <w:r w:rsidRPr="00434BD3">
              <w:rPr>
                <w:rFonts w:ascii="Times New Roman" w:hAnsi="Times New Roman" w:cs="Times New Roman"/>
                <w:sz w:val="28"/>
                <w:lang w:val="en-US"/>
              </w:rPr>
              <w:t>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 tính toán</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w:t>
            </w:r>
            <w:r w:rsidRPr="00434BD3">
              <w:rPr>
                <w:rFonts w:ascii="Times New Roman" w:hAnsi="Times New Roman" w:cs="Times New Roman"/>
                <w:sz w:val="28"/>
                <w:lang w:val="en-US"/>
              </w:rPr>
              <w:t>ề</w:t>
            </w:r>
            <w:r w:rsidRPr="00434BD3">
              <w:rPr>
                <w:rFonts w:ascii="Times New Roman" w:hAnsi="Times New Roman" w:cs="Times New Roman"/>
                <w:sz w:val="28"/>
              </w:rPr>
              <w:t>n</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0,4</w:t>
            </w:r>
            <w:r w:rsidRPr="00434BD3">
              <w:rPr>
                <w:rFonts w:ascii="Times New Roman" w:hAnsi="Times New Roman" w:cs="Times New Roman"/>
                <w:sz w:val="28"/>
                <w:lang w:val="en-US"/>
              </w:rPr>
              <w:t>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Độ cao kỹ thuật</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0,4</w:t>
            </w:r>
            <w:r w:rsidRPr="00434BD3">
              <w:rPr>
                <w:rFonts w:ascii="Times New Roman" w:hAnsi="Times New Roman" w:cs="Times New Roman"/>
                <w:sz w:val="28"/>
                <w:lang w:val="en-US"/>
              </w:rPr>
              <w:t>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 tính toán</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w:t>
            </w:r>
            <w:r w:rsidRPr="00434BD3">
              <w:rPr>
                <w:rFonts w:ascii="Times New Roman" w:hAnsi="Times New Roman" w:cs="Times New Roman"/>
                <w:sz w:val="28"/>
                <w:lang w:val="en-US"/>
              </w:rPr>
              <w:t>ề</w:t>
            </w:r>
            <w:r w:rsidRPr="00434BD3">
              <w:rPr>
                <w:rFonts w:ascii="Times New Roman" w:hAnsi="Times New Roman" w:cs="Times New Roman"/>
                <w:sz w:val="28"/>
              </w:rPr>
              <w:t>n</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0,4</w:t>
            </w:r>
            <w:r w:rsidRPr="00434BD3">
              <w:rPr>
                <w:rFonts w:ascii="Times New Roman" w:hAnsi="Times New Roman" w:cs="Times New Roman"/>
                <w:sz w:val="28"/>
                <w:lang w:val="en-US"/>
              </w:rPr>
              <w:t>0</w:t>
            </w: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4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0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thiết bị cho Bình sai lưới độ cao trong bảng 22 trên quy định cho trường hợp đo thủy chuẩn hình học bằng máy quang cơ. Mức thiết bị cho Bình sai lưới độ cao đo thủy chuẩn hình học bằng máy điện tử tính bằng 0,70 mức trong bảng 22 trên.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thiết bị Bình sai lưới độ cao với số lượng điểm khác nhau theo hệ số quy định trong bảng 20.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4.4. Định mức vật liệu:</w:t>
      </w:r>
      <w:r w:rsidRPr="00434BD3">
        <w:rPr>
          <w:rFonts w:ascii="Times New Roman" w:hAnsi="Times New Roman" w:cs="Times New Roman"/>
          <w:sz w:val="28"/>
        </w:rPr>
        <w:t xml:space="preserve"> tính cho 1 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490"/>
        <w:gridCol w:w="4363"/>
        <w:gridCol w:w="2099"/>
        <w:gridCol w:w="1624"/>
      </w:tblGrid>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7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109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4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w:t>
            </w:r>
            <w:r w:rsidRPr="00434BD3">
              <w:rPr>
                <w:rFonts w:ascii="Times New Roman" w:hAnsi="Times New Roman" w:cs="Times New Roman"/>
                <w:b/>
                <w:sz w:val="28"/>
                <w:lang w:val="en-US"/>
              </w:rPr>
              <w:t>ứ</w:t>
            </w:r>
            <w:r w:rsidRPr="00434BD3">
              <w:rPr>
                <w:rFonts w:ascii="Times New Roman" w:hAnsi="Times New Roman" w:cs="Times New Roman"/>
                <w:b/>
                <w:sz w:val="28"/>
              </w:rPr>
              <w:t>c</w:t>
            </w:r>
          </w:p>
        </w:tc>
      </w:tr>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7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10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78" w:type="pct"/>
            <w:shd w:val="clear" w:color="auto" w:fill="auto"/>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Mực đ</w:t>
            </w:r>
            <w:r w:rsidRPr="00434BD3">
              <w:rPr>
                <w:rFonts w:ascii="Times New Roman" w:hAnsi="Times New Roman" w:cs="Times New Roman"/>
                <w:sz w:val="28"/>
                <w:lang w:val="en-US"/>
              </w:rPr>
              <w:t>ỏ</w:t>
            </w:r>
          </w:p>
        </w:tc>
        <w:tc>
          <w:tcPr>
            <w:tcW w:w="10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8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7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xanh</w:t>
            </w:r>
          </w:p>
        </w:tc>
        <w:tc>
          <w:tcPr>
            <w:tcW w:w="10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8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7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Mực </w:t>
            </w:r>
            <w:r w:rsidRPr="00434BD3">
              <w:rPr>
                <w:rFonts w:ascii="Times New Roman" w:hAnsi="Times New Roman" w:cs="Times New Roman"/>
                <w:sz w:val="28"/>
                <w:lang w:val="en-US"/>
              </w:rPr>
              <w:t>đ</w:t>
            </w:r>
            <w:r w:rsidRPr="00434BD3">
              <w:rPr>
                <w:rFonts w:ascii="Times New Roman" w:hAnsi="Times New Roman" w:cs="Times New Roman"/>
                <w:sz w:val="28"/>
              </w:rPr>
              <w:t>en</w:t>
            </w:r>
          </w:p>
        </w:tc>
        <w:tc>
          <w:tcPr>
            <w:tcW w:w="10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8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7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10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7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Giấy ô ly</w:t>
            </w:r>
          </w:p>
        </w:tc>
        <w:tc>
          <w:tcPr>
            <w:tcW w:w="10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77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27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10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4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21,30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vật liệu Bình sai lưới độ cao cho các hạng là như nhau.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vật liệu Bình sai lưới độ cao đo bằng máy thủy chuẩn điện tử bằng mức Bình sai lưới độ cao đo bằng máy thủy chuẩn quang cơ và bằng mức trong bảng 23 trên.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 Mức vật liệu Bình sai lưới độ cao với số lượng điểm khác nhau theo hệ số quy định trong bảng 20.</w:t>
      </w:r>
    </w:p>
    <w:p w:rsidR="00644B51" w:rsidRPr="00434BD3" w:rsidRDefault="00644B51" w:rsidP="00644B51">
      <w:pPr>
        <w:spacing w:before="120" w:after="120" w:line="320" w:lineRule="exact"/>
        <w:ind w:firstLine="567"/>
        <w:jc w:val="both"/>
        <w:rPr>
          <w:rFonts w:ascii="Times New Roman" w:hAnsi="Times New Roman" w:cs="Times New Roman"/>
          <w:b/>
          <w:sz w:val="28"/>
        </w:rPr>
      </w:pPr>
      <w:bookmarkStart w:id="17" w:name="muc_2"/>
      <w:r w:rsidRPr="00434BD3">
        <w:rPr>
          <w:rFonts w:ascii="Times New Roman" w:hAnsi="Times New Roman" w:cs="Times New Roman"/>
          <w:b/>
          <w:sz w:val="28"/>
        </w:rPr>
        <w:t>Mục 2. LƯỚI TỌA ĐỘ HẠNG III</w:t>
      </w:r>
      <w:bookmarkEnd w:id="17"/>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Chọn điểm, chôn mốc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1.1.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Chọn điểm:</w:t>
      </w:r>
      <w:r w:rsidRPr="00434BD3">
        <w:rPr>
          <w:rFonts w:ascii="Times New Roman" w:hAnsi="Times New Roman" w:cs="Times New Roman"/>
          <w:sz w:val="28"/>
        </w:rPr>
        <w:t xml:space="preserve"> xác định vị trí điểm ở thực địa, thông hướng; xin phép đặt mốc.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Chôn mốc, xây tường vây:</w:t>
      </w:r>
      <w:r w:rsidRPr="00434BD3">
        <w:rPr>
          <w:rFonts w:ascii="Times New Roman" w:hAnsi="Times New Roman" w:cs="Times New Roman"/>
          <w:sz w:val="28"/>
        </w:rPr>
        <w:t xml:space="preserve"> đổ mốc, chôn mốc, xây tường vây, vẽ ghi chú điểm; bàn giao mốc.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Tiếp điểm:</w:t>
      </w:r>
      <w:r w:rsidRPr="00434BD3">
        <w:rPr>
          <w:rFonts w:ascii="Times New Roman" w:hAnsi="Times New Roman" w:cs="Times New Roman"/>
          <w:sz w:val="28"/>
        </w:rPr>
        <w:t xml:space="preserve"> tìm điểm, kiểm tra, thông hướng đo.</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1.1.2.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khu vực đồng bằng, ít cây. Khu vực đồi trọc, thấp (dưới 50 m), vùng trung du, giao thông thuận tiện, ô tô đến cách điểm dưới 1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khu vực đồng bằng, nhiều cây. Khu vực đồi thưa cây vùng trung du, giao thông tương đối thuận tiện, ô tô đến cách điểm từ 1 đến 3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núi cao từ 50 đến 200 m. Vùng đồng lầy. Giao thông không thuận tiện, ô tô đến được cách điểm từ trên 3 km đến 5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núi cao từ 200 đến 800 m. Vùng đầm lầy, thụt sâu. Giao thông khó khăn, ô tô đến được cách điểm từ trên 5 km đến 8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vùng hải đảo, biên giới, núi cao trên 800 m. Giao thông rất khó khăn, ô tô chỉ đến được cách điểm trên 8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Cấp bậc công việc:</w:t>
      </w:r>
      <w:r w:rsidRPr="00434BD3">
        <w:rPr>
          <w:rFonts w:ascii="Times New Roman" w:hAnsi="Times New Roman" w:cs="Times New Roman"/>
          <w:sz w:val="28"/>
        </w:rPr>
        <w:t xml:space="preserve"> KTV6,44</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947"/>
        <w:gridCol w:w="1322"/>
        <w:gridCol w:w="1322"/>
        <w:gridCol w:w="1321"/>
        <w:gridCol w:w="1321"/>
        <w:gridCol w:w="1343"/>
      </w:tblGrid>
      <w:tr w:rsidR="00644B51" w:rsidRPr="00434BD3" w:rsidTr="00252649">
        <w:tc>
          <w:tcPr>
            <w:tcW w:w="153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70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644B51" w:rsidRPr="00434BD3" w:rsidTr="00252649">
        <w:tc>
          <w:tcPr>
            <w:tcW w:w="153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22,18</w:t>
            </w:r>
            <w:r w:rsidRPr="00434BD3">
              <w:rPr>
                <w:rFonts w:ascii="Times New Roman" w:hAnsi="Times New Roman" w:cs="Times New Roman"/>
                <w:sz w:val="28"/>
              </w:rPr>
              <w:br/>
              <w:t>12,57</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24,79</w:t>
            </w:r>
            <w:r w:rsidRPr="00434BD3">
              <w:rPr>
                <w:rFonts w:ascii="Times New Roman" w:hAnsi="Times New Roman" w:cs="Times New Roman"/>
                <w:sz w:val="28"/>
              </w:rPr>
              <w:br/>
              <w:t>17,10</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29,77</w:t>
            </w:r>
            <w:r w:rsidRPr="00434BD3">
              <w:rPr>
                <w:rFonts w:ascii="Times New Roman" w:hAnsi="Times New Roman" w:cs="Times New Roman"/>
                <w:sz w:val="28"/>
              </w:rPr>
              <w:br/>
              <w:t>21,68</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34,81</w:t>
            </w:r>
            <w:r w:rsidRPr="00434BD3">
              <w:rPr>
                <w:rFonts w:ascii="Times New Roman" w:hAnsi="Times New Roman" w:cs="Times New Roman"/>
                <w:sz w:val="28"/>
              </w:rPr>
              <w:br/>
              <w:t>34,72</w:t>
            </w:r>
          </w:p>
        </w:tc>
        <w:tc>
          <w:tcPr>
            <w:tcW w:w="70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40,40</w:t>
            </w:r>
            <w:r w:rsidRPr="00434BD3">
              <w:rPr>
                <w:rFonts w:ascii="Times New Roman" w:hAnsi="Times New Roman" w:cs="Times New Roman"/>
                <w:sz w:val="28"/>
              </w:rPr>
              <w:br/>
              <w:t>48,82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bước Tiếp điểm của Chọn điểm, chôn mốc đã tổng hợp 5% (tức 0,05 định mức Tiếp điểm chi tiết).</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Định múc dụng cụ:</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5"/>
        <w:gridCol w:w="3961"/>
        <w:gridCol w:w="1601"/>
        <w:gridCol w:w="1477"/>
        <w:gridCol w:w="1772"/>
      </w:tblGrid>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6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83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7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2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10,05</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10,05</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23,34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23,34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23,34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23,34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23,34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68"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8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71"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25 trên quy định cho loại khó khăn 3, mức cho các loại khó khăn khác áp dụng hệ số quy định trong bảng 26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838"/>
        <w:gridCol w:w="4738"/>
      </w:tblGrid>
      <w:tr w:rsidR="00644B51" w:rsidRPr="00434BD3" w:rsidTr="00252649">
        <w:tc>
          <w:tcPr>
            <w:tcW w:w="252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247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w:t>
            </w:r>
            <w:r w:rsidRPr="00434BD3">
              <w:rPr>
                <w:rFonts w:ascii="Times New Roman" w:hAnsi="Times New Roman" w:cs="Times New Roman"/>
                <w:b/>
                <w:sz w:val="28"/>
                <w:lang w:val="en-US"/>
              </w:rPr>
              <w:t>ệ</w:t>
            </w:r>
            <w:r w:rsidRPr="00434BD3">
              <w:rPr>
                <w:rFonts w:ascii="Times New Roman" w:hAnsi="Times New Roman" w:cs="Times New Roman"/>
                <w:b/>
                <w:sz w:val="28"/>
              </w:rPr>
              <w:t xml:space="preserve"> số</w:t>
            </w:r>
          </w:p>
        </w:tc>
      </w:tr>
      <w:tr w:rsidR="00644B51" w:rsidRPr="00434BD3" w:rsidTr="00252649">
        <w:tc>
          <w:tcPr>
            <w:tcW w:w="25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r>
      <w:tr w:rsidR="00644B51" w:rsidRPr="00434BD3" w:rsidTr="00252649">
        <w:tc>
          <w:tcPr>
            <w:tcW w:w="25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r>
      <w:tr w:rsidR="00644B51" w:rsidRPr="00434BD3" w:rsidTr="00252649">
        <w:tc>
          <w:tcPr>
            <w:tcW w:w="25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5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1,17</w:t>
            </w:r>
          </w:p>
        </w:tc>
      </w:tr>
      <w:tr w:rsidR="00644B51" w:rsidRPr="00434BD3" w:rsidTr="00252649">
        <w:tc>
          <w:tcPr>
            <w:tcW w:w="25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1,36</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623"/>
        <w:gridCol w:w="991"/>
        <w:gridCol w:w="994"/>
        <w:gridCol w:w="984"/>
        <w:gridCol w:w="938"/>
        <w:gridCol w:w="1046"/>
        <w:gridCol w:w="1000"/>
      </w:tblGrid>
      <w:tr w:rsidR="00644B51" w:rsidRPr="00434BD3" w:rsidTr="00252649">
        <w:tc>
          <w:tcPr>
            <w:tcW w:w="189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1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1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49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4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52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644B51" w:rsidRPr="00434BD3" w:rsidTr="00252649">
        <w:trPr>
          <w:trHeight w:hRule="exact" w:val="432"/>
        </w:trPr>
        <w:tc>
          <w:tcPr>
            <w:tcW w:w="18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(9 - 12 chỗ)</w:t>
            </w:r>
          </w:p>
        </w:tc>
        <w:tc>
          <w:tcPr>
            <w:tcW w:w="51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0,586</w:t>
            </w:r>
          </w:p>
        </w:tc>
        <w:tc>
          <w:tcPr>
            <w:tcW w:w="51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0,658</w:t>
            </w:r>
          </w:p>
        </w:tc>
        <w:tc>
          <w:tcPr>
            <w:tcW w:w="49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54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5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1,082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07"/>
        <w:gridCol w:w="4300"/>
        <w:gridCol w:w="1773"/>
        <w:gridCol w:w="2296"/>
      </w:tblGrid>
      <w:tr w:rsidR="00644B51" w:rsidRPr="00434BD3" w:rsidTr="00252649">
        <w:tc>
          <w:tcPr>
            <w:tcW w:w="63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4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w:t>
            </w:r>
          </w:p>
        </w:tc>
        <w:tc>
          <w:tcPr>
            <w:tcW w:w="92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19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4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9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r>
      <w:tr w:rsidR="00644B51" w:rsidRPr="00434BD3" w:rsidTr="00252649">
        <w:tc>
          <w:tcPr>
            <w:tcW w:w="6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4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9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14,35</w:t>
            </w:r>
          </w:p>
        </w:tc>
      </w:tr>
      <w:tr w:rsidR="00644B51" w:rsidRPr="00434BD3" w:rsidTr="00252649">
        <w:tc>
          <w:tcPr>
            <w:tcW w:w="6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4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Xi măng</w:t>
            </w:r>
          </w:p>
        </w:tc>
        <w:tc>
          <w:tcPr>
            <w:tcW w:w="9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11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133,00</w:t>
            </w:r>
          </w:p>
        </w:tc>
      </w:tr>
      <w:tr w:rsidR="00644B51" w:rsidRPr="00434BD3" w:rsidTr="00252649">
        <w:tc>
          <w:tcPr>
            <w:tcW w:w="6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4</w:t>
            </w:r>
          </w:p>
        </w:tc>
        <w:tc>
          <w:tcPr>
            <w:tcW w:w="224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Đá dăm</w:t>
            </w:r>
          </w:p>
        </w:tc>
        <w:tc>
          <w:tcPr>
            <w:tcW w:w="9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11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644B51" w:rsidRPr="00434BD3" w:rsidTr="00252649">
        <w:tc>
          <w:tcPr>
            <w:tcW w:w="6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4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Cọc chống lún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9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1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r w:rsidR="00644B51" w:rsidRPr="00434BD3" w:rsidTr="00252649">
        <w:tc>
          <w:tcPr>
            <w:tcW w:w="6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4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1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r w:rsidRPr="00434BD3">
              <w:rPr>
                <w:rFonts w:ascii="Times New Roman" w:hAnsi="Times New Roman" w:cs="Times New Roman"/>
                <w:sz w:val="28"/>
                <w:lang w:val="en-US"/>
              </w:rPr>
              <w:t>,</w:t>
            </w:r>
            <w:r w:rsidRPr="00434BD3">
              <w:rPr>
                <w:rFonts w:ascii="Times New Roman" w:hAnsi="Times New Roman" w:cs="Times New Roman"/>
                <w:sz w:val="28"/>
              </w:rPr>
              <w:t>50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Đo và tính tọa độ</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2.1. </w:t>
      </w:r>
      <w:r w:rsidRPr="00434BD3">
        <w:rPr>
          <w:rFonts w:ascii="Times New Roman" w:hAnsi="Times New Roman" w:cs="Times New Roman"/>
          <w:b/>
          <w:sz w:val="28"/>
        </w:rPr>
        <w:t>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2.1.1. </w:t>
      </w:r>
      <w:r w:rsidRPr="00434BD3">
        <w:rPr>
          <w:rFonts w:ascii="Times New Roman" w:hAnsi="Times New Roman" w:cs="Times New Roman"/>
          <w:b/>
          <w:sz w:val="28"/>
        </w:rPr>
        <w:t>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Đo ngắm:</w:t>
      </w:r>
      <w:r w:rsidRPr="00434BD3">
        <w:rPr>
          <w:rFonts w:ascii="Times New Roman" w:hAnsi="Times New Roman" w:cs="Times New Roman"/>
          <w:sz w:val="28"/>
        </w:rPr>
        <w:t xml:space="preserve"> kiểm nghiệm thiết bị; đo ngắm; liên hệ với các nhóm liên quan, trút số liệu sang đĩa.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Tính toán:</w:t>
      </w:r>
      <w:r w:rsidRPr="00434BD3">
        <w:rPr>
          <w:rFonts w:ascii="Times New Roman" w:hAnsi="Times New Roman" w:cs="Times New Roman"/>
          <w:sz w:val="28"/>
        </w:rPr>
        <w:t xml:space="preserve"> kiểm tra khái lược.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2.1.2. Phân loại khó khăn:</w:t>
      </w:r>
      <w:r w:rsidRPr="00434BD3">
        <w:rPr>
          <w:rFonts w:ascii="Times New Roman" w:hAnsi="Times New Roman" w:cs="Times New Roman"/>
          <w:sz w:val="28"/>
        </w:rPr>
        <w:t xml:space="preserve"> theo quy định tại 1.1.2, khoản 1, mục 2, chương I, phần II của Định mức tổng hợp này.</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Cấp bậc công việc:</w:t>
      </w:r>
      <w:r w:rsidRPr="00434BD3">
        <w:rPr>
          <w:rFonts w:ascii="Times New Roman" w:hAnsi="Times New Roman" w:cs="Times New Roman"/>
          <w:sz w:val="28"/>
        </w:rPr>
        <w:t xml:space="preserve"> KS2,585</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w:t>
      </w:r>
      <w:r w:rsidRPr="00434BD3">
        <w:rPr>
          <w:rFonts w:ascii="Times New Roman" w:hAnsi="Times New Roman" w:cs="Times New Roman"/>
          <w:sz w:val="28"/>
        </w:rPr>
        <w:t xml:space="preserve"> công/điểm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561"/>
        <w:gridCol w:w="1203"/>
        <w:gridCol w:w="1203"/>
        <w:gridCol w:w="1203"/>
        <w:gridCol w:w="1203"/>
        <w:gridCol w:w="1203"/>
      </w:tblGrid>
      <w:tr w:rsidR="00644B51" w:rsidRPr="00434BD3" w:rsidTr="00252649">
        <w:tc>
          <w:tcPr>
            <w:tcW w:w="186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644B51" w:rsidRPr="00434BD3" w:rsidTr="00252649">
        <w:tc>
          <w:tcPr>
            <w:tcW w:w="186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điểm tọa độ</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6,65</w:t>
            </w:r>
            <w:r w:rsidRPr="00434BD3">
              <w:rPr>
                <w:rFonts w:ascii="Times New Roman" w:hAnsi="Times New Roman" w:cs="Times New Roman"/>
                <w:sz w:val="28"/>
              </w:rPr>
              <w:br/>
              <w:t>1,48</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7,90</w:t>
            </w:r>
            <w:r w:rsidRPr="00434BD3">
              <w:rPr>
                <w:rFonts w:ascii="Times New Roman" w:hAnsi="Times New Roman" w:cs="Times New Roman"/>
                <w:sz w:val="28"/>
              </w:rPr>
              <w:br/>
              <w:t>1,85</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9,60</w:t>
            </w:r>
            <w:r w:rsidRPr="00434BD3">
              <w:rPr>
                <w:rFonts w:ascii="Times New Roman" w:hAnsi="Times New Roman" w:cs="Times New Roman"/>
                <w:sz w:val="28"/>
              </w:rPr>
              <w:br/>
              <w:t>2,80</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12,60</w:t>
            </w:r>
            <w:r w:rsidRPr="00434BD3">
              <w:rPr>
                <w:rFonts w:ascii="Times New Roman" w:hAnsi="Times New Roman" w:cs="Times New Roman"/>
                <w:sz w:val="28"/>
              </w:rPr>
              <w:br/>
              <w:t>4</w:t>
            </w:r>
            <w:r w:rsidRPr="00434BD3">
              <w:rPr>
                <w:rFonts w:ascii="Times New Roman" w:hAnsi="Times New Roman" w:cs="Times New Roman"/>
                <w:sz w:val="28"/>
                <w:lang w:val="en-US"/>
              </w:rPr>
              <w:t>,</w:t>
            </w:r>
            <w:r w:rsidRPr="00434BD3">
              <w:rPr>
                <w:rFonts w:ascii="Times New Roman" w:hAnsi="Times New Roman" w:cs="Times New Roman"/>
                <w:sz w:val="28"/>
              </w:rPr>
              <w:t>20</w:t>
            </w:r>
          </w:p>
        </w:tc>
        <w:tc>
          <w:tcPr>
            <w:tcW w:w="6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17,25</w:t>
            </w:r>
            <w:r w:rsidRPr="00434BD3">
              <w:rPr>
                <w:rFonts w:ascii="Times New Roman" w:hAnsi="Times New Roman" w:cs="Times New Roman"/>
                <w:sz w:val="28"/>
              </w:rPr>
              <w:br/>
              <w:t>5,60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5"/>
        <w:gridCol w:w="4277"/>
        <w:gridCol w:w="1174"/>
        <w:gridCol w:w="1747"/>
        <w:gridCol w:w="1743"/>
      </w:tblGrid>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3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1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1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1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2,81</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7,48</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7,48</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Cưa máy</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7,48</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7,48</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7,48</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8</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7,48</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Ấm kế</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Áp kế</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19</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23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1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1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30 trên quy định cho loại khó khăn 3, mức cho các loại khó khăn khác áp dụng hệ số quy định trong bảng 31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788"/>
        <w:gridCol w:w="4788"/>
      </w:tblGrid>
      <w:tr w:rsidR="00644B51" w:rsidRPr="00434BD3" w:rsidTr="00252649">
        <w:tc>
          <w:tcPr>
            <w:tcW w:w="25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25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r>
      <w:tr w:rsidR="00644B51" w:rsidRPr="00434BD3" w:rsidTr="00252649">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0,82</w:t>
            </w:r>
          </w:p>
        </w:tc>
      </w:tr>
      <w:tr w:rsidR="00644B51" w:rsidRPr="00434BD3" w:rsidTr="00252649">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1,31</w:t>
            </w:r>
          </w:p>
        </w:tc>
      </w:tr>
      <w:tr w:rsidR="00644B51" w:rsidRPr="00434BD3" w:rsidTr="00252649">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5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6"/>
        <w:gridCol w:w="3503"/>
        <w:gridCol w:w="902"/>
        <w:gridCol w:w="906"/>
        <w:gridCol w:w="902"/>
        <w:gridCol w:w="900"/>
        <w:gridCol w:w="906"/>
        <w:gridCol w:w="921"/>
      </w:tblGrid>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2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7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7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47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47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47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48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GPS</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4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12</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48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bộ đàm</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0,92</w:t>
            </w:r>
          </w:p>
        </w:tc>
        <w:tc>
          <w:tcPr>
            <w:tcW w:w="4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12</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1,38</w:t>
            </w:r>
          </w:p>
        </w:tc>
        <w:tc>
          <w:tcPr>
            <w:tcW w:w="48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1.94</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19</w:t>
            </w:r>
          </w:p>
        </w:tc>
        <w:tc>
          <w:tcPr>
            <w:tcW w:w="4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19</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c>
          <w:tcPr>
            <w:tcW w:w="48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2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47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4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19</w:t>
            </w:r>
          </w:p>
        </w:tc>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0,23</w:t>
            </w:r>
          </w:p>
        </w:tc>
        <w:tc>
          <w:tcPr>
            <w:tcW w:w="48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2.4. Định mức vật liệu: </w:t>
      </w:r>
      <w:r w:rsidRPr="00434BD3">
        <w:rPr>
          <w:rFonts w:ascii="Times New Roman" w:hAnsi="Times New Roman" w:cs="Times New Roman"/>
          <w:sz w:val="28"/>
        </w:rPr>
        <w:t xml:space="preserve">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5"/>
        <w:gridCol w:w="5313"/>
        <w:gridCol w:w="1701"/>
        <w:gridCol w:w="1927"/>
      </w:tblGrid>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77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8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0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w:t>
            </w:r>
            <w:r w:rsidRPr="00434BD3">
              <w:rPr>
                <w:rFonts w:ascii="Times New Roman" w:hAnsi="Times New Roman" w:cs="Times New Roman"/>
                <w:b/>
                <w:sz w:val="28"/>
                <w:lang w:val="en-US"/>
              </w:rPr>
              <w:t>ứ</w:t>
            </w:r>
            <w:r w:rsidRPr="00434BD3">
              <w:rPr>
                <w:rFonts w:ascii="Times New Roman" w:hAnsi="Times New Roman" w:cs="Times New Roman"/>
                <w:b/>
                <w:sz w:val="28"/>
              </w:rPr>
              <w:t>c</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7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8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7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8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0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7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8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0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4</w:t>
            </w:r>
          </w:p>
        </w:tc>
        <w:tc>
          <w:tcPr>
            <w:tcW w:w="27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8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0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644B51" w:rsidRPr="00434BD3" w:rsidTr="00252649">
        <w:tc>
          <w:tcPr>
            <w:tcW w:w="3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7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8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8,50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 </w:t>
      </w:r>
      <w:r w:rsidRPr="00434BD3">
        <w:rPr>
          <w:rFonts w:ascii="Times New Roman" w:hAnsi="Times New Roman" w:cs="Times New Roman"/>
          <w:b/>
          <w:sz w:val="28"/>
        </w:rPr>
        <w:t>Bình sai l</w:t>
      </w:r>
      <w:r w:rsidRPr="00434BD3">
        <w:rPr>
          <w:rFonts w:ascii="Times New Roman" w:hAnsi="Times New Roman" w:cs="Times New Roman"/>
          <w:b/>
          <w:sz w:val="28"/>
          <w:highlight w:val="white"/>
        </w:rPr>
        <w:t>ướ</w:t>
      </w:r>
      <w:r w:rsidRPr="00434BD3">
        <w:rPr>
          <w:rFonts w:ascii="Times New Roman" w:hAnsi="Times New Roman" w:cs="Times New Roman"/>
          <w:b/>
          <w:sz w:val="28"/>
        </w:rPr>
        <w:t>i tọa độ</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3.1. </w:t>
      </w:r>
      <w:r w:rsidRPr="00434BD3">
        <w:rPr>
          <w:rFonts w:ascii="Times New Roman" w:hAnsi="Times New Roman" w:cs="Times New Roman"/>
          <w:b/>
          <w:sz w:val="28"/>
        </w:rPr>
        <w:t>Định mức lao động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3.1.1. Nội dung công việc:</w:t>
      </w:r>
      <w:r w:rsidRPr="00434BD3">
        <w:rPr>
          <w:rFonts w:ascii="Times New Roman" w:hAnsi="Times New Roman" w:cs="Times New Roman"/>
          <w:sz w:val="28"/>
        </w:rPr>
        <w:t xml:space="preserve"> trút số liệu vào máy tính; tính toán bình sai; chuyển hệ tọa độ Quốc gia.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3.1.2. Phân loại khó khăn:</w:t>
      </w:r>
      <w:r w:rsidRPr="00434BD3">
        <w:rPr>
          <w:rFonts w:ascii="Times New Roman" w:hAnsi="Times New Roman" w:cs="Times New Roman"/>
          <w:sz w:val="28"/>
        </w:rPr>
        <w:t xml:space="preserve"> không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3.1.3. Cấp bậc công việc:</w:t>
      </w:r>
      <w:r w:rsidRPr="00434BD3">
        <w:rPr>
          <w:rFonts w:ascii="Times New Roman" w:hAnsi="Times New Roman" w:cs="Times New Roman"/>
          <w:sz w:val="28"/>
        </w:rPr>
        <w:t xml:space="preserve"> KS2,50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3.1.4. Định mức:</w:t>
      </w:r>
      <w:r w:rsidRPr="00434BD3">
        <w:rPr>
          <w:rFonts w:ascii="Times New Roman" w:hAnsi="Times New Roman" w:cs="Times New Roman"/>
          <w:sz w:val="28"/>
        </w:rPr>
        <w:t xml:space="preserve"> 1,30 công/điểm.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Mức Bình sai cho một điểm khi số lượng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của lưới tọa độ khác nhau áp dụng; hệ số mức quy định trong bảng 34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4"/>
        <w:gridCol w:w="6989"/>
        <w:gridCol w:w="1563"/>
      </w:tblGrid>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64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81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Bình sai lưới tọa độ đo GPS</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Dưới 20 điểm</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20 đến 100 điểm</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Trên 100 đến 300 điểm</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Trên 300 đến 500 điểm</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Trên 500 đến 1000 điểm</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Trên 1000 đến 2000 điểm</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364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Trên 2000 điểm</w:t>
            </w:r>
          </w:p>
        </w:tc>
        <w:tc>
          <w:tcPr>
            <w:tcW w:w="8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 Định mức dụng cụ:</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5"/>
        <w:gridCol w:w="3823"/>
        <w:gridCol w:w="1341"/>
        <w:gridCol w:w="1637"/>
        <w:gridCol w:w="1750"/>
      </w:tblGrid>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9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5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1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1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gấp</w:t>
            </w:r>
          </w:p>
        </w:tc>
        <w:tc>
          <w:tcPr>
            <w:tcW w:w="7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1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w:t>
            </w:r>
            <w:r w:rsidRPr="00434BD3">
              <w:rPr>
                <w:rFonts w:ascii="Times New Roman" w:hAnsi="Times New Roman" w:cs="Times New Roman"/>
                <w:sz w:val="28"/>
                <w:lang w:val="en-US"/>
              </w:rPr>
              <w:t>ế</w:t>
            </w:r>
            <w:r w:rsidRPr="00434BD3">
              <w:rPr>
                <w:rFonts w:ascii="Times New Roman" w:hAnsi="Times New Roman" w:cs="Times New Roman"/>
                <w:sz w:val="28"/>
              </w:rPr>
              <w:t xml:space="preserve"> gấp</w:t>
            </w:r>
          </w:p>
        </w:tc>
        <w:tc>
          <w:tcPr>
            <w:tcW w:w="7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1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4</w:t>
            </w:r>
          </w:p>
        </w:tc>
        <w:tc>
          <w:tcPr>
            <w:tcW w:w="19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1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Bình sai cho một điểm tọa độ hạng III khi lưới tọa độ có khối lượng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khác nhau tính theo hệ số quy định trong bảng 34.</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6"/>
        <w:gridCol w:w="5671"/>
        <w:gridCol w:w="1362"/>
        <w:gridCol w:w="1777"/>
      </w:tblGrid>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96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71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2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96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7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03</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96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2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20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Bình sai cho một điểm tọa độ hạng III khi lưới tọa độ có khối lượng điểm khác nhau tính theo hệ số quy định trong bảng 34.</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 Định mức vật liệu:</w:t>
      </w:r>
      <w:r w:rsidRPr="00434BD3">
        <w:rPr>
          <w:rFonts w:ascii="Times New Roman" w:hAnsi="Times New Roman" w:cs="Times New Roman"/>
          <w:sz w:val="28"/>
        </w:rPr>
        <w:t xml:space="preserve">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6"/>
        <w:gridCol w:w="5152"/>
        <w:gridCol w:w="1720"/>
        <w:gridCol w:w="1938"/>
      </w:tblGrid>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69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9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1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w:t>
            </w:r>
            <w:r w:rsidRPr="00434BD3">
              <w:rPr>
                <w:rFonts w:ascii="Times New Roman" w:hAnsi="Times New Roman" w:cs="Times New Roman"/>
                <w:b/>
                <w:sz w:val="28"/>
                <w:lang w:val="en-US"/>
              </w:rPr>
              <w:t>ứ</w:t>
            </w:r>
            <w:r w:rsidRPr="00434BD3">
              <w:rPr>
                <w:rFonts w:ascii="Times New Roman" w:hAnsi="Times New Roman" w:cs="Times New Roman"/>
                <w:b/>
                <w:sz w:val="28"/>
              </w:rPr>
              <w:t>c</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69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Bìa đón</w:t>
            </w:r>
            <w:r w:rsidRPr="00434BD3">
              <w:rPr>
                <w:rFonts w:ascii="Times New Roman" w:hAnsi="Times New Roman" w:cs="Times New Roman"/>
                <w:sz w:val="28"/>
                <w:lang w:val="en-US"/>
              </w:rPr>
              <w:t>g</w:t>
            </w:r>
            <w:r w:rsidRPr="00434BD3">
              <w:rPr>
                <w:rFonts w:ascii="Times New Roman" w:hAnsi="Times New Roman" w:cs="Times New Roman"/>
                <w:sz w:val="28"/>
              </w:rPr>
              <w:t xml:space="preserve"> sổ</w:t>
            </w:r>
          </w:p>
        </w:tc>
        <w:tc>
          <w:tcPr>
            <w:tcW w:w="8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69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Biên bản bàn giao</w:t>
            </w:r>
          </w:p>
        </w:tc>
        <w:tc>
          <w:tcPr>
            <w:tcW w:w="8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69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8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0,002</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69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8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0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69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24,50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Bình sai cho một điểm tọa độ hạng III khi lưới tọa độ có khối lượng điểm khác nhau tính theo hệ số quy định trong bảng 34.</w:t>
      </w:r>
    </w:p>
    <w:p w:rsidR="00644B51" w:rsidRPr="00434BD3" w:rsidRDefault="00644B51" w:rsidP="00644B51">
      <w:pPr>
        <w:spacing w:before="120" w:after="120" w:line="320" w:lineRule="exact"/>
        <w:ind w:firstLine="567"/>
        <w:jc w:val="both"/>
        <w:rPr>
          <w:rFonts w:ascii="Times New Roman" w:hAnsi="Times New Roman" w:cs="Times New Roman"/>
          <w:b/>
          <w:sz w:val="28"/>
        </w:rPr>
      </w:pPr>
      <w:bookmarkStart w:id="18" w:name="muc_3"/>
      <w:r w:rsidRPr="00434BD3">
        <w:rPr>
          <w:rFonts w:ascii="Times New Roman" w:hAnsi="Times New Roman" w:cs="Times New Roman"/>
          <w:b/>
          <w:sz w:val="28"/>
        </w:rPr>
        <w:t>Mục 3. LƯỚI TRỌNG LỰC</w:t>
      </w:r>
      <w:bookmarkEnd w:id="18"/>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Xây dựng l</w:t>
      </w:r>
      <w:r w:rsidRPr="00434BD3">
        <w:rPr>
          <w:rFonts w:ascii="Times New Roman" w:hAnsi="Times New Roman" w:cs="Times New Roman"/>
          <w:b/>
          <w:sz w:val="28"/>
          <w:highlight w:val="white"/>
        </w:rPr>
        <w:t>ướ</w:t>
      </w:r>
      <w:r w:rsidRPr="00434BD3">
        <w:rPr>
          <w:rFonts w:ascii="Times New Roman" w:hAnsi="Times New Roman" w:cs="Times New Roman"/>
          <w:b/>
          <w:sz w:val="28"/>
        </w:rPr>
        <w:t>i trọng lực quốc gia</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Chọn điểm, chôn mốc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Chọn điểm:</w:t>
      </w:r>
      <w:r w:rsidRPr="00434BD3">
        <w:rPr>
          <w:rFonts w:ascii="Times New Roman" w:hAnsi="Times New Roman" w:cs="Times New Roman"/>
          <w:sz w:val="28"/>
        </w:rPr>
        <w:t xml:space="preserve"> chọn điểm vẽ ghi chú điểm và chụp ảnh vị trí điểm. Khảo sát nguồn vật liệu đổ mốc, phương tiện vận chuyển.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Chôn mốc:</w:t>
      </w:r>
      <w:r w:rsidRPr="00434BD3">
        <w:rPr>
          <w:rFonts w:ascii="Times New Roman" w:hAnsi="Times New Roman" w:cs="Times New Roman"/>
          <w:sz w:val="28"/>
        </w:rPr>
        <w:t xml:space="preserve"> đào hố, làm khuôn, đổ mốc, đóng chữ mốc. Hoàn thiện ghi chú </w:t>
      </w:r>
      <w:r w:rsidRPr="00434BD3">
        <w:rPr>
          <w:rFonts w:ascii="Times New Roman" w:hAnsi="Times New Roman" w:cs="Times New Roman"/>
          <w:sz w:val="28"/>
        </w:rPr>
        <w:lastRenderedPageBreak/>
        <w:t>điểm. Tháo dỡ cốp pha, chụp ảnh mốc.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Xây tường vây:</w:t>
      </w:r>
      <w:r w:rsidRPr="00434BD3">
        <w:rPr>
          <w:rFonts w:ascii="Times New Roman" w:hAnsi="Times New Roman" w:cs="Times New Roman"/>
          <w:sz w:val="28"/>
        </w:rPr>
        <w:t xml:space="preserve"> đào hố móng, đóng cốp pha, trộn và đổ bê tông, đóng dấu chữ, tháo dỡ cốp pha và chụp ảnh tường, vây. Bàn giao mốc cho địa phương.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1.1.1.2.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dọc theo đường nhựa.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đồi thấp, đồng bằng, đường có nhiều ổ gà, đang bảo dưỡng. Vùng trung du, đường đất đỏ, rải đá. Vùng núi thấp, đường nhựa, thị xã, thị trấn.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núi, đèo dốc, đường quanh co.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rẻo cao, biên giới, hải đảo. Đi lại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1.1.1.3. Cấp bậc công việc:</w:t>
      </w:r>
      <w:r w:rsidRPr="00434BD3">
        <w:rPr>
          <w:rFonts w:ascii="Times New Roman" w:hAnsi="Times New Roman" w:cs="Times New Roman"/>
          <w:sz w:val="28"/>
        </w:rPr>
        <w:t xml:space="preserve"> trong bảng định mức.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1.1.1.4. Định mức:</w:t>
      </w:r>
      <w:r w:rsidRPr="00434BD3">
        <w:rPr>
          <w:rFonts w:ascii="Times New Roman" w:hAnsi="Times New Roman" w:cs="Times New Roman"/>
          <w:sz w:val="28"/>
        </w:rPr>
        <w:t xml:space="preserve"> công/điểm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7"/>
        <w:gridCol w:w="3761"/>
        <w:gridCol w:w="1126"/>
        <w:gridCol w:w="1007"/>
        <w:gridCol w:w="1007"/>
        <w:gridCol w:w="1011"/>
        <w:gridCol w:w="1027"/>
      </w:tblGrid>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6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3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w:t>
            </w:r>
            <w:r w:rsidRPr="00434BD3">
              <w:rPr>
                <w:rFonts w:ascii="Times New Roman" w:hAnsi="Times New Roman" w:cs="Times New Roman"/>
                <w:sz w:val="28"/>
                <w:lang w:val="en-US"/>
              </w:rPr>
              <w:t>ọ</w:t>
            </w:r>
            <w:r w:rsidRPr="00434BD3">
              <w:rPr>
                <w:rFonts w:ascii="Times New Roman" w:hAnsi="Times New Roman" w:cs="Times New Roman"/>
                <w:sz w:val="28"/>
              </w:rPr>
              <w:t>n điểm chôn mốc</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3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cơ sở (không tường vây)</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KS3,18</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w:t>
            </w:r>
            <w:r w:rsidRPr="00434BD3">
              <w:rPr>
                <w:rFonts w:ascii="Times New Roman" w:hAnsi="Times New Roman" w:cs="Times New Roman"/>
                <w:sz w:val="28"/>
                <w:u w:val="single"/>
                <w:lang w:val="en-US"/>
              </w:rPr>
              <w:t>1</w:t>
            </w:r>
            <w:r w:rsidRPr="00434BD3">
              <w:rPr>
                <w:rFonts w:ascii="Times New Roman" w:hAnsi="Times New Roman" w:cs="Times New Roman"/>
                <w:sz w:val="28"/>
                <w:u w:val="single"/>
              </w:rPr>
              <w:t>,90</w:t>
            </w:r>
            <w:r w:rsidRPr="00434BD3">
              <w:rPr>
                <w:rFonts w:ascii="Times New Roman" w:hAnsi="Times New Roman" w:cs="Times New Roman"/>
                <w:sz w:val="28"/>
                <w:lang w:val="en-US"/>
              </w:rPr>
              <w:br/>
            </w:r>
            <w:r w:rsidRPr="00434BD3">
              <w:rPr>
                <w:rFonts w:ascii="Times New Roman" w:hAnsi="Times New Roman" w:cs="Times New Roman"/>
                <w:sz w:val="28"/>
              </w:rPr>
              <w:t>4,00</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38,35</w:t>
            </w:r>
            <w:r w:rsidRPr="00434BD3">
              <w:rPr>
                <w:rFonts w:ascii="Times New Roman" w:hAnsi="Times New Roman" w:cs="Times New Roman"/>
                <w:sz w:val="28"/>
              </w:rPr>
              <w:br/>
              <w:t>4,50</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46,00</w:t>
            </w:r>
            <w:r w:rsidRPr="00434BD3">
              <w:rPr>
                <w:rFonts w:ascii="Times New Roman" w:hAnsi="Times New Roman" w:cs="Times New Roman"/>
                <w:sz w:val="28"/>
              </w:rPr>
              <w:br/>
              <w:t>5,50</w:t>
            </w:r>
          </w:p>
        </w:tc>
        <w:tc>
          <w:tcPr>
            <w:tcW w:w="53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55,20</w:t>
            </w:r>
            <w:r w:rsidRPr="00434BD3">
              <w:rPr>
                <w:rFonts w:ascii="Times New Roman" w:hAnsi="Times New Roman" w:cs="Times New Roman"/>
                <w:sz w:val="28"/>
              </w:rPr>
              <w:br/>
              <w:t>6,00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w:t>
            </w:r>
            <w:r w:rsidRPr="00434BD3">
              <w:rPr>
                <w:rFonts w:ascii="Times New Roman" w:hAnsi="Times New Roman" w:cs="Times New Roman"/>
                <w:sz w:val="28"/>
              </w:rPr>
              <w:br/>
              <w:t>(có tường vây, chống lún)</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KS3,31</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45,69</w:t>
            </w:r>
            <w:r w:rsidRPr="00434BD3">
              <w:rPr>
                <w:rFonts w:ascii="Times New Roman" w:hAnsi="Times New Roman" w:cs="Times New Roman"/>
                <w:sz w:val="28"/>
              </w:rPr>
              <w:br/>
              <w:t>5,00</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54,82</w:t>
            </w:r>
            <w:r w:rsidRPr="00434BD3">
              <w:rPr>
                <w:rFonts w:ascii="Times New Roman" w:hAnsi="Times New Roman" w:cs="Times New Roman"/>
                <w:sz w:val="28"/>
              </w:rPr>
              <w:br/>
              <w:t>6,00</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65,80</w:t>
            </w:r>
            <w:r w:rsidRPr="00434BD3">
              <w:rPr>
                <w:rFonts w:ascii="Times New Roman" w:hAnsi="Times New Roman" w:cs="Times New Roman"/>
                <w:sz w:val="28"/>
              </w:rPr>
              <w:br/>
              <w:t>7,50</w:t>
            </w:r>
          </w:p>
        </w:tc>
        <w:tc>
          <w:tcPr>
            <w:tcW w:w="53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78,45</w:t>
            </w:r>
            <w:r w:rsidRPr="00434BD3">
              <w:rPr>
                <w:rFonts w:ascii="Times New Roman" w:hAnsi="Times New Roman" w:cs="Times New Roman"/>
                <w:sz w:val="28"/>
              </w:rPr>
              <w:br/>
              <w:t>8,50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vệ tinh</w:t>
            </w:r>
            <w:r w:rsidRPr="00434BD3">
              <w:rPr>
                <w:rFonts w:ascii="Times New Roman" w:hAnsi="Times New Roman" w:cs="Times New Roman"/>
                <w:sz w:val="28"/>
              </w:rPr>
              <w:br/>
              <w:t>(có tường vây, chống lún)</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KS3,32</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40,84</w:t>
            </w:r>
            <w:r w:rsidRPr="00434BD3">
              <w:rPr>
                <w:rFonts w:ascii="Times New Roman" w:hAnsi="Times New Roman" w:cs="Times New Roman"/>
                <w:sz w:val="28"/>
              </w:rPr>
              <w:br/>
              <w:t>4,50</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48,97</w:t>
            </w:r>
            <w:r w:rsidRPr="00434BD3">
              <w:rPr>
                <w:rFonts w:ascii="Times New Roman" w:hAnsi="Times New Roman" w:cs="Times New Roman"/>
                <w:sz w:val="28"/>
              </w:rPr>
              <w:br/>
              <w:t>5,50</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58,80</w:t>
            </w:r>
            <w:r w:rsidRPr="00434BD3">
              <w:rPr>
                <w:rFonts w:ascii="Times New Roman" w:hAnsi="Times New Roman" w:cs="Times New Roman"/>
                <w:sz w:val="28"/>
              </w:rPr>
              <w:br/>
              <w:t>7,00</w:t>
            </w:r>
          </w:p>
        </w:tc>
        <w:tc>
          <w:tcPr>
            <w:tcW w:w="53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70,50</w:t>
            </w:r>
            <w:r w:rsidRPr="00434BD3">
              <w:rPr>
                <w:rFonts w:ascii="Times New Roman" w:hAnsi="Times New Roman" w:cs="Times New Roman"/>
                <w:sz w:val="28"/>
              </w:rPr>
              <w:br/>
              <w:t>8,00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Trọng lực đường đáy </w:t>
            </w:r>
            <w:r w:rsidRPr="00434BD3">
              <w:rPr>
                <w:rFonts w:ascii="Times New Roman" w:hAnsi="Times New Roman" w:cs="Times New Roman"/>
                <w:sz w:val="28"/>
              </w:rPr>
              <w:br/>
              <w:t>(có tường vây, chống lún)</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KS3,32</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51,32</w:t>
            </w:r>
            <w:r w:rsidRPr="00434BD3">
              <w:rPr>
                <w:rFonts w:ascii="Times New Roman" w:hAnsi="Times New Roman" w:cs="Times New Roman"/>
                <w:sz w:val="28"/>
              </w:rPr>
              <w:br/>
              <w:t>6,00</w:t>
            </w:r>
          </w:p>
        </w:tc>
        <w:tc>
          <w:tcPr>
            <w:tcW w:w="5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61,75</w:t>
            </w:r>
            <w:r w:rsidRPr="00434BD3">
              <w:rPr>
                <w:rFonts w:ascii="Times New Roman" w:hAnsi="Times New Roman" w:cs="Times New Roman"/>
                <w:sz w:val="28"/>
              </w:rPr>
              <w:br/>
              <w:t>7,00</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74,10</w:t>
            </w:r>
            <w:r w:rsidRPr="00434BD3">
              <w:rPr>
                <w:rFonts w:ascii="Times New Roman" w:hAnsi="Times New Roman" w:cs="Times New Roman"/>
                <w:sz w:val="28"/>
              </w:rPr>
              <w:br/>
              <w:t>8,25</w:t>
            </w:r>
          </w:p>
        </w:tc>
        <w:tc>
          <w:tcPr>
            <w:tcW w:w="53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88,67</w:t>
            </w:r>
            <w:r w:rsidRPr="00434BD3">
              <w:rPr>
                <w:rFonts w:ascii="Times New Roman" w:hAnsi="Times New Roman" w:cs="Times New Roman"/>
                <w:sz w:val="28"/>
              </w:rPr>
              <w:br/>
              <w:t>9,25</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1.1.2. Định mức dụng cụ:</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2162"/>
        <w:gridCol w:w="808"/>
        <w:gridCol w:w="792"/>
        <w:gridCol w:w="1354"/>
        <w:gridCol w:w="1226"/>
        <w:gridCol w:w="1230"/>
        <w:gridCol w:w="1414"/>
      </w:tblGrid>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14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 xml:space="preserve">Thời </w:t>
            </w:r>
            <w:r w:rsidRPr="00434BD3">
              <w:rPr>
                <w:rFonts w:ascii="Times New Roman" w:hAnsi="Times New Roman" w:cs="Times New Roman"/>
                <w:b/>
                <w:sz w:val="28"/>
              </w:rPr>
              <w:t>h</w:t>
            </w:r>
            <w:r w:rsidRPr="00434BD3">
              <w:rPr>
                <w:rFonts w:ascii="Times New Roman" w:hAnsi="Times New Roman" w:cs="Times New Roman"/>
                <w:b/>
                <w:sz w:val="28"/>
                <w:lang w:val="en-US"/>
              </w:rPr>
              <w:t>ạ</w:t>
            </w:r>
            <w:r w:rsidRPr="00434BD3">
              <w:rPr>
                <w:rFonts w:ascii="Times New Roman" w:hAnsi="Times New Roman" w:cs="Times New Roman"/>
                <w:b/>
                <w:sz w:val="28"/>
              </w:rPr>
              <w:t>n</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Trọng lực</w:t>
            </w:r>
            <w:r w:rsidRPr="00434BD3">
              <w:rPr>
                <w:rFonts w:ascii="Times New Roman" w:hAnsi="Times New Roman" w:cs="Times New Roman"/>
                <w:b/>
                <w:sz w:val="28"/>
                <w:lang w:val="en-US"/>
              </w:rPr>
              <w:t xml:space="preserve"> cơ sở</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hạng I</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Trọng lực </w:t>
            </w:r>
            <w:r w:rsidRPr="00434BD3">
              <w:rPr>
                <w:rFonts w:ascii="Times New Roman" w:hAnsi="Times New Roman" w:cs="Times New Roman"/>
                <w:b/>
                <w:sz w:val="28"/>
                <w:highlight w:val="white"/>
              </w:rPr>
              <w:t>v</w:t>
            </w:r>
            <w:r w:rsidRPr="00434BD3">
              <w:rPr>
                <w:rFonts w:ascii="Times New Roman" w:hAnsi="Times New Roman" w:cs="Times New Roman"/>
                <w:b/>
                <w:sz w:val="28"/>
                <w:lang w:val="en-US"/>
              </w:rPr>
              <w:t>ệ</w:t>
            </w:r>
            <w:r w:rsidRPr="00434BD3">
              <w:rPr>
                <w:rFonts w:ascii="Times New Roman" w:hAnsi="Times New Roman" w:cs="Times New Roman"/>
                <w:b/>
                <w:sz w:val="28"/>
              </w:rPr>
              <w:t xml:space="preserve"> tinh</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đường đáy</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18,40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26,32</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23,52</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29,64</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18,40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26,32</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23,52</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w:t>
            </w:r>
            <w:r w:rsidRPr="00434BD3">
              <w:rPr>
                <w:rFonts w:ascii="Times New Roman" w:hAnsi="Times New Roman" w:cs="Times New Roman"/>
                <w:sz w:val="28"/>
                <w:lang w:val="en-US"/>
              </w:rPr>
              <w:t>,</w:t>
            </w:r>
            <w:r w:rsidRPr="00434BD3">
              <w:rPr>
                <w:rFonts w:ascii="Times New Roman" w:hAnsi="Times New Roman" w:cs="Times New Roman"/>
                <w:sz w:val="28"/>
              </w:rPr>
              <w:t>64</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36,80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52,64</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47,04</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59,28</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Gi</w:t>
            </w:r>
            <w:r w:rsidRPr="00434BD3">
              <w:rPr>
                <w:rFonts w:ascii="Times New Roman" w:hAnsi="Times New Roman" w:cs="Times New Roman"/>
                <w:sz w:val="28"/>
                <w:lang w:val="en-US"/>
              </w:rPr>
              <w:t>ầ</w:t>
            </w:r>
            <w:r w:rsidRPr="00434BD3">
              <w:rPr>
                <w:rFonts w:ascii="Times New Roman" w:hAnsi="Times New Roman" w:cs="Times New Roman"/>
                <w:sz w:val="28"/>
              </w:rPr>
              <w:t>y cao c</w:t>
            </w:r>
            <w:r w:rsidRPr="00434BD3">
              <w:rPr>
                <w:rFonts w:ascii="Times New Roman" w:hAnsi="Times New Roman" w:cs="Times New Roman"/>
                <w:sz w:val="28"/>
                <w:lang w:val="en-US"/>
              </w:rPr>
              <w:t>ổ</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r w:rsidRPr="00434BD3">
              <w:rPr>
                <w:rFonts w:ascii="Times New Roman" w:hAnsi="Times New Roman" w:cs="Times New Roman"/>
                <w:sz w:val="28"/>
                <w:lang w:val="en-US"/>
              </w:rPr>
              <w:t>,</w:t>
            </w:r>
            <w:r w:rsidRPr="00434BD3">
              <w:rPr>
                <w:rFonts w:ascii="Times New Roman" w:hAnsi="Times New Roman" w:cs="Times New Roman"/>
                <w:sz w:val="28"/>
              </w:rPr>
              <w:t>80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52,64</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47,04</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59,28</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Mũ cứn</w:t>
            </w:r>
            <w:r w:rsidRPr="00434BD3">
              <w:rPr>
                <w:rFonts w:ascii="Times New Roman" w:hAnsi="Times New Roman" w:cs="Times New Roman"/>
                <w:sz w:val="28"/>
                <w:lang w:val="en-US"/>
              </w:rPr>
              <w:t>g</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36,80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52,64</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47,04</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59,28</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36,80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52,64</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47,04</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59,28</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36,80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52,64</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47,04</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59,28</w:t>
            </w:r>
          </w:p>
        </w:tc>
      </w:tr>
      <w:tr w:rsidR="00644B51" w:rsidRPr="00434BD3" w:rsidTr="00252649">
        <w:tc>
          <w:tcPr>
            <w:tcW w:w="2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14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3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29,50</w:t>
            </w:r>
          </w:p>
        </w:tc>
        <w:tc>
          <w:tcPr>
            <w:tcW w:w="65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31,00</w:t>
            </w:r>
          </w:p>
        </w:tc>
        <w:tc>
          <w:tcPr>
            <w:tcW w:w="6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31,00</w:t>
            </w:r>
          </w:p>
        </w:tc>
        <w:tc>
          <w:tcPr>
            <w:tcW w:w="75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39 trên tính cho khó khăn loại 3, mức cho các loại khó khăn khác tính theo hệ số trong bảng 40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365"/>
        <w:gridCol w:w="5211"/>
      </w:tblGrid>
      <w:tr w:rsidR="00644B51" w:rsidRPr="00434BD3" w:rsidTr="00252649">
        <w:tc>
          <w:tcPr>
            <w:tcW w:w="227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272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22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72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r>
      <w:tr w:rsidR="00644B51" w:rsidRPr="00434BD3" w:rsidTr="00252649">
        <w:tc>
          <w:tcPr>
            <w:tcW w:w="22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72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r>
      <w:tr w:rsidR="00644B51" w:rsidRPr="00434BD3" w:rsidTr="00252649">
        <w:tc>
          <w:tcPr>
            <w:tcW w:w="22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72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27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72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08"/>
        <w:gridCol w:w="3141"/>
        <w:gridCol w:w="1088"/>
        <w:gridCol w:w="1128"/>
        <w:gridCol w:w="1134"/>
        <w:gridCol w:w="1128"/>
        <w:gridCol w:w="1149"/>
      </w:tblGrid>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4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6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9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8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cơ sở</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Ô</w:t>
            </w:r>
            <w:r w:rsidRPr="00434BD3">
              <w:rPr>
                <w:rFonts w:ascii="Times New Roman" w:hAnsi="Times New Roman" w:cs="Times New Roman"/>
                <w:sz w:val="28"/>
              </w:rPr>
              <w:t xml:space="preserve"> tô 9-12 chỗ</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88,00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88,00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88,00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1,94</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2,32</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88,00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88,00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88,00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r w:rsidRPr="00434BD3">
              <w:rPr>
                <w:rFonts w:ascii="Times New Roman" w:hAnsi="Times New Roman" w:cs="Times New Roman"/>
                <w:sz w:val="28"/>
                <w:lang w:val="en-US"/>
              </w:rPr>
              <w:t>,</w:t>
            </w:r>
            <w:r w:rsidRPr="00434BD3">
              <w:rPr>
                <w:rFonts w:ascii="Times New Roman" w:hAnsi="Times New Roman" w:cs="Times New Roman"/>
                <w:sz w:val="28"/>
              </w:rPr>
              <w:t>40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vệ tinh</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66,00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66,00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66,00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66,00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đường đáy</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1,08</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1,29</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49,50</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49,50</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49,50</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49,50</w:t>
            </w:r>
          </w:p>
        </w:tc>
      </w:tr>
      <w:tr w:rsidR="00644B51" w:rsidRPr="00434BD3" w:rsidTr="00252649">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640"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6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c>
          <w:tcPr>
            <w:tcW w:w="5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c>
          <w:tcPr>
            <w:tcW w:w="6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 vật liệu:</w:t>
      </w:r>
      <w:r w:rsidRPr="00434BD3">
        <w:rPr>
          <w:rFonts w:ascii="Times New Roman" w:hAnsi="Times New Roman" w:cs="Times New Roman"/>
          <w:sz w:val="28"/>
        </w:rPr>
        <w:t xml:space="preserve"> tính cho 1 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42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3006"/>
        <w:gridCol w:w="928"/>
        <w:gridCol w:w="1263"/>
        <w:gridCol w:w="1263"/>
        <w:gridCol w:w="1263"/>
        <w:gridCol w:w="1263"/>
      </w:tblGrid>
      <w:tr w:rsidR="00644B51" w:rsidRPr="00434BD3" w:rsidTr="00252649">
        <w:tc>
          <w:tcPr>
            <w:tcW w:w="26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7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9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67"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Trọng lực </w:t>
            </w:r>
            <w:r w:rsidRPr="00434BD3">
              <w:rPr>
                <w:rFonts w:ascii="Times New Roman" w:hAnsi="Times New Roman" w:cs="Times New Roman"/>
                <w:b/>
                <w:sz w:val="28"/>
                <w:lang w:val="en-US"/>
              </w:rPr>
              <w:t>cơ sở</w:t>
            </w:r>
          </w:p>
        </w:tc>
        <w:tc>
          <w:tcPr>
            <w:tcW w:w="66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hạng I</w:t>
            </w:r>
          </w:p>
        </w:tc>
        <w:tc>
          <w:tcPr>
            <w:tcW w:w="667"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Trọng lực vệ tinh</w:t>
            </w:r>
          </w:p>
        </w:tc>
        <w:tc>
          <w:tcPr>
            <w:tcW w:w="66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đ</w:t>
            </w:r>
            <w:r w:rsidRPr="00434BD3">
              <w:rPr>
                <w:rFonts w:ascii="Times New Roman" w:hAnsi="Times New Roman" w:cs="Times New Roman"/>
                <w:b/>
                <w:sz w:val="28"/>
                <w:highlight w:val="white"/>
              </w:rPr>
              <w:t>ườ</w:t>
            </w:r>
            <w:r w:rsidRPr="00434BD3">
              <w:rPr>
                <w:rFonts w:ascii="Times New Roman" w:hAnsi="Times New Roman" w:cs="Times New Roman"/>
                <w:b/>
                <w:sz w:val="28"/>
              </w:rPr>
              <w:t>ng đáy</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Đá granit đỏ hạt mịn</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2</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2,64</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Gạch ceramic 30x30</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viên</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Dấu đồng</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Cát đen</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2,29</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2,29</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3,14</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Cát vàng</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Đá 1x2</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1,86</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Ván khuôn</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Thép tròn </w:t>
            </w:r>
            <w:r w:rsidRPr="00434BD3">
              <w:rPr>
                <w:rFonts w:ascii="Times New Roman" w:hAnsi="Times New Roman" w:cs="Times New Roman"/>
                <w:sz w:val="28"/>
              </w:rPr>
              <w:sym w:font="Symbol" w:char="F066"/>
            </w:r>
            <w:r w:rsidRPr="00434BD3">
              <w:rPr>
                <w:rFonts w:ascii="Times New Roman" w:hAnsi="Times New Roman" w:cs="Times New Roman"/>
                <w:sz w:val="28"/>
              </w:rPr>
              <w:t xml:space="preserve"> 10</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19,50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3,00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19,50</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Thép tròn </w:t>
            </w:r>
            <w:r w:rsidRPr="00434BD3">
              <w:rPr>
                <w:rFonts w:ascii="Times New Roman" w:hAnsi="Times New Roman" w:cs="Times New Roman"/>
                <w:sz w:val="28"/>
              </w:rPr>
              <w:sym w:font="Symbol" w:char="F066"/>
            </w:r>
            <w:r w:rsidRPr="00434BD3">
              <w:rPr>
                <w:rFonts w:ascii="Times New Roman" w:hAnsi="Times New Roman" w:cs="Times New Roman"/>
                <w:sz w:val="28"/>
                <w:lang w:val="en-US"/>
              </w:rPr>
              <w:t xml:space="preserve"> </w:t>
            </w:r>
            <w:r w:rsidRPr="00434BD3">
              <w:rPr>
                <w:rFonts w:ascii="Times New Roman" w:hAnsi="Times New Roman" w:cs="Times New Roman"/>
                <w:sz w:val="28"/>
              </w:rPr>
              <w:t>12</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9,80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9,80</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Xi măng P400</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650,00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612,50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6</w:t>
            </w:r>
            <w:r w:rsidRPr="00434BD3">
              <w:rPr>
                <w:rFonts w:ascii="Times New Roman" w:hAnsi="Times New Roman" w:cs="Times New Roman"/>
                <w:sz w:val="28"/>
              </w:rPr>
              <w:t>12,50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914,75</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Cọc chống lún</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80,00</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Gỗ đà nẹp</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vertAlign w:val="superscript"/>
                <w:lang w:val="en-US"/>
              </w:rPr>
            </w:pPr>
            <w:r w:rsidRPr="00434BD3">
              <w:rPr>
                <w:rFonts w:ascii="Times New Roman" w:hAnsi="Times New Roman" w:cs="Times New Roman"/>
                <w:sz w:val="28"/>
                <w:lang w:val="en-US"/>
              </w:rPr>
              <w:t>m</w:t>
            </w:r>
            <w:r w:rsidRPr="00434BD3">
              <w:rPr>
                <w:rFonts w:ascii="Times New Roman" w:hAnsi="Times New Roman" w:cs="Times New Roman"/>
                <w:sz w:val="28"/>
                <w:vertAlign w:val="superscript"/>
                <w:lang w:val="en-US"/>
              </w:rPr>
              <w:t>3</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644B51" w:rsidRPr="00434BD3" w:rsidTr="00252649">
        <w:tc>
          <w:tcPr>
            <w:tcW w:w="26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13</w:t>
            </w:r>
          </w:p>
        </w:tc>
        <w:tc>
          <w:tcPr>
            <w:tcW w:w="15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9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25,00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1.2. </w:t>
      </w:r>
      <w:r w:rsidRPr="00434BD3">
        <w:rPr>
          <w:rFonts w:ascii="Times New Roman" w:hAnsi="Times New Roman" w:cs="Times New Roman"/>
          <w:b/>
          <w:sz w:val="28"/>
        </w:rPr>
        <w:t>Đo và tính trọng lực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1.2.1. </w:t>
      </w:r>
      <w:r w:rsidRPr="00434BD3">
        <w:rPr>
          <w:rFonts w:ascii="Times New Roman" w:hAnsi="Times New Roman" w:cs="Times New Roman"/>
          <w:b/>
          <w:sz w:val="28"/>
        </w:rPr>
        <w:t>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1.2.1.1. </w:t>
      </w:r>
      <w:r w:rsidRPr="00434BD3">
        <w:rPr>
          <w:rFonts w:ascii="Times New Roman" w:hAnsi="Times New Roman" w:cs="Times New Roman"/>
          <w:b/>
          <w:sz w:val="28"/>
        </w:rPr>
        <w:t>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Kiểm nghiệm máy:</w:t>
      </w:r>
      <w:r w:rsidRPr="00434BD3">
        <w:rPr>
          <w:rFonts w:ascii="Times New Roman" w:hAnsi="Times New Roman" w:cs="Times New Roman"/>
          <w:sz w:val="28"/>
        </w:rPr>
        <w:t xml:space="preserve"> kiểm tra, bảo dưỡng máy; đo, tính toán kết quả đo; kiểm tra, tu chỉnh sổ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Đo trọng lực:</w:t>
      </w:r>
      <w:r w:rsidRPr="00434BD3">
        <w:rPr>
          <w:rFonts w:ascii="Times New Roman" w:hAnsi="Times New Roman" w:cs="Times New Roman"/>
          <w:sz w:val="28"/>
        </w:rPr>
        <w:t xml:space="preserve"> đo, tính toán kết quả đo; kiểm tra, tu chỉnh sổ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1.2.1.2. Phân loại khó khăn:</w:t>
      </w:r>
      <w:r w:rsidRPr="00434BD3">
        <w:rPr>
          <w:rFonts w:ascii="Times New Roman" w:hAnsi="Times New Roman" w:cs="Times New Roman"/>
          <w:sz w:val="28"/>
        </w:rPr>
        <w:t xml:space="preserve"> theo quy định tại 1.1.1.2. khoản 1, mục 3, chương I, phần II của Định mức </w:t>
      </w:r>
      <w:r w:rsidRPr="00434BD3">
        <w:rPr>
          <w:rFonts w:ascii="Times New Roman" w:hAnsi="Times New Roman" w:cs="Times New Roman"/>
          <w:sz w:val="28"/>
          <w:highlight w:val="white"/>
        </w:rPr>
        <w:t>tổng</w:t>
      </w:r>
      <w:r w:rsidRPr="00434BD3">
        <w:rPr>
          <w:rFonts w:ascii="Times New Roman" w:hAnsi="Times New Roman" w:cs="Times New Roman"/>
          <w:sz w:val="28"/>
        </w:rPr>
        <w:t xml:space="preserve"> hợp này.</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1.2.1.3. </w:t>
      </w:r>
      <w:r w:rsidRPr="00434BD3">
        <w:rPr>
          <w:rFonts w:ascii="Times New Roman" w:hAnsi="Times New Roman" w:cs="Times New Roman"/>
          <w:b/>
          <w:sz w:val="28"/>
        </w:rPr>
        <w:t>Cấp bậc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43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4"/>
        <w:gridCol w:w="6717"/>
        <w:gridCol w:w="1835"/>
      </w:tblGrid>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50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95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trọng lực</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tuyệt đối</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cơ sở</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KS3,08</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KS3,08</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tương đối</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máy điện tử</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KS3,85</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vệ tinh</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KS3,86</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đường đáy đo phương pháp tương đối máy điện tử</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KS3,86</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máy quang cơ</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0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vệ tinh</w:t>
            </w:r>
          </w:p>
        </w:tc>
        <w:tc>
          <w:tcPr>
            <w:tcW w:w="9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KS2,97</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1.2.1.4. Định mức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43b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7"/>
        <w:gridCol w:w="3405"/>
        <w:gridCol w:w="1398"/>
        <w:gridCol w:w="1028"/>
        <w:gridCol w:w="1028"/>
        <w:gridCol w:w="1040"/>
        <w:gridCol w:w="1040"/>
      </w:tblGrid>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7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7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trọng lực</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cơ sở (đo phương pháp tuyệt đối)</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công/điểm</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106,68</w:t>
            </w:r>
            <w:r w:rsidRPr="00434BD3">
              <w:rPr>
                <w:rFonts w:ascii="Times New Roman" w:hAnsi="Times New Roman" w:cs="Times New Roman"/>
                <w:sz w:val="28"/>
              </w:rPr>
              <w:br/>
              <w:t>8,60</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127,00</w:t>
            </w:r>
            <w:r w:rsidRPr="00434BD3">
              <w:rPr>
                <w:rFonts w:ascii="Times New Roman" w:hAnsi="Times New Roman" w:cs="Times New Roman"/>
                <w:sz w:val="28"/>
              </w:rPr>
              <w:br/>
              <w:t>9,60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151,32</w:t>
            </w:r>
            <w:r w:rsidRPr="00434BD3">
              <w:rPr>
                <w:rFonts w:ascii="Times New Roman" w:hAnsi="Times New Roman" w:cs="Times New Roman"/>
                <w:sz w:val="28"/>
              </w:rPr>
              <w:br/>
              <w:t>10,60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180,60</w:t>
            </w:r>
            <w:r w:rsidRPr="00434BD3">
              <w:rPr>
                <w:rFonts w:ascii="Times New Roman" w:hAnsi="Times New Roman" w:cs="Times New Roman"/>
                <w:sz w:val="28"/>
              </w:rPr>
              <w:br/>
              <w:t>12,60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 (đo phương pháp tuyệt đối)</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công/điểm</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55,88</w:t>
            </w:r>
            <w:r w:rsidRPr="00434BD3">
              <w:rPr>
                <w:rFonts w:ascii="Times New Roman" w:hAnsi="Times New Roman" w:cs="Times New Roman"/>
                <w:sz w:val="28"/>
              </w:rPr>
              <w:br/>
              <w:t>4,60</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66,04</w:t>
            </w:r>
            <w:r w:rsidRPr="00434BD3">
              <w:rPr>
                <w:rFonts w:ascii="Times New Roman" w:hAnsi="Times New Roman" w:cs="Times New Roman"/>
                <w:sz w:val="28"/>
              </w:rPr>
              <w:br/>
              <w:t>5,10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78,20</w:t>
            </w:r>
            <w:r w:rsidRPr="00434BD3">
              <w:rPr>
                <w:rFonts w:ascii="Times New Roman" w:hAnsi="Times New Roman" w:cs="Times New Roman"/>
                <w:sz w:val="28"/>
              </w:rPr>
              <w:br/>
              <w:t>5,60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92,84</w:t>
            </w:r>
            <w:r w:rsidRPr="00434BD3">
              <w:rPr>
                <w:rFonts w:ascii="Times New Roman" w:hAnsi="Times New Roman" w:cs="Times New Roman"/>
                <w:sz w:val="28"/>
              </w:rPr>
              <w:br/>
              <w:t>6,60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 (máy điện tử phương pháp tương đối)</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công/cạnh</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73,43</w:t>
            </w:r>
            <w:r w:rsidRPr="00434BD3">
              <w:rPr>
                <w:rFonts w:ascii="Times New Roman" w:hAnsi="Times New Roman" w:cs="Times New Roman"/>
                <w:sz w:val="28"/>
              </w:rPr>
              <w:br/>
              <w:t>4,90</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87,74</w:t>
            </w:r>
            <w:r w:rsidRPr="00434BD3">
              <w:rPr>
                <w:rFonts w:ascii="Times New Roman" w:hAnsi="Times New Roman" w:cs="Times New Roman"/>
                <w:sz w:val="28"/>
              </w:rPr>
              <w:br/>
              <w:t>5,40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104,84</w:t>
            </w:r>
            <w:r w:rsidRPr="00434BD3">
              <w:rPr>
                <w:rFonts w:ascii="Times New Roman" w:hAnsi="Times New Roman" w:cs="Times New Roman"/>
                <w:sz w:val="28"/>
              </w:rPr>
              <w:br/>
              <w:t>5,90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125,45</w:t>
            </w:r>
            <w:r w:rsidRPr="00434BD3">
              <w:rPr>
                <w:rFonts w:ascii="Times New Roman" w:hAnsi="Times New Roman" w:cs="Times New Roman"/>
                <w:sz w:val="28"/>
              </w:rPr>
              <w:br/>
              <w:t>6,40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vệ tinh (máy điện tử phương pháp tương đối)</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công/cạnh</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25,51</w:t>
            </w:r>
            <w:r w:rsidRPr="00434BD3">
              <w:rPr>
                <w:rFonts w:ascii="Times New Roman" w:hAnsi="Times New Roman" w:cs="Times New Roman"/>
                <w:sz w:val="28"/>
              </w:rPr>
              <w:br/>
              <w:t>3,20</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30,37</w:t>
            </w:r>
            <w:r w:rsidRPr="00434BD3">
              <w:rPr>
                <w:rFonts w:ascii="Times New Roman" w:hAnsi="Times New Roman" w:cs="Times New Roman"/>
                <w:sz w:val="28"/>
              </w:rPr>
              <w:br/>
              <w:t>3,70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36,31</w:t>
            </w:r>
            <w:r w:rsidRPr="00434BD3">
              <w:rPr>
                <w:rFonts w:ascii="Times New Roman" w:hAnsi="Times New Roman" w:cs="Times New Roman"/>
                <w:sz w:val="28"/>
              </w:rPr>
              <w:br/>
              <w:t>4,20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43,33</w:t>
            </w:r>
            <w:r w:rsidRPr="00434BD3">
              <w:rPr>
                <w:rFonts w:ascii="Times New Roman" w:hAnsi="Times New Roman" w:cs="Times New Roman"/>
                <w:sz w:val="28"/>
              </w:rPr>
              <w:br/>
              <w:t>4,70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vệ tinh (máy quang cơ phương pháp tương đối)</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công/cạnh</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89,76</w:t>
            </w:r>
            <w:r w:rsidRPr="00434BD3">
              <w:rPr>
                <w:rFonts w:ascii="Times New Roman" w:hAnsi="Times New Roman" w:cs="Times New Roman"/>
                <w:sz w:val="28"/>
              </w:rPr>
              <w:br/>
              <w:t>3,20</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107,36</w:t>
            </w:r>
            <w:r w:rsidRPr="00434BD3">
              <w:rPr>
                <w:rFonts w:ascii="Times New Roman" w:hAnsi="Times New Roman" w:cs="Times New Roman"/>
                <w:sz w:val="28"/>
              </w:rPr>
              <w:br/>
              <w:t>3,70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128,48</w:t>
            </w:r>
            <w:r w:rsidRPr="00434BD3">
              <w:rPr>
                <w:rFonts w:ascii="Times New Roman" w:hAnsi="Times New Roman" w:cs="Times New Roman"/>
                <w:sz w:val="28"/>
              </w:rPr>
              <w:br/>
              <w:t>4,20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153,56</w:t>
            </w:r>
            <w:r w:rsidRPr="00434BD3">
              <w:rPr>
                <w:rFonts w:ascii="Times New Roman" w:hAnsi="Times New Roman" w:cs="Times New Roman"/>
                <w:sz w:val="28"/>
              </w:rPr>
              <w:br/>
              <w:t>4,70</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đường đáy (máy điện tử phương pháp tương đối)</w:t>
            </w:r>
          </w:p>
        </w:tc>
        <w:tc>
          <w:tcPr>
            <w:tcW w:w="7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công/cạnh</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51,02</w:t>
            </w:r>
            <w:r w:rsidRPr="00434BD3">
              <w:rPr>
                <w:rFonts w:ascii="Times New Roman" w:hAnsi="Times New Roman" w:cs="Times New Roman"/>
                <w:sz w:val="28"/>
                <w:u w:val="single"/>
              </w:rPr>
              <w:br/>
            </w:r>
            <w:r w:rsidRPr="00434BD3">
              <w:rPr>
                <w:rFonts w:ascii="Times New Roman" w:hAnsi="Times New Roman" w:cs="Times New Roman"/>
                <w:sz w:val="28"/>
              </w:rPr>
              <w:t>6,40</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60,7</w:t>
            </w:r>
            <w:r w:rsidRPr="00434BD3">
              <w:rPr>
                <w:rFonts w:ascii="Times New Roman" w:hAnsi="Times New Roman" w:cs="Times New Roman"/>
                <w:sz w:val="28"/>
                <w:u w:val="single"/>
                <w:lang w:val="en-US"/>
              </w:rPr>
              <w:t>4</w:t>
            </w:r>
            <w:r w:rsidRPr="00434BD3">
              <w:rPr>
                <w:rFonts w:ascii="Times New Roman" w:hAnsi="Times New Roman" w:cs="Times New Roman"/>
                <w:sz w:val="28"/>
                <w:lang w:val="en-US"/>
              </w:rPr>
              <w:br/>
            </w:r>
            <w:r w:rsidRPr="00434BD3">
              <w:rPr>
                <w:rFonts w:ascii="Times New Roman" w:hAnsi="Times New Roman" w:cs="Times New Roman"/>
                <w:sz w:val="28"/>
              </w:rPr>
              <w:t>7,4</w:t>
            </w:r>
            <w:r w:rsidRPr="00434BD3">
              <w:rPr>
                <w:rFonts w:ascii="Times New Roman" w:hAnsi="Times New Roman" w:cs="Times New Roman"/>
                <w:sz w:val="28"/>
                <w:lang w:val="en-US"/>
              </w:rPr>
              <w:t>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72,62</w:t>
            </w:r>
            <w:r w:rsidRPr="00434BD3">
              <w:rPr>
                <w:rFonts w:ascii="Times New Roman" w:hAnsi="Times New Roman" w:cs="Times New Roman"/>
                <w:sz w:val="28"/>
              </w:rPr>
              <w:br/>
              <w:t>8,40</w:t>
            </w:r>
          </w:p>
        </w:tc>
        <w:tc>
          <w:tcPr>
            <w:tcW w:w="5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86,66</w:t>
            </w:r>
            <w:r w:rsidRPr="00434BD3">
              <w:rPr>
                <w:rFonts w:ascii="Times New Roman" w:hAnsi="Times New Roman" w:cs="Times New Roman"/>
                <w:sz w:val="28"/>
              </w:rPr>
              <w:br/>
              <w:t>9,40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bước Kiểm nghiệm trong Đo và tính trọng lực đã tổng hợp 10% cho trọng lực cơ sở, hạng I và đường đáy và 5% cho trọng lực vệ tinh.</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1.2.2. Định mức dụng cụ</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tuyệt đối: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tương đối: ca/cạnh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5"/>
        <w:gridCol w:w="2936"/>
        <w:gridCol w:w="883"/>
        <w:gridCol w:w="1059"/>
        <w:gridCol w:w="1312"/>
        <w:gridCol w:w="1364"/>
        <w:gridCol w:w="1387"/>
      </w:tblGrid>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3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 xml:space="preserve">Thời </w:t>
            </w:r>
            <w:r w:rsidRPr="00434BD3">
              <w:rPr>
                <w:rFonts w:ascii="Times New Roman" w:hAnsi="Times New Roman" w:cs="Times New Roman"/>
                <w:b/>
                <w:sz w:val="28"/>
              </w:rPr>
              <w:t>hạn</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Đo trọng lực cơ sở (đo tuyệt đối)</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Đo hạng I (đo tuyệt đối)</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Đo hạng I máy điện tử (đo tương đối)</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rét BHLĐ</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60,53</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31,28</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121,05</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62,56</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66,55</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Đệm mút 40x40</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15,13</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7,82</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7,18</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Đệm mút </w:t>
            </w:r>
            <w:r w:rsidRPr="00434BD3">
              <w:rPr>
                <w:rFonts w:ascii="Times New Roman" w:hAnsi="Times New Roman" w:cs="Times New Roman"/>
                <w:sz w:val="28"/>
                <w:lang w:val="en-US"/>
              </w:rPr>
              <w:t>1</w:t>
            </w:r>
            <w:r w:rsidRPr="00434BD3">
              <w:rPr>
                <w:rFonts w:ascii="Times New Roman" w:hAnsi="Times New Roman" w:cs="Times New Roman"/>
                <w:sz w:val="28"/>
              </w:rPr>
              <w:t>x</w:t>
            </w:r>
            <w:r w:rsidRPr="00434BD3">
              <w:rPr>
                <w:rFonts w:ascii="Times New Roman" w:hAnsi="Times New Roman" w:cs="Times New Roman"/>
                <w:sz w:val="28"/>
                <w:lang w:val="en-US"/>
              </w:rPr>
              <w:t>1</w:t>
            </w:r>
            <w:r w:rsidRPr="00434BD3">
              <w:rPr>
                <w:rFonts w:ascii="Times New Roman" w:hAnsi="Times New Roman" w:cs="Times New Roman"/>
                <w:sz w:val="28"/>
              </w:rPr>
              <w:t>,2m</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15,13</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7,82</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7,18</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5</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116,99</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58,50</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66,55</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116,99</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58,50</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66,55</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121,05</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62,56</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66,55</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Giá 3 chân</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15,13</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ôi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116,99</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58,50</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66,55</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Lều bạt</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7,31</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Ghế xếp ghi sổ</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47,58</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53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4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5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33,00</w:t>
            </w:r>
          </w:p>
        </w:tc>
        <w:tc>
          <w:tcPr>
            <w:tcW w:w="7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21,00</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45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6"/>
        <w:gridCol w:w="2681"/>
        <w:gridCol w:w="824"/>
        <w:gridCol w:w="944"/>
        <w:gridCol w:w="1429"/>
        <w:gridCol w:w="1553"/>
        <w:gridCol w:w="1509"/>
      </w:tblGrid>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0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ĐV</w:t>
            </w:r>
            <w:r w:rsidRPr="00434BD3">
              <w:rPr>
                <w:rFonts w:ascii="Times New Roman" w:hAnsi="Times New Roman" w:cs="Times New Roman"/>
                <w:b/>
                <w:sz w:val="28"/>
                <w:lang w:val="en-US"/>
              </w:rPr>
              <w:t>T</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 xml:space="preserve">Thời </w:t>
            </w:r>
            <w:r w:rsidRPr="00434BD3">
              <w:rPr>
                <w:rFonts w:ascii="Times New Roman" w:hAnsi="Times New Roman" w:cs="Times New Roman"/>
                <w:b/>
                <w:sz w:val="28"/>
              </w:rPr>
              <w:t>hạn</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Đo vệ tinh, máy điện tử (đo t</w:t>
            </w:r>
            <w:r w:rsidRPr="00434BD3">
              <w:rPr>
                <w:rFonts w:ascii="Times New Roman" w:hAnsi="Times New Roman" w:cs="Times New Roman"/>
                <w:b/>
                <w:sz w:val="28"/>
                <w:highlight w:val="white"/>
              </w:rPr>
              <w:t>ươ</w:t>
            </w:r>
            <w:r w:rsidRPr="00434BD3">
              <w:rPr>
                <w:rFonts w:ascii="Times New Roman" w:hAnsi="Times New Roman" w:cs="Times New Roman"/>
                <w:b/>
                <w:sz w:val="28"/>
              </w:rPr>
              <w:t>ng đối)</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Đo vệ tinh, máy quang cơ (đo tương đối)</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Đo đường đáy, máy điện tử (đo t</w:t>
            </w:r>
            <w:r w:rsidRPr="00434BD3">
              <w:rPr>
                <w:rFonts w:ascii="Times New Roman" w:hAnsi="Times New Roman" w:cs="Times New Roman"/>
                <w:b/>
                <w:sz w:val="28"/>
                <w:highlight w:val="white"/>
              </w:rPr>
              <w:t>ươ</w:t>
            </w:r>
            <w:r w:rsidRPr="00434BD3">
              <w:rPr>
                <w:rFonts w:ascii="Times New Roman" w:hAnsi="Times New Roman" w:cs="Times New Roman"/>
                <w:b/>
                <w:sz w:val="28"/>
              </w:rPr>
              <w:t>ng đối)</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Ắc quy</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3,22</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6,44</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29,06</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83,23</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58,13</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Đệm mút </w:t>
            </w:r>
            <w:r w:rsidRPr="00434BD3">
              <w:rPr>
                <w:rFonts w:ascii="Times New Roman" w:hAnsi="Times New Roman" w:cs="Times New Roman"/>
                <w:sz w:val="28"/>
                <w:lang w:val="en-US"/>
              </w:rPr>
              <w:t>1</w:t>
            </w:r>
            <w:r w:rsidRPr="00434BD3">
              <w:rPr>
                <w:rFonts w:ascii="Times New Roman" w:hAnsi="Times New Roman" w:cs="Times New Roman"/>
                <w:sz w:val="28"/>
              </w:rPr>
              <w:t>x</w:t>
            </w:r>
            <w:r w:rsidRPr="00434BD3">
              <w:rPr>
                <w:rFonts w:ascii="Times New Roman" w:hAnsi="Times New Roman" w:cs="Times New Roman"/>
                <w:sz w:val="28"/>
                <w:lang w:val="en-US"/>
              </w:rPr>
              <w:t>1</w:t>
            </w:r>
            <w:r w:rsidRPr="00434BD3">
              <w:rPr>
                <w:rFonts w:ascii="Times New Roman" w:hAnsi="Times New Roman" w:cs="Times New Roman"/>
                <w:sz w:val="28"/>
              </w:rPr>
              <w:t>,2m</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3,22</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4,67</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6,44</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Ghế xếp ghi sổ</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25,77</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41,59</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59,13</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37,06</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83,23</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58,13</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37,06</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83,23</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56,48</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w:t>
            </w:r>
            <w:r w:rsidRPr="00434BD3">
              <w:rPr>
                <w:rFonts w:ascii="Times New Roman" w:hAnsi="Times New Roman" w:cs="Times New Roman"/>
                <w:sz w:val="28"/>
                <w:lang w:val="en-US"/>
              </w:rPr>
              <w:t>ầ</w:t>
            </w:r>
            <w:r w:rsidRPr="00434BD3">
              <w:rPr>
                <w:rFonts w:ascii="Times New Roman" w:hAnsi="Times New Roman" w:cs="Times New Roman"/>
                <w:sz w:val="28"/>
              </w:rPr>
              <w:t>n áo BHLĐ</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37,06</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83,23</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56,48</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37,06</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83,23</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56,48</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Đệm mút 40x40</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6,44</w:t>
            </w:r>
          </w:p>
        </w:tc>
      </w:tr>
      <w:tr w:rsidR="00644B51" w:rsidRPr="00434BD3" w:rsidTr="00252649">
        <w:tc>
          <w:tcPr>
            <w:tcW w:w="33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40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9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29,00</w:t>
            </w:r>
          </w:p>
        </w:tc>
        <w:tc>
          <w:tcPr>
            <w:tcW w:w="78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bảng 44 và 45 trên tính cho khó khăn loại 3, mức cho các loại khó khăn khác tính theo hệ số trong bảng 46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Bằng 46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348"/>
        <w:gridCol w:w="5228"/>
      </w:tblGrid>
      <w:tr w:rsidR="00644B51" w:rsidRPr="00434BD3" w:rsidTr="00252649">
        <w:tc>
          <w:tcPr>
            <w:tcW w:w="227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Khó khăn</w:t>
            </w:r>
          </w:p>
        </w:tc>
        <w:tc>
          <w:tcPr>
            <w:tcW w:w="273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w:t>
            </w:r>
            <w:r w:rsidRPr="00434BD3">
              <w:rPr>
                <w:rFonts w:ascii="Times New Roman" w:hAnsi="Times New Roman" w:cs="Times New Roman"/>
                <w:b/>
                <w:sz w:val="28"/>
                <w:lang w:val="en-US"/>
              </w:rPr>
              <w:t>ệ</w:t>
            </w:r>
            <w:r w:rsidRPr="00434BD3">
              <w:rPr>
                <w:rFonts w:ascii="Times New Roman" w:hAnsi="Times New Roman" w:cs="Times New Roman"/>
                <w:b/>
                <w:sz w:val="28"/>
              </w:rPr>
              <w:t xml:space="preserve"> số</w:t>
            </w:r>
          </w:p>
        </w:tc>
      </w:tr>
      <w:tr w:rsidR="00644B51" w:rsidRPr="00434BD3" w:rsidTr="00252649">
        <w:tc>
          <w:tcPr>
            <w:tcW w:w="22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7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r>
      <w:tr w:rsidR="00644B51" w:rsidRPr="00434BD3" w:rsidTr="00252649">
        <w:tc>
          <w:tcPr>
            <w:tcW w:w="22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7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r>
      <w:tr w:rsidR="00644B51" w:rsidRPr="00434BD3" w:rsidTr="00252649">
        <w:tc>
          <w:tcPr>
            <w:tcW w:w="22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7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2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73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1.2.3. Định mức thiết bị</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 xml:space="preserve">- </w:t>
      </w:r>
      <w:r w:rsidRPr="00434BD3">
        <w:rPr>
          <w:rFonts w:ascii="Times New Roman" w:hAnsi="Times New Roman" w:cs="Times New Roman"/>
          <w:sz w:val="28"/>
        </w:rPr>
        <w:t>Đo tuyệt đối: ca/điểm</w:t>
      </w:r>
    </w:p>
    <w:p w:rsidR="00644B51" w:rsidRPr="00434BD3" w:rsidRDefault="00644B51" w:rsidP="00644B51">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lang w:val="en-US"/>
        </w:rPr>
        <w:t xml:space="preserve">- </w:t>
      </w:r>
      <w:r w:rsidRPr="00434BD3">
        <w:rPr>
          <w:rFonts w:ascii="Times New Roman" w:hAnsi="Times New Roman" w:cs="Times New Roman"/>
          <w:sz w:val="28"/>
        </w:rPr>
        <w:t xml:space="preserve">Đo tương đối: ca/cạnh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89"/>
        <w:gridCol w:w="3180"/>
        <w:gridCol w:w="1251"/>
        <w:gridCol w:w="1115"/>
        <w:gridCol w:w="986"/>
        <w:gridCol w:w="1111"/>
        <w:gridCol w:w="1144"/>
      </w:tblGrid>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6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trọng lực</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666" w:type="pct"/>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Trọng lực cơ sở đo theo phương pháp tuyệt đối</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ca/điểm</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Bộ thiết bị</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8,19</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9,71</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11,53</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13,73</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Dao độn</w:t>
            </w:r>
            <w:r w:rsidRPr="00434BD3">
              <w:rPr>
                <w:rFonts w:ascii="Times New Roman" w:hAnsi="Times New Roman" w:cs="Times New Roman"/>
                <w:sz w:val="28"/>
                <w:lang w:val="en-US"/>
              </w:rPr>
              <w:t>g</w:t>
            </w:r>
            <w:r w:rsidRPr="00434BD3">
              <w:rPr>
                <w:rFonts w:ascii="Times New Roman" w:hAnsi="Times New Roman" w:cs="Times New Roman"/>
                <w:sz w:val="28"/>
              </w:rPr>
              <w:t xml:space="preserve"> ký</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7,92</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9,44</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11,36</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13,46</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quan</w:t>
            </w:r>
            <w:r w:rsidRPr="00434BD3">
              <w:rPr>
                <w:rFonts w:ascii="Times New Roman" w:hAnsi="Times New Roman" w:cs="Times New Roman"/>
                <w:sz w:val="28"/>
                <w:lang w:val="en-US"/>
              </w:rPr>
              <w:t>g</w:t>
            </w:r>
            <w:r w:rsidRPr="00434BD3">
              <w:rPr>
                <w:rFonts w:ascii="Times New Roman" w:hAnsi="Times New Roman" w:cs="Times New Roman"/>
                <w:sz w:val="28"/>
              </w:rPr>
              <w:t xml:space="preserve"> cơ</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15,22</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18,28</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21,92</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26,32</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lang w:val="en-US"/>
              </w:rPr>
              <w:t>Ô</w:t>
            </w:r>
            <w:r w:rsidRPr="00434BD3">
              <w:rPr>
                <w:rFonts w:ascii="Times New Roman" w:hAnsi="Times New Roman" w:cs="Times New Roman"/>
                <w:sz w:val="28"/>
              </w:rPr>
              <w:t xml:space="preserve"> tô 9-12 ch</w:t>
            </w:r>
            <w:r w:rsidRPr="00434BD3">
              <w:rPr>
                <w:rFonts w:ascii="Times New Roman" w:hAnsi="Times New Roman" w:cs="Times New Roman"/>
                <w:sz w:val="28"/>
                <w:lang w:val="en-US"/>
              </w:rPr>
              <w:t>ỗ</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 (22 lít/100 km)</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45,50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45,50</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45,50</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45,50</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5,18</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5,18</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5,18</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5,18</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666" w:type="pct"/>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Trọng lực hạng I</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tuyệt đối</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ca/điểm</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Bộ thiết bị</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4,38</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5,14</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6,05</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7,15</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phát điện 3,51/h</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3,81</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4,57</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5,48</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6,58</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Dao độ</w:t>
            </w:r>
            <w:r w:rsidRPr="00434BD3">
              <w:rPr>
                <w:rFonts w:ascii="Times New Roman" w:hAnsi="Times New Roman" w:cs="Times New Roman"/>
                <w:sz w:val="28"/>
                <w:lang w:val="en-US"/>
              </w:rPr>
              <w:t>ng</w:t>
            </w:r>
            <w:r w:rsidRPr="00434BD3">
              <w:rPr>
                <w:rFonts w:ascii="Times New Roman" w:hAnsi="Times New Roman" w:cs="Times New Roman"/>
                <w:sz w:val="28"/>
              </w:rPr>
              <w:t xml:space="preserve"> ký</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3,81</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4,57</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5,48</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6,58</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quang cơ</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7,62</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9,14</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10,96</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13,16</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9-12 chỗ</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 máy phát)</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141,18</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162,4</w:t>
            </w:r>
            <w:r w:rsidRPr="00434BD3">
              <w:rPr>
                <w:rFonts w:ascii="Times New Roman" w:hAnsi="Times New Roman" w:cs="Times New Roman"/>
                <w:sz w:val="28"/>
                <w:lang w:val="en-US"/>
              </w:rPr>
              <w:t>6</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187,94</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218,74</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1,73</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1,73</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1,73</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1,73</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tươn</w:t>
            </w:r>
            <w:r w:rsidRPr="00434BD3">
              <w:rPr>
                <w:rFonts w:ascii="Times New Roman" w:hAnsi="Times New Roman" w:cs="Times New Roman"/>
                <w:sz w:val="28"/>
                <w:lang w:val="en-US"/>
              </w:rPr>
              <w:t>g</w:t>
            </w:r>
            <w:r w:rsidRPr="00434BD3">
              <w:rPr>
                <w:rFonts w:ascii="Times New Roman" w:hAnsi="Times New Roman" w:cs="Times New Roman"/>
                <w:sz w:val="28"/>
              </w:rPr>
              <w:t xml:space="preserve"> đối</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ca/cạnh</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điện tử</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38,81</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46,41</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55,53</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66,49</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1,84</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2,12</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69,30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69,30</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69,30</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69,30</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3,47</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3,47</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3,47</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3,47</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666" w:type="pct"/>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Trọng lực vệ tinh</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điện tử đo theo phương pháp tương đối</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ca/cạnh</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điện tử</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13,41</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16,05</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19,25</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22,93</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45,65</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45,65</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45,65</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45,65</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quang cơ đo theo phương pháp tương đối</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ca/cạnh</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quang cơ</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24,62</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29,42</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35,22</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42,02</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44,83</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44,83</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44,83</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44,83</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1666" w:type="pct"/>
            <w:shd w:val="clear" w:color="auto" w:fill="auto"/>
            <w:vAlign w:val="center"/>
          </w:tcPr>
          <w:p w:rsidR="00644B51" w:rsidRPr="00434BD3" w:rsidRDefault="00644B51" w:rsidP="00252649">
            <w:pPr>
              <w:spacing w:before="120"/>
              <w:rPr>
                <w:rFonts w:ascii="Times New Roman" w:hAnsi="Times New Roman" w:cs="Times New Roman"/>
                <w:b/>
                <w:sz w:val="28"/>
              </w:rPr>
            </w:pPr>
            <w:r w:rsidRPr="00434BD3">
              <w:rPr>
                <w:rFonts w:ascii="Times New Roman" w:hAnsi="Times New Roman" w:cs="Times New Roman"/>
                <w:b/>
                <w:sz w:val="28"/>
              </w:rPr>
              <w:t>Trọng lực đ</w:t>
            </w:r>
            <w:r w:rsidRPr="00434BD3">
              <w:rPr>
                <w:rFonts w:ascii="Times New Roman" w:hAnsi="Times New Roman" w:cs="Times New Roman"/>
                <w:b/>
                <w:sz w:val="28"/>
                <w:highlight w:val="white"/>
              </w:rPr>
              <w:t>ườ</w:t>
            </w:r>
            <w:r w:rsidRPr="00434BD3">
              <w:rPr>
                <w:rFonts w:ascii="Times New Roman" w:hAnsi="Times New Roman" w:cs="Times New Roman"/>
                <w:b/>
                <w:sz w:val="28"/>
              </w:rPr>
              <w:t>ng đáy đo bằng máy điện tử theo phương pháp tương đối</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ca/cạnh</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điện tử</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26,81</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32,09</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38,49</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45,85</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Ôtô 9-12 chỗ</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19,80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19,80</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19,80</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19,80</w:t>
            </w:r>
          </w:p>
        </w:tc>
      </w:tr>
      <w:tr w:rsidR="00644B51" w:rsidRPr="00434BD3" w:rsidTr="00252649">
        <w:tc>
          <w:tcPr>
            <w:tcW w:w="41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6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65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0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1.2.4. Định mức vật liệu</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1.2.4.1. Đo trọng lực theo phương pháp tuyệt đối: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8"/>
        <w:gridCol w:w="3761"/>
        <w:gridCol w:w="908"/>
        <w:gridCol w:w="2139"/>
        <w:gridCol w:w="2130"/>
      </w:tblGrid>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6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Trọng lực </w:t>
            </w:r>
            <w:r w:rsidRPr="00434BD3">
              <w:rPr>
                <w:rFonts w:ascii="Times New Roman" w:hAnsi="Times New Roman" w:cs="Times New Roman"/>
                <w:b/>
                <w:sz w:val="28"/>
                <w:lang w:val="en-US"/>
              </w:rPr>
              <w:t>cơ sở</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hạng 1</w:t>
            </w: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Cồn 90°</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máy bay A5</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 đặc biệt</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Ghi chú điểm tọa độ</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Nước làm mát</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rửa chân cân bằng</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Axeton</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0,45</w:t>
            </w:r>
          </w:p>
        </w:tc>
      </w:tr>
      <w:tr w:rsidR="00644B51" w:rsidRPr="00434BD3" w:rsidTr="00252649">
        <w:tc>
          <w:tcPr>
            <w:tcW w:w="3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96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7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11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1.2.4.2. Đo trọng lực theo phương pháp tương đối:</w:t>
      </w:r>
      <w:r w:rsidRPr="00434BD3">
        <w:rPr>
          <w:rFonts w:ascii="Times New Roman" w:hAnsi="Times New Roman" w:cs="Times New Roman"/>
          <w:sz w:val="28"/>
        </w:rPr>
        <w:t xml:space="preserve"> tính cho 1 cạnh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49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85"/>
        <w:gridCol w:w="3407"/>
        <w:gridCol w:w="1011"/>
        <w:gridCol w:w="1358"/>
        <w:gridCol w:w="1362"/>
        <w:gridCol w:w="1553"/>
      </w:tblGrid>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7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Danh mục vật </w:t>
            </w:r>
            <w:r w:rsidRPr="00434BD3">
              <w:rPr>
                <w:rFonts w:ascii="Times New Roman" w:hAnsi="Times New Roman" w:cs="Times New Roman"/>
                <w:b/>
                <w:sz w:val="28"/>
                <w:lang w:val="en-US"/>
              </w:rPr>
              <w:t>l</w:t>
            </w:r>
            <w:r w:rsidRPr="00434BD3">
              <w:rPr>
                <w:rFonts w:ascii="Times New Roman" w:hAnsi="Times New Roman" w:cs="Times New Roman"/>
                <w:b/>
                <w:sz w:val="28"/>
              </w:rPr>
              <w:t>iệu</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hạng I</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vệ tinh</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đ</w:t>
            </w:r>
            <w:r w:rsidRPr="00434BD3">
              <w:rPr>
                <w:rFonts w:ascii="Times New Roman" w:hAnsi="Times New Roman" w:cs="Times New Roman"/>
                <w:b/>
                <w:sz w:val="28"/>
                <w:highlight w:val="white"/>
              </w:rPr>
              <w:t>ườ</w:t>
            </w:r>
            <w:r w:rsidRPr="00434BD3">
              <w:rPr>
                <w:rFonts w:ascii="Times New Roman" w:hAnsi="Times New Roman" w:cs="Times New Roman"/>
                <w:b/>
                <w:sz w:val="28"/>
              </w:rPr>
              <w:t>ng đáy</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Ghi chú điểm đường đáy</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rửa chân cân bằng</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Thiếc hàn</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5,15</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5,30</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Phiếu kết quả căn chỉnh</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7</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Ghi chú điểm trọng lực</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Đĩa CD</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6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77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7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16,40</w:t>
            </w:r>
          </w:p>
        </w:tc>
        <w:tc>
          <w:tcPr>
            <w:tcW w:w="81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1.3. </w:t>
      </w:r>
      <w:r w:rsidRPr="00434BD3">
        <w:rPr>
          <w:rFonts w:ascii="Times New Roman" w:hAnsi="Times New Roman" w:cs="Times New Roman"/>
          <w:b/>
          <w:sz w:val="28"/>
        </w:rPr>
        <w:t>Bình sai lưới trọng lực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1.3.1. </w:t>
      </w:r>
      <w:r w:rsidRPr="00434BD3">
        <w:rPr>
          <w:rFonts w:ascii="Times New Roman" w:hAnsi="Times New Roman" w:cs="Times New Roman"/>
          <w:b/>
          <w:sz w:val="28"/>
        </w:rPr>
        <w:t>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1.3.1.1. </w:t>
      </w:r>
      <w:r w:rsidRPr="00434BD3">
        <w:rPr>
          <w:rFonts w:ascii="Times New Roman" w:hAnsi="Times New Roman" w:cs="Times New Roman"/>
          <w:b/>
          <w:sz w:val="28"/>
        </w:rPr>
        <w:t>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Kiểm tra tài liệu. Tính toán khái lược. Tính toán bình sai; đánh giá độ chính xác, vẽ sơ đồ, viết báo cáo kỹ thuật.</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1.3.1.2. Phân loại khó khăn:</w:t>
      </w:r>
      <w:r w:rsidRPr="00434BD3">
        <w:rPr>
          <w:rFonts w:ascii="Times New Roman" w:hAnsi="Times New Roman" w:cs="Times New Roman"/>
          <w:sz w:val="28"/>
        </w:rPr>
        <w:t xml:space="preserve"> không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1.3.1.3. Cấp bậc công việc:</w:t>
      </w:r>
      <w:r w:rsidRPr="00434BD3">
        <w:rPr>
          <w:rFonts w:ascii="Times New Roman" w:hAnsi="Times New Roman" w:cs="Times New Roman"/>
          <w:sz w:val="28"/>
        </w:rPr>
        <w:t xml:space="preserve"> KS5,00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1.3.1.4. Định mức:</w:t>
      </w:r>
      <w:r w:rsidRPr="00434BD3">
        <w:rPr>
          <w:rFonts w:ascii="Times New Roman" w:hAnsi="Times New Roman" w:cs="Times New Roman"/>
          <w:sz w:val="28"/>
        </w:rPr>
        <w:t xml:space="preserve"> công/điểm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5"/>
        <w:gridCol w:w="6933"/>
        <w:gridCol w:w="1618"/>
      </w:tblGrid>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62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84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362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Bình sai lưới trọng lực</w:t>
            </w:r>
          </w:p>
        </w:tc>
        <w:tc>
          <w:tcPr>
            <w:tcW w:w="8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62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w:t>
            </w:r>
          </w:p>
        </w:tc>
        <w:tc>
          <w:tcPr>
            <w:tcW w:w="845"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2,0</w:t>
            </w:r>
            <w:r w:rsidRPr="00434BD3">
              <w:rPr>
                <w:rFonts w:ascii="Times New Roman" w:hAnsi="Times New Roman" w:cs="Times New Roman"/>
                <w:sz w:val="28"/>
                <w:lang w:val="en-US"/>
              </w:rPr>
              <w:t>0</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62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vệ tinh</w:t>
            </w:r>
          </w:p>
        </w:tc>
        <w:tc>
          <w:tcPr>
            <w:tcW w:w="845"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1,6</w:t>
            </w:r>
            <w:r w:rsidRPr="00434BD3">
              <w:rPr>
                <w:rFonts w:ascii="Times New Roman" w:hAnsi="Times New Roman" w:cs="Times New Roman"/>
                <w:sz w:val="28"/>
                <w:lang w:val="en-US"/>
              </w:rPr>
              <w:t>0</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62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đườn</w:t>
            </w:r>
            <w:r w:rsidRPr="00434BD3">
              <w:rPr>
                <w:rFonts w:ascii="Times New Roman" w:hAnsi="Times New Roman" w:cs="Times New Roman"/>
                <w:sz w:val="28"/>
                <w:lang w:val="en-US"/>
              </w:rPr>
              <w:t>g</w:t>
            </w:r>
            <w:r w:rsidRPr="00434BD3">
              <w:rPr>
                <w:rFonts w:ascii="Times New Roman" w:hAnsi="Times New Roman" w:cs="Times New Roman"/>
                <w:sz w:val="28"/>
              </w:rPr>
              <w:t xml:space="preserve"> đáy</w:t>
            </w:r>
          </w:p>
        </w:tc>
        <w:tc>
          <w:tcPr>
            <w:tcW w:w="845"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2,4</w:t>
            </w:r>
            <w:r w:rsidRPr="00434BD3">
              <w:rPr>
                <w:rFonts w:ascii="Times New Roman" w:hAnsi="Times New Roman" w:cs="Times New Roman"/>
                <w:sz w:val="28"/>
                <w:lang w:val="en-US"/>
              </w:rPr>
              <w:t>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1.3.2. Định mức dụng cụ:</w:t>
      </w:r>
      <w:r w:rsidRPr="00434BD3">
        <w:rPr>
          <w:rFonts w:ascii="Times New Roman" w:hAnsi="Times New Roman" w:cs="Times New Roman"/>
          <w:sz w:val="28"/>
        </w:rPr>
        <w:t xml:space="preserve"> ca/</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07"/>
        <w:gridCol w:w="2775"/>
        <w:gridCol w:w="1030"/>
        <w:gridCol w:w="984"/>
        <w:gridCol w:w="1168"/>
        <w:gridCol w:w="1260"/>
        <w:gridCol w:w="1452"/>
      </w:tblGrid>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4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w:t>
            </w:r>
            <w:r w:rsidRPr="00434BD3">
              <w:rPr>
                <w:rFonts w:ascii="Times New Roman" w:hAnsi="Times New Roman" w:cs="Times New Roman"/>
                <w:b/>
                <w:sz w:val="28"/>
                <w:lang w:val="en-US"/>
              </w:rPr>
              <w:t>ạ</w:t>
            </w:r>
            <w:r w:rsidRPr="00434BD3">
              <w:rPr>
                <w:rFonts w:ascii="Times New Roman" w:hAnsi="Times New Roman" w:cs="Times New Roman"/>
                <w:b/>
                <w:sz w:val="28"/>
              </w:rPr>
              <w:t>n</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hạng I</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Trọng lực vệ tinh</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Trọng lực đường đáy</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tính tay Casio</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Ê ke (2 loại)</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Hòm sắt đựng tài liệu</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96</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Nilon gói tài liệu </w:t>
            </w:r>
            <w:r w:rsidRPr="00434BD3">
              <w:rPr>
                <w:rFonts w:ascii="Times New Roman" w:hAnsi="Times New Roman" w:cs="Times New Roman"/>
                <w:sz w:val="28"/>
                <w:lang w:val="fr-FR"/>
              </w:rPr>
              <w:t>1</w:t>
            </w:r>
            <w:r w:rsidRPr="00434BD3">
              <w:rPr>
                <w:rFonts w:ascii="Times New Roman" w:hAnsi="Times New Roman" w:cs="Times New Roman"/>
                <w:sz w:val="28"/>
              </w:rPr>
              <w:t>m</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5</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Ống đựng bản đồ</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1,92</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Quy phạm</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4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44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1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7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51 tính cho bình sai lưới trọng lực khi đo máy điện tử, mức cho bình sai lưới trọng lực khi đo máy quang cơ tính bằng 1.50 mức trong bảng 51.</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1.3.3. Định mức thiết bị:</w:t>
      </w:r>
      <w:r w:rsidRPr="00434BD3">
        <w:rPr>
          <w:rFonts w:ascii="Times New Roman" w:hAnsi="Times New Roman" w:cs="Times New Roman"/>
          <w:sz w:val="28"/>
        </w:rPr>
        <w:t xml:space="preserve"> ca/</w:t>
      </w:r>
      <w:r w:rsidRPr="00434BD3">
        <w:rPr>
          <w:rFonts w:ascii="Times New Roman" w:hAnsi="Times New Roman" w:cs="Times New Roman"/>
          <w:sz w:val="28"/>
          <w:highlight w:val="white"/>
        </w:rPr>
        <w:t>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5"/>
        <w:gridCol w:w="4553"/>
        <w:gridCol w:w="2379"/>
        <w:gridCol w:w="1749"/>
      </w:tblGrid>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7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w:t>
            </w:r>
            <w:r w:rsidRPr="00434BD3">
              <w:rPr>
                <w:rFonts w:ascii="Times New Roman" w:hAnsi="Times New Roman" w:cs="Times New Roman"/>
                <w:b/>
                <w:sz w:val="28"/>
                <w:lang w:val="en-US"/>
              </w:rPr>
              <w:t>ụ</w:t>
            </w:r>
            <w:r w:rsidRPr="00434BD3">
              <w:rPr>
                <w:rFonts w:ascii="Times New Roman" w:hAnsi="Times New Roman" w:cs="Times New Roman"/>
                <w:b/>
                <w:sz w:val="28"/>
              </w:rPr>
              <w:t>c</w:t>
            </w:r>
          </w:p>
        </w:tc>
        <w:tc>
          <w:tcPr>
            <w:tcW w:w="124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1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Bình sai lưới trọng lực</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ca/điểm</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hạng I</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0,4 kW</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5,20</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9,18</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w:t>
            </w:r>
            <w:r w:rsidRPr="00434BD3">
              <w:rPr>
                <w:rFonts w:ascii="Times New Roman" w:hAnsi="Times New Roman" w:cs="Times New Roman"/>
                <w:sz w:val="28"/>
                <w:lang w:val="en-US"/>
              </w:rPr>
              <w:t>g</w:t>
            </w:r>
            <w:r w:rsidRPr="00434BD3">
              <w:rPr>
                <w:rFonts w:ascii="Times New Roman" w:hAnsi="Times New Roman" w:cs="Times New Roman"/>
                <w:sz w:val="28"/>
              </w:rPr>
              <w:t xml:space="preserve"> lực vệ tinh</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0,4 kW</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5,20</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7,23</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Trọng lực đường đáy</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vi tính 0,4 kW</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1,44</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 0,4 kW</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photocopy 1,5 kW</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237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w:t>
            </w:r>
          </w:p>
        </w:tc>
        <w:tc>
          <w:tcPr>
            <w:tcW w:w="124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9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1,44</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52 tính cho bình sai lưới trọng lực khi đo máy điện tử, mức cho bình sai lưới trọng lực khi đo máy quang cơ tính bằng 1,50 mức trong bảng 52.</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1.3.4. Định mức vật liệu:</w:t>
      </w:r>
      <w:r w:rsidRPr="00434BD3">
        <w:rPr>
          <w:rFonts w:ascii="Times New Roman" w:hAnsi="Times New Roman" w:cs="Times New Roman"/>
          <w:sz w:val="28"/>
        </w:rPr>
        <w:t xml:space="preserve">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4"/>
        <w:gridCol w:w="4934"/>
        <w:gridCol w:w="1741"/>
        <w:gridCol w:w="2007"/>
      </w:tblGrid>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7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Bảng tổng hợp thành quả</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Bảng tính toán</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tính kết quả đo</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Biên bản bàn giao thành quả</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Sổ đánh giá </w:t>
            </w:r>
            <w:r w:rsidRPr="00434BD3">
              <w:rPr>
                <w:rFonts w:ascii="Times New Roman" w:hAnsi="Times New Roman" w:cs="Times New Roman"/>
                <w:sz w:val="28"/>
                <w:highlight w:val="white"/>
              </w:rPr>
              <w:t>kết</w:t>
            </w:r>
            <w:r w:rsidRPr="00434BD3">
              <w:rPr>
                <w:rFonts w:ascii="Times New Roman" w:hAnsi="Times New Roman" w:cs="Times New Roman"/>
                <w:sz w:val="28"/>
              </w:rPr>
              <w:t xml:space="preserve"> quả đo</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Tập sơ đồ vòng khép đa giác</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in laze</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0,001</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Băng dính loại vừa</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gam</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57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0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vật liệu tính như nhau cho các loại điểm trọng lực.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Trọng lực điểm tựa</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Chọn điểm, chôn mốc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Chọn điểm:</w:t>
      </w:r>
      <w:r w:rsidRPr="00434BD3">
        <w:rPr>
          <w:rFonts w:ascii="Times New Roman" w:hAnsi="Times New Roman" w:cs="Times New Roman"/>
          <w:sz w:val="28"/>
        </w:rPr>
        <w:t xml:space="preserve"> chọn điểm, vẽ ghi chú điểm và chụp ảnh vị trí điểm; khảo sát nguồn vật liệu đổ mốc, phương tiện vận chuyển.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Chôn mốc:</w:t>
      </w:r>
      <w:r w:rsidRPr="00434BD3">
        <w:rPr>
          <w:rFonts w:ascii="Times New Roman" w:hAnsi="Times New Roman" w:cs="Times New Roman"/>
          <w:sz w:val="28"/>
        </w:rPr>
        <w:t xml:space="preserve"> đào hố, làm khuôn, đổ mốc, đóng chữ mốc; tháo dỡ cốp pha, chụp ảnh mốc.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c) Xây tường vây:</w:t>
      </w:r>
      <w:r w:rsidRPr="00434BD3">
        <w:rPr>
          <w:rFonts w:ascii="Times New Roman" w:hAnsi="Times New Roman" w:cs="Times New Roman"/>
          <w:sz w:val="28"/>
        </w:rPr>
        <w:t xml:space="preserve"> đào hố móng, đóng cốp pha, trộn và đổ bê tông, đóng dấu chữ, tháo dỡ cốp pha và chụp ảnh tường vây; hoàn thiện ghi chú điểm; bàn giao mốc cho địa phương.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d) Tiếp điểm:</w:t>
      </w:r>
      <w:r w:rsidRPr="00434BD3">
        <w:rPr>
          <w:rFonts w:ascii="Times New Roman" w:hAnsi="Times New Roman" w:cs="Times New Roman"/>
          <w:sz w:val="28"/>
        </w:rPr>
        <w:t xml:space="preserve"> tìm điểm, kiểm tra, chỉnh lý ghi chú điểm.</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2.1.1.2.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dọc theo đường nhựa.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đồi thấp, vùng đồng bằng đường có nhiều ổ gà, đang bảo dưỡng. Vùng trung du đường rải đá. Vùng núi thấp đường nhựa, thị xã, thị trấn.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núi đèo dốc, đường quanh co và vùng rẻo cao.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biên giới và hải đảo đi lại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2.1.1.3. Cấp bậc công việc:</w:t>
      </w:r>
      <w:r w:rsidRPr="00434BD3">
        <w:rPr>
          <w:rFonts w:ascii="Times New Roman" w:hAnsi="Times New Roman" w:cs="Times New Roman"/>
          <w:sz w:val="28"/>
        </w:rPr>
        <w:t xml:space="preserve"> KS1,58</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2.1.1.4. Định mức:</w:t>
      </w:r>
      <w:r w:rsidRPr="00434BD3">
        <w:rPr>
          <w:rFonts w:ascii="Times New Roman" w:hAnsi="Times New Roman" w:cs="Times New Roman"/>
          <w:sz w:val="28"/>
        </w:rPr>
        <w:t xml:space="preserve"> công/điểm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111"/>
        <w:gridCol w:w="1638"/>
        <w:gridCol w:w="1476"/>
        <w:gridCol w:w="1120"/>
        <w:gridCol w:w="1231"/>
      </w:tblGrid>
      <w:tr w:rsidR="00644B51" w:rsidRPr="00434BD3" w:rsidTr="00252649">
        <w:tc>
          <w:tcPr>
            <w:tcW w:w="214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7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8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214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chôn mốc điểm tựa trọng lực</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28</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39</w:t>
            </w:r>
            <w:r w:rsidRPr="00434BD3">
              <w:rPr>
                <w:rFonts w:ascii="Times New Roman" w:hAnsi="Times New Roman" w:cs="Times New Roman"/>
                <w:sz w:val="28"/>
              </w:rPr>
              <w:br/>
              <w:t>3,04</w:t>
            </w:r>
          </w:p>
        </w:tc>
        <w:tc>
          <w:tcPr>
            <w:tcW w:w="7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33</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99</w:t>
            </w:r>
            <w:r w:rsidRPr="00434BD3">
              <w:rPr>
                <w:rFonts w:ascii="Times New Roman" w:hAnsi="Times New Roman" w:cs="Times New Roman"/>
                <w:sz w:val="28"/>
              </w:rPr>
              <w:br/>
              <w:t>3,65</w:t>
            </w:r>
          </w:p>
        </w:tc>
        <w:tc>
          <w:tcPr>
            <w:tcW w:w="58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40,8</w:t>
            </w:r>
            <w:r w:rsidRPr="00434BD3">
              <w:rPr>
                <w:rFonts w:ascii="Times New Roman" w:hAnsi="Times New Roman" w:cs="Times New Roman"/>
                <w:sz w:val="28"/>
                <w:u w:val="single"/>
                <w:lang w:val="en-US"/>
              </w:rPr>
              <w:t>1</w:t>
            </w:r>
            <w:r w:rsidRPr="00434BD3">
              <w:rPr>
                <w:rFonts w:ascii="Times New Roman" w:hAnsi="Times New Roman" w:cs="Times New Roman"/>
                <w:sz w:val="28"/>
              </w:rPr>
              <w:br/>
              <w:t>4,26</w:t>
            </w: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48,98</w:t>
            </w:r>
            <w:r w:rsidRPr="00434BD3">
              <w:rPr>
                <w:rFonts w:ascii="Times New Roman" w:hAnsi="Times New Roman" w:cs="Times New Roman"/>
                <w:sz w:val="28"/>
              </w:rPr>
              <w:br/>
              <w:t>5,47</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bước Tiếp điểm của Chọn điểm, chôn mốc điểm tựa trọng lực đã tổng hợp 10%.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2.1.2. Định mức dụng cụ:</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6"/>
        <w:gridCol w:w="3963"/>
        <w:gridCol w:w="1344"/>
        <w:gridCol w:w="1567"/>
        <w:gridCol w:w="1936"/>
      </w:tblGrid>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6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0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1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101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14,65</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14,65</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29,31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29,31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33,79</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29,31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29,31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8</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Hòm sắt đựng tài liệu</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5,96</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Bay</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xoa</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06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70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1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0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55 tính cho khó khăn loại 3, mức cho các loại khó khăn khác tính theo hệ số trong bảng 56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6"/>
        <w:gridCol w:w="5140"/>
        <w:gridCol w:w="3670"/>
      </w:tblGrid>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68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Lo</w:t>
            </w:r>
            <w:r w:rsidRPr="00434BD3">
              <w:rPr>
                <w:rFonts w:ascii="Times New Roman" w:hAnsi="Times New Roman" w:cs="Times New Roman"/>
                <w:b/>
                <w:sz w:val="28"/>
                <w:lang w:val="en-US"/>
              </w:rPr>
              <w:t>ạ</w:t>
            </w:r>
            <w:r w:rsidRPr="00434BD3">
              <w:rPr>
                <w:rFonts w:ascii="Times New Roman" w:hAnsi="Times New Roman" w:cs="Times New Roman"/>
                <w:b/>
                <w:sz w:val="28"/>
              </w:rPr>
              <w:t>i khó khăn</w:t>
            </w:r>
          </w:p>
        </w:tc>
        <w:tc>
          <w:tcPr>
            <w:tcW w:w="1916" w:type="pct"/>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Hệ số</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6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6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6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6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1,18</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60"/>
        <w:gridCol w:w="2823"/>
        <w:gridCol w:w="1210"/>
        <w:gridCol w:w="1145"/>
        <w:gridCol w:w="1092"/>
        <w:gridCol w:w="1120"/>
        <w:gridCol w:w="1226"/>
      </w:tblGrid>
      <w:tr w:rsidR="00644B51" w:rsidRPr="00434BD3" w:rsidTr="00252649">
        <w:tc>
          <w:tcPr>
            <w:tcW w:w="50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74" w:type="pct"/>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Danh m</w:t>
            </w:r>
            <w:r w:rsidRPr="00434BD3">
              <w:rPr>
                <w:rFonts w:ascii="Times New Roman" w:hAnsi="Times New Roman" w:cs="Times New Roman"/>
                <w:b/>
                <w:sz w:val="28"/>
                <w:lang w:val="en-US"/>
              </w:rPr>
              <w:t>ụ</w:t>
            </w:r>
            <w:r w:rsidRPr="00434BD3">
              <w:rPr>
                <w:rFonts w:ascii="Times New Roman" w:hAnsi="Times New Roman" w:cs="Times New Roman"/>
                <w:b/>
                <w:sz w:val="28"/>
              </w:rPr>
              <w:t>c thiết bị</w:t>
            </w:r>
          </w:p>
        </w:tc>
        <w:tc>
          <w:tcPr>
            <w:tcW w:w="63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9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7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8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4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50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6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1,08</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1,29</w:t>
            </w:r>
          </w:p>
        </w:tc>
        <w:tc>
          <w:tcPr>
            <w:tcW w:w="58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1,54</w:t>
            </w:r>
          </w:p>
        </w:tc>
        <w:tc>
          <w:tcPr>
            <w:tcW w:w="64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1,85</w:t>
            </w:r>
          </w:p>
        </w:tc>
      </w:tr>
      <w:tr w:rsidR="00644B51" w:rsidRPr="00434BD3" w:rsidTr="00252649">
        <w:tc>
          <w:tcPr>
            <w:tcW w:w="50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6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65,10</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68,20</w:t>
            </w:r>
          </w:p>
        </w:tc>
        <w:tc>
          <w:tcPr>
            <w:tcW w:w="58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71,30</w:t>
            </w:r>
          </w:p>
        </w:tc>
        <w:tc>
          <w:tcPr>
            <w:tcW w:w="64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74,4</w:t>
            </w:r>
          </w:p>
        </w:tc>
      </w:tr>
      <w:tr w:rsidR="00644B51" w:rsidRPr="00434BD3" w:rsidTr="00252649">
        <w:tc>
          <w:tcPr>
            <w:tcW w:w="50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7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6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3,26</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3,41</w:t>
            </w:r>
          </w:p>
        </w:tc>
        <w:tc>
          <w:tcPr>
            <w:tcW w:w="58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3,56</w:t>
            </w:r>
          </w:p>
        </w:tc>
        <w:tc>
          <w:tcPr>
            <w:tcW w:w="64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 vật liệu:</w:t>
      </w:r>
      <w:r w:rsidRPr="00434BD3">
        <w:rPr>
          <w:rFonts w:ascii="Times New Roman" w:hAnsi="Times New Roman" w:cs="Times New Roman"/>
          <w:sz w:val="28"/>
        </w:rPr>
        <w:t xml:space="preserve">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4"/>
        <w:gridCol w:w="5087"/>
        <w:gridCol w:w="1906"/>
        <w:gridCol w:w="1689"/>
      </w:tblGrid>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65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Dấu h</w:t>
            </w:r>
            <w:r w:rsidRPr="00434BD3">
              <w:rPr>
                <w:rFonts w:ascii="Times New Roman" w:hAnsi="Times New Roman" w:cs="Times New Roman"/>
                <w:sz w:val="28"/>
                <w:lang w:val="en-US"/>
              </w:rPr>
              <w:t>ợ</w:t>
            </w:r>
            <w:r w:rsidRPr="00434BD3">
              <w:rPr>
                <w:rFonts w:ascii="Times New Roman" w:hAnsi="Times New Roman" w:cs="Times New Roman"/>
                <w:sz w:val="28"/>
              </w:rPr>
              <w:t>p kim gang</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Đá (1x2) cm</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0,47</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Xi măng P400</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206,50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Ván khuôn</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6</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Gỗ </w:t>
            </w:r>
            <w:r w:rsidRPr="00434BD3">
              <w:rPr>
                <w:rFonts w:ascii="Times New Roman" w:hAnsi="Times New Roman" w:cs="Times New Roman"/>
                <w:sz w:val="28"/>
                <w:lang w:val="en-US"/>
              </w:rPr>
              <w:t>đ</w:t>
            </w:r>
            <w:r w:rsidRPr="00434BD3">
              <w:rPr>
                <w:rFonts w:ascii="Times New Roman" w:hAnsi="Times New Roman" w:cs="Times New Roman"/>
                <w:sz w:val="28"/>
              </w:rPr>
              <w:t>à nẹp</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 in chữ</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0,45</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(máy bơm nước)</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644B51" w:rsidRPr="00434BD3" w:rsidTr="00252649">
        <w:tc>
          <w:tcPr>
            <w:tcW w:w="4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65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8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27,80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 Xác định tọa độ và độ cao điểm tựa trọng lực bằng công nghệ GPS</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Tiếp điểm:</w:t>
      </w:r>
      <w:r w:rsidRPr="00434BD3">
        <w:rPr>
          <w:rFonts w:ascii="Times New Roman" w:hAnsi="Times New Roman" w:cs="Times New Roman"/>
          <w:sz w:val="28"/>
        </w:rPr>
        <w:t xml:space="preserve"> tìm điểm, kiểm tra và thông hướng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Đo GPS:</w:t>
      </w:r>
      <w:r w:rsidRPr="00434BD3">
        <w:rPr>
          <w:rFonts w:ascii="Times New Roman" w:hAnsi="Times New Roman" w:cs="Times New Roman"/>
          <w:sz w:val="28"/>
        </w:rPr>
        <w:t xml:space="preserve"> đo GPS, tính khái lược.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Bình sai tọa độ, độ cao:</w:t>
      </w:r>
      <w:r w:rsidRPr="00434BD3">
        <w:rPr>
          <w:rFonts w:ascii="Times New Roman" w:hAnsi="Times New Roman" w:cs="Times New Roman"/>
          <w:sz w:val="28"/>
        </w:rPr>
        <w:t xml:space="preserve"> tính toán bình sai tọa độ, độ cao; tính chuyển hệ tọa độ quốc gia.</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2.2.1.2.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khu vực đồng bằng, ít cây. Khu vực đồi trọc, thấp (dưới 50 m), vùng trung du, giao thông thuận tiện, ô tô đến cách điểm dưới 1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khu vực đồng bằng nhiều cây. Khu vực đồi thưa cây vùng trung du, giao thông tương đối thuận tiện, ô tô đến cách điểm từ 1 đến 3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núi cao từ 50 đến 200 m. Vùng đồng lầy. Giao thông không thuận tiện, ô tô đến được cách điểm từ trên 3 km đến 5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núi cao từ 200 đến 800 m. Vùng đầm lầy, thụt sâu. Giao thông khó khăn, ô tô đến được cách điểm từ trên 5 km đến 8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5: vùng hải đảo, biên giới, núi cao trên 800 m. Giao thông rất khó khăn, ô tô chỉ đến được cách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trên 8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2.2.1.3. Cấp bậc công việc:</w:t>
      </w:r>
      <w:r w:rsidRPr="00434BD3">
        <w:rPr>
          <w:rFonts w:ascii="Times New Roman" w:hAnsi="Times New Roman" w:cs="Times New Roman"/>
          <w:sz w:val="28"/>
        </w:rPr>
        <w:t xml:space="preserve"> KS2,32</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2.2.1.4. Định mức:</w:t>
      </w:r>
      <w:r w:rsidRPr="00434BD3">
        <w:rPr>
          <w:rFonts w:ascii="Times New Roman" w:hAnsi="Times New Roman" w:cs="Times New Roman"/>
          <w:sz w:val="28"/>
        </w:rPr>
        <w:t xml:space="preserve"> công/điểm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59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791"/>
        <w:gridCol w:w="1152"/>
        <w:gridCol w:w="1152"/>
        <w:gridCol w:w="1187"/>
        <w:gridCol w:w="1118"/>
        <w:gridCol w:w="1176"/>
      </w:tblGrid>
      <w:tr w:rsidR="00644B51" w:rsidRPr="00434BD3" w:rsidTr="00252649">
        <w:tc>
          <w:tcPr>
            <w:tcW w:w="197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0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0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8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1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644B51" w:rsidRPr="00434BD3" w:rsidTr="00252649">
        <w:tc>
          <w:tcPr>
            <w:tcW w:w="197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Xác định tọa độ, độ cao điểm tựa trọng lực bằng GPS</w:t>
            </w:r>
          </w:p>
        </w:tc>
        <w:tc>
          <w:tcPr>
            <w:tcW w:w="601"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7,07</w:t>
            </w:r>
            <w:r w:rsidRPr="00434BD3">
              <w:rPr>
                <w:rFonts w:ascii="Times New Roman" w:hAnsi="Times New Roman" w:cs="Times New Roman"/>
                <w:sz w:val="28"/>
                <w:lang w:val="en-US"/>
              </w:rPr>
              <w:br/>
            </w:r>
            <w:r w:rsidRPr="00434BD3">
              <w:rPr>
                <w:rFonts w:ascii="Times New Roman" w:hAnsi="Times New Roman" w:cs="Times New Roman"/>
                <w:sz w:val="28"/>
              </w:rPr>
              <w:t>1,41</w:t>
            </w:r>
          </w:p>
        </w:tc>
        <w:tc>
          <w:tcPr>
            <w:tcW w:w="601"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8,25</w:t>
            </w:r>
            <w:r w:rsidRPr="00434BD3">
              <w:rPr>
                <w:rFonts w:ascii="Times New Roman" w:hAnsi="Times New Roman" w:cs="Times New Roman"/>
                <w:sz w:val="28"/>
                <w:lang w:val="en-US"/>
              </w:rPr>
              <w:br/>
            </w:r>
            <w:r w:rsidRPr="00434BD3">
              <w:rPr>
                <w:rFonts w:ascii="Times New Roman" w:hAnsi="Times New Roman" w:cs="Times New Roman"/>
                <w:sz w:val="28"/>
              </w:rPr>
              <w:t>1,79</w:t>
            </w:r>
          </w:p>
        </w:tc>
        <w:tc>
          <w:tcPr>
            <w:tcW w:w="620"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9,73</w:t>
            </w:r>
            <w:r w:rsidRPr="00434BD3">
              <w:rPr>
                <w:rFonts w:ascii="Times New Roman" w:hAnsi="Times New Roman" w:cs="Times New Roman"/>
                <w:sz w:val="28"/>
                <w:lang w:val="en-US"/>
              </w:rPr>
              <w:br/>
            </w:r>
            <w:r w:rsidRPr="00434BD3">
              <w:rPr>
                <w:rFonts w:ascii="Times New Roman" w:hAnsi="Times New Roman" w:cs="Times New Roman"/>
                <w:sz w:val="28"/>
              </w:rPr>
              <w:t>2,80</w:t>
            </w:r>
          </w:p>
        </w:tc>
        <w:tc>
          <w:tcPr>
            <w:tcW w:w="584"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12,26</w:t>
            </w:r>
            <w:r w:rsidRPr="00434BD3">
              <w:rPr>
                <w:rFonts w:ascii="Times New Roman" w:hAnsi="Times New Roman" w:cs="Times New Roman"/>
                <w:sz w:val="28"/>
                <w:lang w:val="en-US"/>
              </w:rPr>
              <w:br/>
            </w:r>
            <w:r w:rsidRPr="00434BD3">
              <w:rPr>
                <w:rFonts w:ascii="Times New Roman" w:hAnsi="Times New Roman" w:cs="Times New Roman"/>
                <w:sz w:val="28"/>
              </w:rPr>
              <w:t>4,05</w:t>
            </w:r>
          </w:p>
        </w:tc>
        <w:tc>
          <w:tcPr>
            <w:tcW w:w="614"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rPr>
              <w:t>15,99</w:t>
            </w:r>
            <w:r w:rsidRPr="00434BD3">
              <w:rPr>
                <w:rFonts w:ascii="Times New Roman" w:hAnsi="Times New Roman" w:cs="Times New Roman"/>
                <w:sz w:val="28"/>
                <w:lang w:val="en-US"/>
              </w:rPr>
              <w:br/>
            </w:r>
            <w:r w:rsidRPr="00434BD3">
              <w:rPr>
                <w:rFonts w:ascii="Times New Roman" w:hAnsi="Times New Roman" w:cs="Times New Roman"/>
                <w:sz w:val="28"/>
              </w:rPr>
              <w:t>5,50</w:t>
            </w:r>
          </w:p>
        </w:tc>
      </w:tr>
    </w:tbl>
    <w:p w:rsidR="00644B51" w:rsidRPr="00434BD3" w:rsidRDefault="00644B51" w:rsidP="00644B51">
      <w:pPr>
        <w:tabs>
          <w:tab w:val="left" w:pos="840"/>
        </w:tabs>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 Bước Tiếp điểm đã tổng hợp 20%.</w:t>
      </w:r>
    </w:p>
    <w:p w:rsidR="00644B51" w:rsidRDefault="00644B51" w:rsidP="00644B51">
      <w:pPr>
        <w:tabs>
          <w:tab w:val="left" w:pos="840"/>
        </w:tabs>
        <w:spacing w:before="120" w:after="120" w:line="320" w:lineRule="exact"/>
        <w:ind w:firstLine="567"/>
        <w:jc w:val="both"/>
        <w:rPr>
          <w:rFonts w:ascii="Times New Roman" w:hAnsi="Times New Roman" w:cs="Times New Roman"/>
          <w:sz w:val="28"/>
          <w:lang w:val="en-US"/>
        </w:rPr>
      </w:pPr>
      <w:r>
        <w:rPr>
          <w:rFonts w:ascii="Times New Roman" w:hAnsi="Times New Roman" w:cs="Times New Roman"/>
          <w:sz w:val="28"/>
          <w:lang w:val="en-US"/>
        </w:rPr>
        <w:t xml:space="preserve">               </w:t>
      </w:r>
      <w:r w:rsidRPr="00434BD3">
        <w:rPr>
          <w:rFonts w:ascii="Times New Roman" w:hAnsi="Times New Roman" w:cs="Times New Roman"/>
          <w:sz w:val="28"/>
        </w:rPr>
        <w:t>- Bước Đo GPS đã tổng hợp 75%.</w:t>
      </w:r>
    </w:p>
    <w:p w:rsidR="00644B51" w:rsidRPr="00434BD3" w:rsidRDefault="00644B51" w:rsidP="00644B51">
      <w:pPr>
        <w:tabs>
          <w:tab w:val="left" w:pos="840"/>
        </w:tabs>
        <w:spacing w:before="120" w:after="120" w:line="320" w:lineRule="exact"/>
        <w:ind w:firstLine="567"/>
        <w:jc w:val="both"/>
        <w:rPr>
          <w:rFonts w:ascii="Times New Roman" w:hAnsi="Times New Roman" w:cs="Times New Roman"/>
          <w:sz w:val="28"/>
        </w:rPr>
      </w:pPr>
      <w:r>
        <w:rPr>
          <w:rFonts w:ascii="Times New Roman" w:hAnsi="Times New Roman" w:cs="Times New Roman"/>
          <w:sz w:val="28"/>
          <w:lang w:val="en-US"/>
        </w:rPr>
        <w:lastRenderedPageBreak/>
        <w:t xml:space="preserve">               </w:t>
      </w:r>
      <w:r w:rsidRPr="00434BD3">
        <w:rPr>
          <w:rFonts w:ascii="Times New Roman" w:hAnsi="Times New Roman" w:cs="Times New Roman"/>
          <w:sz w:val="28"/>
        </w:rPr>
        <w:t>- Bước Bình sai đã tổng hợp 80%.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2.2.2. Định mức dụng cụ:</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6"/>
        <w:gridCol w:w="4579"/>
        <w:gridCol w:w="1350"/>
        <w:gridCol w:w="1337"/>
        <w:gridCol w:w="1544"/>
      </w:tblGrid>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9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0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9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0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2,81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2,71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Cưa máy</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7,64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6,81</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p kế</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gấp</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400"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11</w:t>
            </w:r>
          </w:p>
        </w:tc>
        <w:tc>
          <w:tcPr>
            <w:tcW w:w="23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0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9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80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60 quy định cho loại khó khăn 3, mức cho các loại khó khăn khác áp dụng hệ số quy định trong bảng 61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834"/>
        <w:gridCol w:w="4742"/>
      </w:tblGrid>
      <w:tr w:rsidR="00644B51" w:rsidRPr="00434BD3" w:rsidTr="00252649">
        <w:tc>
          <w:tcPr>
            <w:tcW w:w="252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247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25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7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r>
      <w:tr w:rsidR="00644B51" w:rsidRPr="00434BD3" w:rsidTr="00252649">
        <w:tc>
          <w:tcPr>
            <w:tcW w:w="25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7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r>
      <w:tr w:rsidR="00644B51" w:rsidRPr="00434BD3" w:rsidTr="00252649">
        <w:tc>
          <w:tcPr>
            <w:tcW w:w="25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7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5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7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w:t>
            </w:r>
          </w:p>
        </w:tc>
      </w:tr>
      <w:tr w:rsidR="00644B51" w:rsidRPr="00434BD3" w:rsidTr="00252649">
        <w:tc>
          <w:tcPr>
            <w:tcW w:w="25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7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67</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82"/>
        <w:gridCol w:w="2673"/>
        <w:gridCol w:w="898"/>
        <w:gridCol w:w="1025"/>
        <w:gridCol w:w="1025"/>
        <w:gridCol w:w="1025"/>
        <w:gridCol w:w="1025"/>
        <w:gridCol w:w="1023"/>
      </w:tblGrid>
      <w:tr w:rsidR="00644B51" w:rsidRPr="00434BD3" w:rsidTr="00252649">
        <w:tc>
          <w:tcPr>
            <w:tcW w:w="46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39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6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644B51" w:rsidRPr="00434BD3" w:rsidTr="00252649">
        <w:tc>
          <w:tcPr>
            <w:tcW w:w="4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(9-12 chỗ)</w:t>
            </w:r>
          </w:p>
        </w:tc>
        <w:tc>
          <w:tcPr>
            <w:tcW w:w="46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r>
      <w:tr w:rsidR="00644B51" w:rsidRPr="00434BD3" w:rsidTr="00252649">
        <w:tc>
          <w:tcPr>
            <w:tcW w:w="4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GPS</w:t>
            </w:r>
          </w:p>
        </w:tc>
        <w:tc>
          <w:tcPr>
            <w:tcW w:w="46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r>
      <w:tr w:rsidR="00644B51" w:rsidRPr="00434BD3" w:rsidTr="00252649">
        <w:tc>
          <w:tcPr>
            <w:tcW w:w="4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bộ đàm</w:t>
            </w:r>
          </w:p>
        </w:tc>
        <w:tc>
          <w:tcPr>
            <w:tcW w:w="46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1,46</w:t>
            </w:r>
          </w:p>
        </w:tc>
      </w:tr>
      <w:tr w:rsidR="00644B51" w:rsidRPr="00434BD3" w:rsidTr="00252649">
        <w:tc>
          <w:tcPr>
            <w:tcW w:w="4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tính xách tay</w:t>
            </w:r>
          </w:p>
        </w:tc>
        <w:tc>
          <w:tcPr>
            <w:tcW w:w="46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r>
      <w:tr w:rsidR="00644B51" w:rsidRPr="00434BD3" w:rsidTr="00252649">
        <w:tc>
          <w:tcPr>
            <w:tcW w:w="4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39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6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2.2.4. Định mức vật liệu:</w:t>
      </w:r>
      <w:r w:rsidRPr="00434BD3">
        <w:rPr>
          <w:rFonts w:ascii="Times New Roman" w:hAnsi="Times New Roman" w:cs="Times New Roman"/>
          <w:sz w:val="28"/>
        </w:rPr>
        <w:t xml:space="preserve"> tính cho 1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91"/>
        <w:gridCol w:w="5292"/>
        <w:gridCol w:w="1540"/>
        <w:gridCol w:w="1553"/>
      </w:tblGrid>
      <w:tr w:rsidR="00644B51" w:rsidRPr="00434BD3" w:rsidTr="00252649">
        <w:tc>
          <w:tcPr>
            <w:tcW w:w="62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76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0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1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76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80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r>
      <w:tr w:rsidR="00644B51" w:rsidRPr="00434BD3" w:rsidTr="00252649">
        <w:tc>
          <w:tcPr>
            <w:tcW w:w="6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76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Ghi chú điểm tọa độ cũ</w:t>
            </w:r>
          </w:p>
        </w:tc>
        <w:tc>
          <w:tcPr>
            <w:tcW w:w="80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6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76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80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6,65</w:t>
            </w:r>
          </w:p>
        </w:tc>
      </w:tr>
      <w:tr w:rsidR="00644B51" w:rsidRPr="00434BD3" w:rsidTr="00252649">
        <w:tc>
          <w:tcPr>
            <w:tcW w:w="6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76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Số liệu tọa độ điểm cũ</w:t>
            </w:r>
          </w:p>
        </w:tc>
        <w:tc>
          <w:tcPr>
            <w:tcW w:w="80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8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62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76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0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14,30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2.3. Đo và tính trọng lực điểm tựa</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2.3.1.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2.3.1.1.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Kiểm nghiệm máy:</w:t>
      </w:r>
      <w:r w:rsidRPr="00434BD3">
        <w:rPr>
          <w:rFonts w:ascii="Times New Roman" w:hAnsi="Times New Roman" w:cs="Times New Roman"/>
          <w:sz w:val="28"/>
        </w:rPr>
        <w:t xml:space="preserve"> kiểm tra, bảo dưỡng. Đo, tính toán kết quả</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Đo trọng lực:</w:t>
      </w:r>
      <w:r w:rsidRPr="00434BD3">
        <w:rPr>
          <w:rFonts w:ascii="Times New Roman" w:hAnsi="Times New Roman" w:cs="Times New Roman"/>
          <w:sz w:val="28"/>
        </w:rPr>
        <w:t xml:space="preserve"> đo, tính toán kết quả.</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2.3.1.2. Phân loại khó khăn:</w:t>
      </w:r>
      <w:r w:rsidRPr="00434BD3">
        <w:rPr>
          <w:rFonts w:ascii="Times New Roman" w:hAnsi="Times New Roman" w:cs="Times New Roman"/>
          <w:sz w:val="28"/>
        </w:rPr>
        <w:t xml:space="preserve"> theo quy định tại 2.1.1.2, khoản 2, mục 3, chương I, phần II của Định mức tổng hợp này.</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2.3.1.3. Cấp bậc công việc:</w:t>
      </w:r>
      <w:r w:rsidRPr="00434BD3">
        <w:rPr>
          <w:rFonts w:ascii="Times New Roman" w:hAnsi="Times New Roman" w:cs="Times New Roman"/>
          <w:sz w:val="28"/>
        </w:rPr>
        <w:t xml:space="preserve"> KS2,02</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2.3.1.4. Định mức:</w:t>
      </w:r>
      <w:r w:rsidRPr="00434BD3">
        <w:rPr>
          <w:rFonts w:ascii="Times New Roman" w:hAnsi="Times New Roman" w:cs="Times New Roman"/>
          <w:sz w:val="28"/>
        </w:rPr>
        <w:t xml:space="preserve"> công/cạnh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856"/>
        <w:gridCol w:w="1563"/>
        <w:gridCol w:w="1559"/>
        <w:gridCol w:w="1028"/>
        <w:gridCol w:w="1570"/>
      </w:tblGrid>
      <w:tr w:rsidR="00644B51" w:rsidRPr="00434BD3" w:rsidTr="00252649">
        <w:tc>
          <w:tcPr>
            <w:tcW w:w="201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1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KK3</w:t>
            </w:r>
          </w:p>
        </w:tc>
        <w:tc>
          <w:tcPr>
            <w:tcW w:w="82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201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trọng lực</w:t>
            </w:r>
          </w:p>
        </w:tc>
        <w:tc>
          <w:tcPr>
            <w:tcW w:w="81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19,34</w:t>
            </w:r>
            <w:r w:rsidRPr="00434BD3">
              <w:rPr>
                <w:rFonts w:ascii="Times New Roman" w:hAnsi="Times New Roman" w:cs="Times New Roman"/>
                <w:sz w:val="28"/>
              </w:rPr>
              <w:br/>
              <w:t>1,12</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22,22</w:t>
            </w:r>
            <w:r w:rsidRPr="00434BD3">
              <w:rPr>
                <w:rFonts w:ascii="Times New Roman" w:hAnsi="Times New Roman" w:cs="Times New Roman"/>
                <w:sz w:val="28"/>
              </w:rPr>
              <w:br/>
              <w:t>1,12</w:t>
            </w:r>
          </w:p>
        </w:tc>
        <w:tc>
          <w:tcPr>
            <w:tcW w:w="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25,4</w:t>
            </w:r>
            <w:r w:rsidRPr="00434BD3">
              <w:rPr>
                <w:rFonts w:ascii="Times New Roman" w:hAnsi="Times New Roman" w:cs="Times New Roman"/>
                <w:sz w:val="28"/>
                <w:u w:val="single"/>
                <w:lang w:val="en-US"/>
              </w:rPr>
              <w:t>6</w:t>
            </w:r>
            <w:r w:rsidRPr="00434BD3">
              <w:rPr>
                <w:rFonts w:ascii="Times New Roman" w:hAnsi="Times New Roman" w:cs="Times New Roman"/>
                <w:sz w:val="28"/>
                <w:lang w:val="en-US"/>
              </w:rPr>
              <w:br/>
            </w:r>
            <w:r w:rsidRPr="00434BD3">
              <w:rPr>
                <w:rFonts w:ascii="Times New Roman" w:hAnsi="Times New Roman" w:cs="Times New Roman"/>
                <w:sz w:val="28"/>
              </w:rPr>
              <w:t>1,62</w:t>
            </w:r>
          </w:p>
        </w:tc>
        <w:tc>
          <w:tcPr>
            <w:tcW w:w="82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29,15</w:t>
            </w:r>
            <w:r w:rsidRPr="00434BD3">
              <w:rPr>
                <w:rFonts w:ascii="Times New Roman" w:hAnsi="Times New Roman" w:cs="Times New Roman"/>
                <w:sz w:val="28"/>
              </w:rPr>
              <w:br/>
              <w:t>2,12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Ghi chú: bước Kiểm nghiệm đã tổng hợp 3%.</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2.3.2. Định mức dụng cụ:</w:t>
      </w:r>
      <w:r w:rsidRPr="00434BD3">
        <w:rPr>
          <w:rFonts w:ascii="Times New Roman" w:hAnsi="Times New Roman" w:cs="Times New Roman"/>
          <w:sz w:val="28"/>
        </w:rPr>
        <w:t xml:space="preserve"> ca/cạnh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65a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06"/>
        <w:gridCol w:w="3875"/>
        <w:gridCol w:w="1524"/>
        <w:gridCol w:w="1524"/>
        <w:gridCol w:w="1547"/>
      </w:tblGrid>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2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9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9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0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Ắc quy</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10,61</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21,23</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Đệm mút 40x40</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2,35</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Đệm mút </w:t>
            </w:r>
            <w:r w:rsidRPr="00434BD3">
              <w:rPr>
                <w:rFonts w:ascii="Times New Roman" w:hAnsi="Times New Roman" w:cs="Times New Roman"/>
                <w:sz w:val="28"/>
                <w:lang w:val="en-US"/>
              </w:rPr>
              <w:t>1</w:t>
            </w:r>
            <w:r w:rsidRPr="00434BD3">
              <w:rPr>
                <w:rFonts w:ascii="Times New Roman" w:hAnsi="Times New Roman" w:cs="Times New Roman"/>
                <w:sz w:val="28"/>
              </w:rPr>
              <w:t>x</w:t>
            </w:r>
            <w:r w:rsidRPr="00434BD3">
              <w:rPr>
                <w:rFonts w:ascii="Times New Roman" w:hAnsi="Times New Roman" w:cs="Times New Roman"/>
                <w:sz w:val="28"/>
                <w:lang w:val="en-US"/>
              </w:rPr>
              <w:t>1</w:t>
            </w:r>
            <w:r w:rsidRPr="00434BD3">
              <w:rPr>
                <w:rFonts w:ascii="Times New Roman" w:hAnsi="Times New Roman" w:cs="Times New Roman"/>
                <w:sz w:val="28"/>
              </w:rPr>
              <w:t>,2m</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2,35</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21,23</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21,23</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21,23</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21,23</w:t>
            </w:r>
          </w:p>
        </w:tc>
      </w:tr>
      <w:tr w:rsidR="00644B51" w:rsidRPr="00434BD3" w:rsidTr="00252649">
        <w:tc>
          <w:tcPr>
            <w:tcW w:w="57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02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96"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8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21,50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65a tính cho khó khăn loại 3, mức cho các loại khó khăn khác tính theo hệ số trong bảng 65b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65b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330"/>
        <w:gridCol w:w="5246"/>
      </w:tblGrid>
      <w:tr w:rsidR="00644B51" w:rsidRPr="00434BD3" w:rsidTr="00252649">
        <w:tc>
          <w:tcPr>
            <w:tcW w:w="226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Lo</w:t>
            </w:r>
            <w:r w:rsidRPr="00434BD3">
              <w:rPr>
                <w:rFonts w:ascii="Times New Roman" w:hAnsi="Times New Roman" w:cs="Times New Roman"/>
                <w:b/>
                <w:sz w:val="28"/>
                <w:lang w:val="en-US"/>
              </w:rPr>
              <w:t>ạ</w:t>
            </w:r>
            <w:r w:rsidRPr="00434BD3">
              <w:rPr>
                <w:rFonts w:ascii="Times New Roman" w:hAnsi="Times New Roman" w:cs="Times New Roman"/>
                <w:b/>
                <w:sz w:val="28"/>
              </w:rPr>
              <w:t>i khó khăn</w:t>
            </w:r>
          </w:p>
        </w:tc>
        <w:tc>
          <w:tcPr>
            <w:tcW w:w="273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22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73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r>
      <w:tr w:rsidR="00644B51" w:rsidRPr="00434BD3" w:rsidTr="00252649">
        <w:tc>
          <w:tcPr>
            <w:tcW w:w="22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73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r>
      <w:tr w:rsidR="00644B51" w:rsidRPr="00434BD3" w:rsidTr="00252649">
        <w:tc>
          <w:tcPr>
            <w:tcW w:w="22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73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26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73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1,14</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2.3.3. Định mức thiết bị:</w:t>
      </w:r>
      <w:r w:rsidRPr="00434BD3">
        <w:rPr>
          <w:rFonts w:ascii="Times New Roman" w:hAnsi="Times New Roman" w:cs="Times New Roman"/>
          <w:sz w:val="28"/>
        </w:rPr>
        <w:t xml:space="preserve"> ca/cạnh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06"/>
        <w:gridCol w:w="3317"/>
        <w:gridCol w:w="944"/>
        <w:gridCol w:w="1095"/>
        <w:gridCol w:w="1069"/>
        <w:gridCol w:w="1130"/>
        <w:gridCol w:w="1115"/>
      </w:tblGrid>
      <w:tr w:rsidR="00644B51" w:rsidRPr="00434BD3" w:rsidTr="00252649">
        <w:tc>
          <w:tcPr>
            <w:tcW w:w="47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3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9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7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9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8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3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đo trọng lực điện tử</w:t>
            </w:r>
          </w:p>
        </w:tc>
        <w:tc>
          <w:tcPr>
            <w:tcW w:w="49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7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5,22</w:t>
            </w:r>
          </w:p>
        </w:tc>
        <w:tc>
          <w:tcPr>
            <w:tcW w:w="5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5,98</w:t>
            </w:r>
          </w:p>
        </w:tc>
        <w:tc>
          <w:tcPr>
            <w:tcW w:w="59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6,86</w:t>
            </w:r>
          </w:p>
        </w:tc>
        <w:tc>
          <w:tcPr>
            <w:tcW w:w="58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7,82</w:t>
            </w:r>
          </w:p>
        </w:tc>
      </w:tr>
      <w:tr w:rsidR="00644B51" w:rsidRPr="00434BD3" w:rsidTr="00252649">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w:t>
            </w:r>
          </w:p>
        </w:tc>
        <w:tc>
          <w:tcPr>
            <w:tcW w:w="173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 xml:space="preserve">Ô </w:t>
            </w:r>
            <w:r w:rsidRPr="00434BD3">
              <w:rPr>
                <w:rFonts w:ascii="Times New Roman" w:hAnsi="Times New Roman" w:cs="Times New Roman"/>
                <w:sz w:val="28"/>
              </w:rPr>
              <w:t>tô (9-12) chỗ</w:t>
            </w:r>
          </w:p>
        </w:tc>
        <w:tc>
          <w:tcPr>
            <w:tcW w:w="49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7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0,82</w:t>
            </w:r>
          </w:p>
        </w:tc>
        <w:tc>
          <w:tcPr>
            <w:tcW w:w="5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c>
          <w:tcPr>
            <w:tcW w:w="59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58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r>
      <w:tr w:rsidR="00644B51" w:rsidRPr="00434BD3" w:rsidTr="00252649">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3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49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7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42,99</w:t>
            </w:r>
          </w:p>
        </w:tc>
        <w:tc>
          <w:tcPr>
            <w:tcW w:w="5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44,99</w:t>
            </w:r>
          </w:p>
        </w:tc>
        <w:tc>
          <w:tcPr>
            <w:tcW w:w="59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46,99</w:t>
            </w:r>
          </w:p>
        </w:tc>
        <w:tc>
          <w:tcPr>
            <w:tcW w:w="58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48,99</w:t>
            </w:r>
          </w:p>
        </w:tc>
      </w:tr>
      <w:tr w:rsidR="00644B51" w:rsidRPr="00434BD3" w:rsidTr="00252649">
        <w:tc>
          <w:tcPr>
            <w:tcW w:w="47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3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49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7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2,15</w:t>
            </w:r>
          </w:p>
        </w:tc>
        <w:tc>
          <w:tcPr>
            <w:tcW w:w="5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2,25</w:t>
            </w:r>
          </w:p>
        </w:tc>
        <w:tc>
          <w:tcPr>
            <w:tcW w:w="59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2,35</w:t>
            </w:r>
          </w:p>
        </w:tc>
        <w:tc>
          <w:tcPr>
            <w:tcW w:w="58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2,45</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2.3.4. Định mức vật liệu:</w:t>
      </w:r>
      <w:r w:rsidRPr="00434BD3">
        <w:rPr>
          <w:rFonts w:ascii="Times New Roman" w:hAnsi="Times New Roman" w:cs="Times New Roman"/>
          <w:sz w:val="28"/>
        </w:rPr>
        <w:t xml:space="preserve"> tính cho 1 cạnh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4"/>
        <w:gridCol w:w="5694"/>
        <w:gridCol w:w="1578"/>
        <w:gridCol w:w="1410"/>
      </w:tblGrid>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97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w:t>
            </w:r>
            <w:r w:rsidRPr="00434BD3">
              <w:rPr>
                <w:rFonts w:ascii="Times New Roman" w:hAnsi="Times New Roman" w:cs="Times New Roman"/>
                <w:b/>
                <w:sz w:val="28"/>
                <w:lang w:val="en-US"/>
              </w:rPr>
              <w:t>h</w:t>
            </w:r>
            <w:r w:rsidRPr="00434BD3">
              <w:rPr>
                <w:rFonts w:ascii="Times New Roman" w:hAnsi="Times New Roman" w:cs="Times New Roman"/>
                <w:b/>
                <w:sz w:val="28"/>
              </w:rPr>
              <w:t xml:space="preserve"> mục vật liệu</w:t>
            </w:r>
          </w:p>
        </w:tc>
        <w:tc>
          <w:tcPr>
            <w:tcW w:w="82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3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Phiếu căn chỉnh</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4,06</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Thiếc hàn</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rửa các chân cân bằng</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Ghi chú điểm trọng lực</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5,09</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Sổ tính </w:t>
            </w:r>
            <w:r w:rsidRPr="00434BD3">
              <w:rPr>
                <w:rFonts w:ascii="Times New Roman" w:hAnsi="Times New Roman" w:cs="Times New Roman"/>
                <w:sz w:val="28"/>
                <w:highlight w:val="white"/>
              </w:rPr>
              <w:t>kết quả</w:t>
            </w:r>
            <w:r w:rsidRPr="00434BD3">
              <w:rPr>
                <w:rFonts w:ascii="Times New Roman" w:hAnsi="Times New Roman" w:cs="Times New Roman"/>
                <w:sz w:val="28"/>
              </w:rPr>
              <w:t xml:space="preserve"> đo</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w:t>
            </w:r>
            <w:r w:rsidRPr="00434BD3">
              <w:rPr>
                <w:rFonts w:ascii="Times New Roman" w:hAnsi="Times New Roman" w:cs="Times New Roman"/>
                <w:sz w:val="28"/>
                <w:lang w:val="en-US"/>
              </w:rPr>
              <w:t>ể</w:t>
            </w:r>
            <w:r w:rsidRPr="00434BD3">
              <w:rPr>
                <w:rFonts w:ascii="Times New Roman" w:hAnsi="Times New Roman" w:cs="Times New Roman"/>
                <w:sz w:val="28"/>
              </w:rPr>
              <w:t>n</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4,03</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r>
      <w:tr w:rsidR="00644B51" w:rsidRPr="00434BD3" w:rsidTr="00252649">
        <w:tc>
          <w:tcPr>
            <w:tcW w:w="46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97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3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15,50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2.4. Bình sai lưới trọng lực điểm tựa</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2.4.1. Định mức lao động</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2.4.1.1. Nội dung công việc:</w:t>
      </w:r>
      <w:r w:rsidRPr="00434BD3">
        <w:rPr>
          <w:rFonts w:ascii="Times New Roman" w:hAnsi="Times New Roman" w:cs="Times New Roman"/>
          <w:sz w:val="28"/>
        </w:rPr>
        <w:t xml:space="preserve"> chuẩn bị tư liệu, tài liệu, số liệu khởi tính; kiểm tra tài liệu; tính toán khái lược; tính toán bình sai; đánh giá độ chính xác, vẽ sơ đồ, viết báo cáo kỹ thuật.</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2.4.1.2. Phân loại khó khăn:</w:t>
      </w:r>
      <w:r w:rsidRPr="00434BD3">
        <w:rPr>
          <w:rFonts w:ascii="Times New Roman" w:hAnsi="Times New Roman" w:cs="Times New Roman"/>
          <w:sz w:val="28"/>
        </w:rPr>
        <w:t xml:space="preserve"> không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2.4.1.3. Cấp bậc công việc:</w:t>
      </w:r>
      <w:r w:rsidRPr="00434BD3">
        <w:rPr>
          <w:rFonts w:ascii="Times New Roman" w:hAnsi="Times New Roman" w:cs="Times New Roman"/>
          <w:sz w:val="28"/>
        </w:rPr>
        <w:t xml:space="preserve"> KS2,50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2.4.1.4. Định mức:</w:t>
      </w:r>
      <w:r w:rsidRPr="00434BD3">
        <w:rPr>
          <w:rFonts w:ascii="Times New Roman" w:hAnsi="Times New Roman" w:cs="Times New Roman"/>
          <w:sz w:val="28"/>
        </w:rPr>
        <w:t xml:space="preserve"> 1,20 công/điểm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Trường hợp bình sai lưới trọng lực điểm tựa với khối lượng điểm khác nhau, mức tính theo hệ số quy định trong bảng 68 sau so với mức trên: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68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5"/>
        <w:gridCol w:w="6303"/>
        <w:gridCol w:w="2248"/>
      </w:tblGrid>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29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17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32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Dưới 20 điểm</w:t>
            </w:r>
          </w:p>
        </w:tc>
        <w:tc>
          <w:tcPr>
            <w:tcW w:w="11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2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20 đ</w:t>
            </w:r>
            <w:r w:rsidRPr="00434BD3">
              <w:rPr>
                <w:rFonts w:ascii="Times New Roman" w:hAnsi="Times New Roman" w:cs="Times New Roman"/>
                <w:sz w:val="28"/>
                <w:lang w:val="en-US"/>
              </w:rPr>
              <w:t>ế</w:t>
            </w:r>
            <w:r w:rsidRPr="00434BD3">
              <w:rPr>
                <w:rFonts w:ascii="Times New Roman" w:hAnsi="Times New Roman" w:cs="Times New Roman"/>
                <w:sz w:val="28"/>
              </w:rPr>
              <w:t>n dưới 100 điểm</w:t>
            </w:r>
          </w:p>
        </w:tc>
        <w:tc>
          <w:tcPr>
            <w:tcW w:w="11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2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Từ 100 đến 200 điểm</w:t>
            </w:r>
          </w:p>
        </w:tc>
        <w:tc>
          <w:tcPr>
            <w:tcW w:w="11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29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Trên 200 điểm</w:t>
            </w:r>
          </w:p>
        </w:tc>
        <w:tc>
          <w:tcPr>
            <w:tcW w:w="11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,8</w:t>
            </w:r>
            <w:r w:rsidRPr="00434BD3">
              <w:rPr>
                <w:rFonts w:ascii="Times New Roman" w:hAnsi="Times New Roman" w:cs="Times New Roman"/>
                <w:sz w:val="28"/>
              </w:rPr>
              <w:t>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2.4.2. Định mức dụng cụ:</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B</w:t>
      </w:r>
      <w:r w:rsidRPr="00434BD3">
        <w:rPr>
          <w:rFonts w:ascii="Times New Roman" w:hAnsi="Times New Roman" w:cs="Times New Roman"/>
          <w:sz w:val="28"/>
        </w:rPr>
        <w:t>ảng 69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5"/>
        <w:gridCol w:w="4240"/>
        <w:gridCol w:w="1366"/>
        <w:gridCol w:w="1323"/>
        <w:gridCol w:w="1622"/>
      </w:tblGrid>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1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1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91" w:type="pct"/>
            <w:shd w:val="clear" w:color="auto" w:fill="auto"/>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w:t>
            </w:r>
            <w:r w:rsidRPr="00434BD3">
              <w:rPr>
                <w:rFonts w:ascii="Times New Roman" w:hAnsi="Times New Roman" w:cs="Times New Roman"/>
                <w:b/>
                <w:sz w:val="28"/>
                <w:lang w:val="en-US"/>
              </w:rPr>
              <w:t>n</w:t>
            </w:r>
          </w:p>
        </w:tc>
        <w:tc>
          <w:tcPr>
            <w:tcW w:w="84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1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9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4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1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7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84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1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hút ẩm 2 kW</w:t>
            </w:r>
          </w:p>
        </w:tc>
        <w:tc>
          <w:tcPr>
            <w:tcW w:w="7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4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1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91"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84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1,64</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14"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71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91"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84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15,50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trường hợp bình sai lưới trọng lực điểm tựa với khối lượng điểm khác nhau, mức trong bảng 69 tính theo hệ số quy định trong bảng 68.</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2.4.3. Định mức thiết bị: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5"/>
        <w:gridCol w:w="4740"/>
        <w:gridCol w:w="2049"/>
        <w:gridCol w:w="1762"/>
      </w:tblGrid>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7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107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2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7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Vi tính để bàn 0,4 kW</w:t>
            </w:r>
          </w:p>
        </w:tc>
        <w:tc>
          <w:tcPr>
            <w:tcW w:w="10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7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 A4 0,4 kW</w:t>
            </w:r>
          </w:p>
        </w:tc>
        <w:tc>
          <w:tcPr>
            <w:tcW w:w="10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7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photocopy 1</w:t>
            </w:r>
            <w:r w:rsidRPr="00434BD3">
              <w:rPr>
                <w:rFonts w:ascii="Times New Roman" w:hAnsi="Times New Roman" w:cs="Times New Roman"/>
                <w:sz w:val="28"/>
                <w:lang w:val="en-US"/>
              </w:rPr>
              <w:t>,</w:t>
            </w:r>
            <w:r w:rsidRPr="00434BD3">
              <w:rPr>
                <w:rFonts w:ascii="Times New Roman" w:hAnsi="Times New Roman" w:cs="Times New Roman"/>
                <w:sz w:val="28"/>
              </w:rPr>
              <w:t>5 kW</w:t>
            </w:r>
          </w:p>
        </w:tc>
        <w:tc>
          <w:tcPr>
            <w:tcW w:w="10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7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Điều hòa nhiệt độ 2,2 kW</w:t>
            </w:r>
          </w:p>
        </w:tc>
        <w:tc>
          <w:tcPr>
            <w:tcW w:w="10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7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w:t>
            </w:r>
          </w:p>
        </w:tc>
        <w:tc>
          <w:tcPr>
            <w:tcW w:w="10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92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r>
      <w:tr w:rsidR="00644B51" w:rsidRPr="00434BD3" w:rsidTr="00252649">
        <w:tc>
          <w:tcPr>
            <w:tcW w:w="53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475" w:type="pct"/>
            <w:shd w:val="clear" w:color="auto" w:fill="auto"/>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10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2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6,18</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trường hợp bình sai lưới trọng lực điểm tựa với khối lượng điểm khác nhau, mức trong bảng 70 tính theo hệ số quy định trong bảng 68.</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2.4.4. Định mức vật liệu:</w:t>
      </w:r>
      <w:r w:rsidRPr="00434BD3">
        <w:rPr>
          <w:rFonts w:ascii="Times New Roman" w:hAnsi="Times New Roman" w:cs="Times New Roman"/>
          <w:sz w:val="28"/>
        </w:rPr>
        <w:t xml:space="preserve">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Bảng 71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4"/>
        <w:gridCol w:w="5468"/>
        <w:gridCol w:w="1542"/>
        <w:gridCol w:w="1542"/>
      </w:tblGrid>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85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Mức</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8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,45</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8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Tập sơ đồ vòng khép đa giác</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,10</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8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in laze</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,001</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8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,05</w:t>
            </w:r>
          </w:p>
        </w:tc>
      </w:tr>
      <w:tr w:rsidR="00644B51" w:rsidRPr="00434BD3" w:rsidTr="00252649">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8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0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0,40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71 quy định như nhau cho các loại khối lượng điểm.</w:t>
      </w:r>
    </w:p>
    <w:p w:rsidR="00644B51" w:rsidRPr="00434BD3" w:rsidRDefault="00644B51" w:rsidP="00644B51">
      <w:pPr>
        <w:widowControl/>
        <w:spacing w:before="120" w:after="120"/>
        <w:jc w:val="center"/>
        <w:rPr>
          <w:rFonts w:ascii="Times New Roman" w:hAnsi="Times New Roman" w:cs="Times New Roman"/>
          <w:b/>
          <w:sz w:val="28"/>
        </w:rPr>
      </w:pPr>
      <w:bookmarkStart w:id="19" w:name="chuong_2_1"/>
      <w:r w:rsidRPr="00434BD3">
        <w:rPr>
          <w:rFonts w:ascii="Times New Roman" w:hAnsi="Times New Roman" w:cs="Times New Roman"/>
          <w:b/>
          <w:sz w:val="28"/>
        </w:rPr>
        <w:t>Chương II</w:t>
      </w:r>
      <w:bookmarkEnd w:id="19"/>
    </w:p>
    <w:p w:rsidR="00644B51" w:rsidRPr="00434BD3" w:rsidRDefault="00644B51" w:rsidP="00644B51">
      <w:pPr>
        <w:spacing w:before="120"/>
        <w:jc w:val="center"/>
        <w:rPr>
          <w:rFonts w:ascii="Times New Roman" w:hAnsi="Times New Roman" w:cs="Times New Roman"/>
          <w:b/>
          <w:sz w:val="28"/>
        </w:rPr>
      </w:pPr>
      <w:bookmarkStart w:id="20" w:name="chuong_2_1_name"/>
      <w:r w:rsidRPr="00434BD3">
        <w:rPr>
          <w:rFonts w:ascii="Times New Roman" w:hAnsi="Times New Roman" w:cs="Times New Roman"/>
          <w:b/>
          <w:sz w:val="28"/>
        </w:rPr>
        <w:t>TRỌNG LỰC CHI TIẾT</w:t>
      </w:r>
      <w:bookmarkEnd w:id="20"/>
      <w:r w:rsidRPr="00434BD3">
        <w:rPr>
          <w:rFonts w:ascii="Times New Roman" w:hAnsi="Times New Roman" w:cs="Times New Roman"/>
          <w:b/>
          <w:sz w:val="28"/>
        </w:rPr>
        <w:t xml:space="preserve"> </w:t>
      </w:r>
    </w:p>
    <w:p w:rsidR="00644B51" w:rsidRPr="00434BD3" w:rsidRDefault="00644B51" w:rsidP="00644B51">
      <w:pPr>
        <w:spacing w:before="120" w:after="120" w:line="320" w:lineRule="exact"/>
        <w:ind w:firstLine="567"/>
        <w:jc w:val="both"/>
        <w:rPr>
          <w:rFonts w:ascii="Times New Roman" w:hAnsi="Times New Roman" w:cs="Times New Roman"/>
          <w:b/>
          <w:sz w:val="28"/>
        </w:rPr>
      </w:pPr>
      <w:bookmarkStart w:id="21" w:name="muc_1_1"/>
      <w:r w:rsidRPr="00434BD3">
        <w:rPr>
          <w:rFonts w:ascii="Times New Roman" w:hAnsi="Times New Roman" w:cs="Times New Roman"/>
          <w:b/>
          <w:sz w:val="28"/>
        </w:rPr>
        <w:t>Mục 1. ĐO TRỌNG LỰC CHI TIẾT MẶT ĐẤT</w:t>
      </w:r>
      <w:bookmarkEnd w:id="21"/>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Chọn điểm</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Chọn điểm:</w:t>
      </w:r>
      <w:r w:rsidRPr="00434BD3">
        <w:rPr>
          <w:rFonts w:ascii="Times New Roman" w:hAnsi="Times New Roman" w:cs="Times New Roman"/>
          <w:sz w:val="28"/>
        </w:rPr>
        <w:t xml:space="preserve"> chuẩn bị tư tài liệu, chọn điểm, đóng cọc và vẽ sơ đồ vị trí 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Tiếp điểm:</w:t>
      </w:r>
      <w:r w:rsidRPr="00434BD3">
        <w:rPr>
          <w:rFonts w:ascii="Times New Roman" w:hAnsi="Times New Roman" w:cs="Times New Roman"/>
          <w:sz w:val="28"/>
        </w:rPr>
        <w:t xml:space="preserve"> tìm điểm, chỉnh ghi chú 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1.1.2. Phân loại khó khăn:</w:t>
      </w:r>
      <w:r w:rsidRPr="00434BD3">
        <w:rPr>
          <w:rFonts w:ascii="Times New Roman" w:hAnsi="Times New Roman" w:cs="Times New Roman"/>
          <w:sz w:val="28"/>
        </w:rPr>
        <w:t xml:space="preserve"> theo quy định tại 2.1.1.2, khoản 2, mục 3, chương I, phần II của Định mức tổng hợp này.</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Cấp bậc công việc:</w:t>
      </w:r>
      <w:r w:rsidRPr="00434BD3">
        <w:rPr>
          <w:rFonts w:ascii="Times New Roman" w:hAnsi="Times New Roman" w:cs="Times New Roman"/>
          <w:sz w:val="28"/>
        </w:rPr>
        <w:t xml:space="preserve"> trong bảng định mức.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9"/>
        <w:gridCol w:w="3107"/>
        <w:gridCol w:w="1615"/>
        <w:gridCol w:w="1015"/>
        <w:gridCol w:w="1015"/>
        <w:gridCol w:w="1025"/>
        <w:gridCol w:w="1030"/>
      </w:tblGrid>
      <w:tr w:rsidR="00644B51" w:rsidRPr="00434BD3" w:rsidTr="00252649">
        <w:tc>
          <w:tcPr>
            <w:tcW w:w="40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2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4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0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2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Chọn điểm trọn</w:t>
            </w:r>
            <w:r w:rsidRPr="00434BD3">
              <w:rPr>
                <w:rFonts w:ascii="Times New Roman" w:hAnsi="Times New Roman" w:cs="Times New Roman"/>
                <w:sz w:val="28"/>
                <w:lang w:val="en-US"/>
              </w:rPr>
              <w:t>g</w:t>
            </w:r>
            <w:r w:rsidRPr="00434BD3">
              <w:rPr>
                <w:rFonts w:ascii="Times New Roman" w:hAnsi="Times New Roman" w:cs="Times New Roman"/>
                <w:sz w:val="28"/>
              </w:rPr>
              <w:t xml:space="preserve"> lực</w:t>
            </w:r>
          </w:p>
        </w:tc>
        <w:tc>
          <w:tcPr>
            <w:tcW w:w="8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0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2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Trường hợp mỗi ô chuẩn thiết kế 01 điểm</w:t>
            </w:r>
          </w:p>
        </w:tc>
        <w:tc>
          <w:tcPr>
            <w:tcW w:w="8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KTV5,21</w:t>
            </w: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1,280</w:t>
            </w:r>
            <w:r w:rsidRPr="00434BD3">
              <w:rPr>
                <w:rFonts w:ascii="Times New Roman" w:hAnsi="Times New Roman" w:cs="Times New Roman"/>
                <w:sz w:val="28"/>
              </w:rPr>
              <w:br/>
              <w:t>0,140</w:t>
            </w: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1,510</w:t>
            </w:r>
            <w:r w:rsidRPr="00434BD3">
              <w:rPr>
                <w:rFonts w:ascii="Times New Roman" w:hAnsi="Times New Roman" w:cs="Times New Roman"/>
                <w:sz w:val="28"/>
              </w:rPr>
              <w:br/>
              <w:t>0,150</w:t>
            </w:r>
          </w:p>
        </w:tc>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1,830</w:t>
            </w:r>
            <w:r w:rsidRPr="00434BD3">
              <w:rPr>
                <w:rFonts w:ascii="Times New Roman" w:hAnsi="Times New Roman" w:cs="Times New Roman"/>
                <w:sz w:val="28"/>
              </w:rPr>
              <w:br/>
              <w:t>0,260</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2,160</w:t>
            </w:r>
            <w:r w:rsidRPr="00434BD3">
              <w:rPr>
                <w:rFonts w:ascii="Times New Roman" w:hAnsi="Times New Roman" w:cs="Times New Roman"/>
                <w:sz w:val="28"/>
              </w:rPr>
              <w:br/>
              <w:t>0,270</w:t>
            </w:r>
          </w:p>
        </w:tc>
      </w:tr>
      <w:tr w:rsidR="00644B51" w:rsidRPr="00434BD3" w:rsidTr="00252649">
        <w:tc>
          <w:tcPr>
            <w:tcW w:w="40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2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Trường hợp mỗi ô </w:t>
            </w:r>
            <w:r w:rsidRPr="00434BD3">
              <w:rPr>
                <w:rFonts w:ascii="Times New Roman" w:hAnsi="Times New Roman" w:cs="Times New Roman"/>
                <w:sz w:val="28"/>
                <w:highlight w:val="white"/>
              </w:rPr>
              <w:t>chuẩn</w:t>
            </w:r>
            <w:r w:rsidRPr="00434BD3">
              <w:rPr>
                <w:rFonts w:ascii="Times New Roman" w:hAnsi="Times New Roman" w:cs="Times New Roman"/>
                <w:sz w:val="28"/>
              </w:rPr>
              <w:t xml:space="preserve"> thiết kế 03 điểm</w:t>
            </w:r>
          </w:p>
        </w:tc>
        <w:tc>
          <w:tcPr>
            <w:tcW w:w="8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KTV5,18</w:t>
            </w: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0,890</w:t>
            </w:r>
            <w:r w:rsidRPr="00434BD3">
              <w:rPr>
                <w:rFonts w:ascii="Times New Roman" w:hAnsi="Times New Roman" w:cs="Times New Roman"/>
                <w:sz w:val="28"/>
              </w:rPr>
              <w:br/>
              <w:t>0,105</w:t>
            </w:r>
          </w:p>
        </w:tc>
        <w:tc>
          <w:tcPr>
            <w:tcW w:w="5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lang w:val="en-US"/>
              </w:rPr>
              <w:t>1</w:t>
            </w:r>
            <w:r w:rsidRPr="00434BD3">
              <w:rPr>
                <w:rFonts w:ascii="Times New Roman" w:hAnsi="Times New Roman" w:cs="Times New Roman"/>
                <w:sz w:val="28"/>
                <w:u w:val="single"/>
              </w:rPr>
              <w:t>,050</w:t>
            </w:r>
            <w:r w:rsidRPr="00434BD3">
              <w:rPr>
                <w:rFonts w:ascii="Times New Roman" w:hAnsi="Times New Roman" w:cs="Times New Roman"/>
                <w:sz w:val="28"/>
              </w:rPr>
              <w:t xml:space="preserve"> 0,115</w:t>
            </w:r>
          </w:p>
        </w:tc>
        <w:tc>
          <w:tcPr>
            <w:tcW w:w="53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1,270</w:t>
            </w:r>
            <w:r w:rsidRPr="00434BD3">
              <w:rPr>
                <w:rFonts w:ascii="Times New Roman" w:hAnsi="Times New Roman" w:cs="Times New Roman"/>
                <w:sz w:val="28"/>
              </w:rPr>
              <w:br/>
              <w:t>0,190</w:t>
            </w:r>
          </w:p>
        </w:tc>
        <w:tc>
          <w:tcPr>
            <w:tcW w:w="5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1,500</w:t>
            </w:r>
            <w:r w:rsidRPr="00434BD3">
              <w:rPr>
                <w:rFonts w:ascii="Times New Roman" w:hAnsi="Times New Roman" w:cs="Times New Roman"/>
                <w:sz w:val="28"/>
              </w:rPr>
              <w:br/>
              <w:t>0,200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 xml:space="preserve">Ghi chú: bước Tiếp điểm đã tổng hợp 10%.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Định mức dụng cụ:</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73a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45"/>
        <w:gridCol w:w="3637"/>
        <w:gridCol w:w="1364"/>
        <w:gridCol w:w="1588"/>
        <w:gridCol w:w="1842"/>
      </w:tblGrid>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9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1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2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6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w:t>
            </w:r>
            <w:r w:rsidRPr="00434BD3">
              <w:rPr>
                <w:rFonts w:ascii="Times New Roman" w:hAnsi="Times New Roman" w:cs="Times New Roman"/>
                <w:b/>
                <w:sz w:val="28"/>
                <w:lang w:val="en-US"/>
              </w:rPr>
              <w:t>ứ</w:t>
            </w:r>
            <w:r w:rsidRPr="00434BD3">
              <w:rPr>
                <w:rFonts w:ascii="Times New Roman" w:hAnsi="Times New Roman" w:cs="Times New Roman"/>
                <w:b/>
                <w:sz w:val="28"/>
              </w:rPr>
              <w:t>c</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r>
      <w:tr w:rsidR="00644B51" w:rsidRPr="00434BD3" w:rsidTr="00252649">
        <w:tc>
          <w:tcPr>
            <w:tcW w:w="59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89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1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2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96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23,50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73a tính cho khó khăn loại 3, mức cho các loại khó khăn khác tính theo hộ số trong bảng 73b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73b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10"/>
        <w:gridCol w:w="4566"/>
      </w:tblGrid>
      <w:tr w:rsidR="00644B51" w:rsidRPr="00434BD3" w:rsidTr="00252649">
        <w:tc>
          <w:tcPr>
            <w:tcW w:w="261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238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26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644B51" w:rsidRPr="00434BD3" w:rsidTr="00252649">
        <w:tc>
          <w:tcPr>
            <w:tcW w:w="26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r>
      <w:tr w:rsidR="00644B51" w:rsidRPr="00434BD3" w:rsidTr="00252649">
        <w:tc>
          <w:tcPr>
            <w:tcW w:w="26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26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8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trong bảng 73a quy định cho trường hợp mỗi ô chuẩn thiết kế 01 điểm; trường hợp mỗi ô chuẩn thiết kế 03 điểm, mức tính bằng 0,70 mức tương ứng trong bảng 73a trên.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78"/>
        <w:gridCol w:w="3531"/>
        <w:gridCol w:w="973"/>
        <w:gridCol w:w="1092"/>
        <w:gridCol w:w="1099"/>
        <w:gridCol w:w="892"/>
        <w:gridCol w:w="1111"/>
      </w:tblGrid>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4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0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7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7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46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8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Trường hợp mỗi ô chuẩn thiết kế 01 điểm</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9-12 chỗ</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098</w:t>
            </w: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0,114</w:t>
            </w: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0,140</w:t>
            </w: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0,170</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6,100</w:t>
            </w: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6,600</w:t>
            </w: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7,100</w:t>
            </w: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7,600</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0,305</w:t>
            </w: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0,330</w:t>
            </w: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0,360</w:t>
            </w: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0,380</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Trường hợp mỗi ô chuẩn thiết kế 03 điểm</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 xml:space="preserve">Ô </w:t>
            </w:r>
            <w:r w:rsidRPr="00434BD3">
              <w:rPr>
                <w:rFonts w:ascii="Times New Roman" w:hAnsi="Times New Roman" w:cs="Times New Roman"/>
                <w:sz w:val="28"/>
              </w:rPr>
              <w:t>tô 9-12 chỗ</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0,074</w:t>
            </w: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0,086</w:t>
            </w: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0,105</w:t>
            </w: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0,128</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4,700</w:t>
            </w: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5,060</w:t>
            </w: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5,420</w:t>
            </w: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5,780</w:t>
            </w:r>
          </w:p>
        </w:tc>
      </w:tr>
      <w:tr w:rsidR="00644B51" w:rsidRPr="00434BD3" w:rsidTr="00252649">
        <w:tc>
          <w:tcPr>
            <w:tcW w:w="458"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1843"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0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7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0,235</w:t>
            </w:r>
          </w:p>
        </w:tc>
        <w:tc>
          <w:tcPr>
            <w:tcW w:w="57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0,253</w:t>
            </w:r>
          </w:p>
        </w:tc>
        <w:tc>
          <w:tcPr>
            <w:tcW w:w="46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0,271</w:t>
            </w:r>
          </w:p>
        </w:tc>
        <w:tc>
          <w:tcPr>
            <w:tcW w:w="58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0,289</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19"/>
        <w:gridCol w:w="5778"/>
        <w:gridCol w:w="1253"/>
        <w:gridCol w:w="1526"/>
      </w:tblGrid>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01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5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97"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01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65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9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01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Sơn đỏ hộp nhỏ 0,30 kg</w:t>
            </w:r>
          </w:p>
        </w:tc>
        <w:tc>
          <w:tcPr>
            <w:tcW w:w="65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79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01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Sổ </w:t>
            </w:r>
            <w:r w:rsidRPr="00434BD3">
              <w:rPr>
                <w:rFonts w:ascii="Times New Roman" w:hAnsi="Times New Roman" w:cs="Times New Roman"/>
                <w:sz w:val="28"/>
                <w:lang w:val="en-US"/>
              </w:rPr>
              <w:t>g</w:t>
            </w:r>
            <w:r w:rsidRPr="00434BD3">
              <w:rPr>
                <w:rFonts w:ascii="Times New Roman" w:hAnsi="Times New Roman" w:cs="Times New Roman"/>
                <w:sz w:val="28"/>
              </w:rPr>
              <w:t>hi chép</w:t>
            </w:r>
          </w:p>
        </w:tc>
        <w:tc>
          <w:tcPr>
            <w:tcW w:w="65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w:t>
            </w:r>
            <w:r w:rsidRPr="00434BD3">
              <w:rPr>
                <w:rFonts w:ascii="Times New Roman" w:hAnsi="Times New Roman" w:cs="Times New Roman"/>
                <w:sz w:val="28"/>
                <w:lang w:val="en-US"/>
              </w:rPr>
              <w:t>ể</w:t>
            </w:r>
            <w:r w:rsidRPr="00434BD3">
              <w:rPr>
                <w:rFonts w:ascii="Times New Roman" w:hAnsi="Times New Roman" w:cs="Times New Roman"/>
                <w:sz w:val="28"/>
              </w:rPr>
              <w:t>n</w:t>
            </w:r>
          </w:p>
        </w:tc>
        <w:tc>
          <w:tcPr>
            <w:tcW w:w="79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r>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01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Cọc gỗ (4x4x30) cm</w:t>
            </w:r>
          </w:p>
        </w:tc>
        <w:tc>
          <w:tcPr>
            <w:tcW w:w="65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301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Ghi chú điểm trọng lực</w:t>
            </w:r>
          </w:p>
        </w:tc>
        <w:tc>
          <w:tcPr>
            <w:tcW w:w="65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9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301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Số liệu tọa độ điểm trọng lực</w:t>
            </w:r>
          </w:p>
        </w:tc>
        <w:tc>
          <w:tcPr>
            <w:tcW w:w="65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79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532"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3017"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5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97"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13,80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vật liệu quy định như nhau cho mọi trường hợp.</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Xác định tọa độ và độ cao điểm trọng lực chi tiết</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Xác định tọa độ, độ cao điểm trọng lực chi tiết trên BĐĐH:</w:t>
      </w:r>
      <w:r w:rsidRPr="00434BD3">
        <w:rPr>
          <w:rFonts w:ascii="Times New Roman" w:hAnsi="Times New Roman" w:cs="Times New Roman"/>
          <w:sz w:val="28"/>
        </w:rPr>
        <w:t xml:space="preserve"> đánh dấu vị trí điểm trên bản đồ, ngược tính tọa độ, nội suy độ cao.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Xác định tọa độ, độ cao điểm trọng lực chi tiết bằng công nghệ GPS:</w:t>
      </w:r>
      <w:r w:rsidRPr="00434BD3">
        <w:rPr>
          <w:rFonts w:ascii="Times New Roman" w:hAnsi="Times New Roman" w:cs="Times New Roman"/>
          <w:sz w:val="28"/>
        </w:rPr>
        <w:t xml:space="preserve"> </w:t>
      </w:r>
      <w:r w:rsidRPr="00434BD3">
        <w:rPr>
          <w:rFonts w:ascii="Times New Roman" w:hAnsi="Times New Roman" w:cs="Times New Roman"/>
          <w:sz w:val="28"/>
        </w:rPr>
        <w:lastRenderedPageBreak/>
        <w:t>đo GPS, xử lý, tính toán tọa độ, độ cao.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2.1.2. Phân loại khó khăn:</w:t>
      </w:r>
      <w:r w:rsidRPr="00434BD3">
        <w:rPr>
          <w:rFonts w:ascii="Times New Roman" w:hAnsi="Times New Roman" w:cs="Times New Roman"/>
          <w:sz w:val="28"/>
        </w:rPr>
        <w:t xml:space="preserve"> không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Cấp bậc công việc:</w:t>
      </w:r>
      <w:r w:rsidRPr="00434BD3">
        <w:rPr>
          <w:rFonts w:ascii="Times New Roman" w:hAnsi="Times New Roman" w:cs="Times New Roman"/>
          <w:sz w:val="28"/>
        </w:rPr>
        <w:t xml:space="preserve"> KS1,50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w:t>
      </w:r>
      <w:r w:rsidRPr="00434BD3">
        <w:rPr>
          <w:rFonts w:ascii="Times New Roman" w:hAnsi="Times New Roman" w:cs="Times New Roman"/>
          <w:sz w:val="28"/>
        </w:rPr>
        <w:t xml:space="preserve"> công/điểm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94"/>
        <w:gridCol w:w="7193"/>
        <w:gridCol w:w="1389"/>
      </w:tblGrid>
      <w:tr w:rsidR="00644B51" w:rsidRPr="00434BD3" w:rsidTr="00252649">
        <w:tc>
          <w:tcPr>
            <w:tcW w:w="51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75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2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w:t>
            </w:r>
            <w:r w:rsidRPr="00434BD3">
              <w:rPr>
                <w:rFonts w:ascii="Times New Roman" w:hAnsi="Times New Roman" w:cs="Times New Roman"/>
                <w:b/>
                <w:sz w:val="28"/>
                <w:lang w:val="en-US"/>
              </w:rPr>
              <w:t>ứ</w:t>
            </w:r>
            <w:r w:rsidRPr="00434BD3">
              <w:rPr>
                <w:rFonts w:ascii="Times New Roman" w:hAnsi="Times New Roman" w:cs="Times New Roman"/>
                <w:b/>
                <w:sz w:val="28"/>
              </w:rPr>
              <w:t>c</w:t>
            </w:r>
          </w:p>
        </w:tc>
      </w:tr>
      <w:tr w:rsidR="00644B51" w:rsidRPr="00434BD3" w:rsidTr="00252649">
        <w:tc>
          <w:tcPr>
            <w:tcW w:w="51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75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Xác định tọa độ, độ cao trên bản đồ</w:t>
            </w:r>
          </w:p>
        </w:tc>
        <w:tc>
          <w:tcPr>
            <w:tcW w:w="7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644B51" w:rsidRPr="00434BD3" w:rsidTr="00252649">
        <w:tc>
          <w:tcPr>
            <w:tcW w:w="51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756"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Xác định tọa độ, độ cao bằng công nghệ GPS</w:t>
            </w:r>
          </w:p>
        </w:tc>
        <w:tc>
          <w:tcPr>
            <w:tcW w:w="72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Xác định tọa độ, độ cao điểm trọng lực chi tiết trên BĐĐH:</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96"/>
        <w:gridCol w:w="3679"/>
        <w:gridCol w:w="1553"/>
        <w:gridCol w:w="1511"/>
        <w:gridCol w:w="1637"/>
      </w:tblGrid>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2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811"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8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5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Quạt thông gió 40W</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30</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USB (thẻ nhớ)</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62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21"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811"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89"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13,50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b) Xác định tọa độ, độ cao điểm trọng lực chi tiết bằng công nghệ GPS: </w:t>
      </w:r>
      <w:r w:rsidRPr="00434BD3">
        <w:rPr>
          <w:rFonts w:ascii="Times New Roman" w:hAnsi="Times New Roman" w:cs="Times New Roman"/>
          <w:sz w:val="28"/>
        </w:rPr>
        <w:t>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99"/>
        <w:gridCol w:w="3668"/>
        <w:gridCol w:w="1456"/>
        <w:gridCol w:w="1616"/>
        <w:gridCol w:w="1637"/>
      </w:tblGrid>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1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60"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4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5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915" w:type="pct"/>
            <w:shd w:val="clear" w:color="auto" w:fill="auto"/>
          </w:tcPr>
          <w:p w:rsidR="00644B51" w:rsidRPr="00434BD3" w:rsidRDefault="00644B51" w:rsidP="00252649">
            <w:pPr>
              <w:spacing w:before="120"/>
              <w:rPr>
                <w:rFonts w:ascii="Times New Roman" w:hAnsi="Times New Roman" w:cs="Times New Roman"/>
                <w:sz w:val="28"/>
                <w:lang w:val="en-US"/>
              </w:rPr>
            </w:pPr>
            <w:r w:rsidRPr="00434BD3">
              <w:rPr>
                <w:rFonts w:ascii="Times New Roman" w:hAnsi="Times New Roman" w:cs="Times New Roman"/>
                <w:sz w:val="28"/>
              </w:rPr>
              <w:t>Giầy cao c</w:t>
            </w:r>
            <w:r w:rsidRPr="00434BD3">
              <w:rPr>
                <w:rFonts w:ascii="Times New Roman" w:hAnsi="Times New Roman" w:cs="Times New Roman"/>
                <w:sz w:val="28"/>
                <w:lang w:val="en-US"/>
              </w:rPr>
              <w:t>ổ</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gấp</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644B51" w:rsidRPr="00434BD3" w:rsidTr="00252649">
        <w:tc>
          <w:tcPr>
            <w:tcW w:w="62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60"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4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855"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 Định mức thiết bị:</w:t>
      </w:r>
      <w:r w:rsidRPr="00434BD3">
        <w:rPr>
          <w:rFonts w:ascii="Times New Roman" w:hAnsi="Times New Roman" w:cs="Times New Roman"/>
          <w:sz w:val="28"/>
        </w:rPr>
        <w:t xml:space="preserve"> ca/điểm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79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31"/>
        <w:gridCol w:w="6734"/>
        <w:gridCol w:w="808"/>
        <w:gridCol w:w="1203"/>
      </w:tblGrid>
      <w:tr w:rsidR="00644B51" w:rsidRPr="00434BD3" w:rsidTr="00252649">
        <w:tc>
          <w:tcPr>
            <w:tcW w:w="434"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515"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22"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2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43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Xác định tọa độ, độ cao điểm trọng lực chi tiết</w:t>
            </w:r>
          </w:p>
        </w:tc>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2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3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5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Xác định tọa độ, độ cao điểm trọng lực chi tiết trên BĐĐH</w:t>
            </w:r>
          </w:p>
        </w:tc>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2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3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Điều hòa nhiệt độ 2,2 kW</w:t>
            </w:r>
          </w:p>
        </w:tc>
        <w:tc>
          <w:tcPr>
            <w:tcW w:w="422"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cái</w:t>
            </w:r>
          </w:p>
        </w:tc>
        <w:tc>
          <w:tcPr>
            <w:tcW w:w="62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43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22"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k</w:t>
            </w:r>
            <w:r w:rsidRPr="00434BD3">
              <w:rPr>
                <w:rFonts w:ascii="Times New Roman" w:hAnsi="Times New Roman" w:cs="Times New Roman"/>
                <w:sz w:val="28"/>
                <w:lang w:val="en-US"/>
              </w:rPr>
              <w:t>W</w:t>
            </w:r>
          </w:p>
        </w:tc>
        <w:tc>
          <w:tcPr>
            <w:tcW w:w="62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r>
      <w:tr w:rsidR="00644B51" w:rsidRPr="00434BD3" w:rsidTr="00252649">
        <w:tc>
          <w:tcPr>
            <w:tcW w:w="43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5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Xác định tọa độ, độ cao điểm trọng lực chi tiết bằng công nghệ GPS</w:t>
            </w:r>
          </w:p>
        </w:tc>
        <w:tc>
          <w:tcPr>
            <w:tcW w:w="422"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628"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34" w:type="pct"/>
            <w:shd w:val="clear" w:color="auto" w:fill="auto"/>
          </w:tcPr>
          <w:p w:rsidR="00644B51" w:rsidRPr="00434BD3" w:rsidRDefault="00644B51" w:rsidP="00252649">
            <w:pPr>
              <w:spacing w:before="120"/>
              <w:jc w:val="center"/>
              <w:rPr>
                <w:rFonts w:ascii="Times New Roman" w:hAnsi="Times New Roman" w:cs="Times New Roman"/>
                <w:sz w:val="28"/>
              </w:rPr>
            </w:pPr>
          </w:p>
        </w:tc>
        <w:tc>
          <w:tcPr>
            <w:tcW w:w="3515"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GPS</w:t>
            </w:r>
          </w:p>
        </w:tc>
        <w:tc>
          <w:tcPr>
            <w:tcW w:w="422"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c</w:t>
            </w:r>
            <w:r w:rsidRPr="00434BD3">
              <w:rPr>
                <w:rFonts w:ascii="Times New Roman" w:hAnsi="Times New Roman" w:cs="Times New Roman"/>
                <w:sz w:val="28"/>
                <w:lang w:val="en-US"/>
              </w:rPr>
              <w:t>ái</w:t>
            </w:r>
          </w:p>
        </w:tc>
        <w:tc>
          <w:tcPr>
            <w:tcW w:w="62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62"/>
        <w:gridCol w:w="3011"/>
        <w:gridCol w:w="1128"/>
        <w:gridCol w:w="1904"/>
        <w:gridCol w:w="2871"/>
      </w:tblGrid>
      <w:tr w:rsidR="00644B51" w:rsidRPr="00434BD3" w:rsidTr="00252649">
        <w:tc>
          <w:tcPr>
            <w:tcW w:w="346" w:type="pct"/>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72" w:type="pct"/>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89" w:type="pct"/>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2493" w:type="pct"/>
            <w:gridSpan w:val="2"/>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Xác định tọa độ, độ cao điểm trọng lực chi </w:t>
            </w:r>
            <w:r w:rsidRPr="00434BD3">
              <w:rPr>
                <w:rFonts w:ascii="Times New Roman" w:hAnsi="Times New Roman" w:cs="Times New Roman"/>
                <w:b/>
                <w:sz w:val="28"/>
                <w:highlight w:val="white"/>
              </w:rPr>
              <w:t>tiết</w:t>
            </w:r>
          </w:p>
        </w:tc>
      </w:tr>
      <w:tr w:rsidR="00644B51" w:rsidRPr="00434BD3" w:rsidTr="00252649">
        <w:tc>
          <w:tcPr>
            <w:tcW w:w="346" w:type="pct"/>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1572" w:type="pct"/>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589" w:type="pct"/>
            <w:vMerge/>
            <w:shd w:val="clear" w:color="auto" w:fill="auto"/>
            <w:vAlign w:val="center"/>
          </w:tcPr>
          <w:p w:rsidR="00644B51" w:rsidRPr="00434BD3" w:rsidRDefault="00644B51" w:rsidP="00252649">
            <w:pPr>
              <w:spacing w:before="120"/>
              <w:jc w:val="center"/>
              <w:rPr>
                <w:rFonts w:ascii="Times New Roman" w:hAnsi="Times New Roman" w:cs="Times New Roman"/>
                <w:b/>
                <w:sz w:val="28"/>
              </w:rPr>
            </w:pPr>
          </w:p>
        </w:tc>
        <w:tc>
          <w:tcPr>
            <w:tcW w:w="99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Trên BĐĐH</w:t>
            </w:r>
          </w:p>
        </w:tc>
        <w:tc>
          <w:tcPr>
            <w:tcW w:w="149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Bằng công nghệ GPS</w:t>
            </w:r>
          </w:p>
        </w:tc>
      </w:tr>
      <w:tr w:rsidR="00644B51" w:rsidRPr="00434BD3" w:rsidTr="00252649">
        <w:tc>
          <w:tcPr>
            <w:tcW w:w="34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7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9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14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644B51" w:rsidRPr="00434BD3" w:rsidTr="00252649">
        <w:tc>
          <w:tcPr>
            <w:tcW w:w="34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7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Bảng ghi kết quả</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9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14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34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7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99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1499" w:type="pct"/>
            <w:shd w:val="clear" w:color="auto" w:fill="auto"/>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0,01</w:t>
            </w:r>
          </w:p>
        </w:tc>
      </w:tr>
      <w:tr w:rsidR="00644B51" w:rsidRPr="00434BD3" w:rsidTr="00252649">
        <w:tc>
          <w:tcPr>
            <w:tcW w:w="34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7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Biên bản bàn giao kết quả</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9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14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34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5</w:t>
            </w:r>
          </w:p>
        </w:tc>
        <w:tc>
          <w:tcPr>
            <w:tcW w:w="157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Băng dính loại vừa</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99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1499" w:type="pct"/>
            <w:shd w:val="clear" w:color="auto" w:fill="auto"/>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4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72"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8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94"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1499"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 Đo và tính điểm trọng lực chi tiết mặt đất</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Kiểm nghiệm thiết bị:</w:t>
      </w:r>
      <w:r w:rsidRPr="00434BD3">
        <w:rPr>
          <w:rFonts w:ascii="Times New Roman" w:hAnsi="Times New Roman" w:cs="Times New Roman"/>
          <w:sz w:val="28"/>
        </w:rPr>
        <w:t xml:space="preserve"> kiểm tra máy, đo và tính toán kết quả.</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Đo trọng lực:</w:t>
      </w:r>
      <w:r w:rsidRPr="00434BD3">
        <w:rPr>
          <w:rFonts w:ascii="Times New Roman" w:hAnsi="Times New Roman" w:cs="Times New Roman"/>
          <w:sz w:val="28"/>
        </w:rPr>
        <w:t xml:space="preserve"> chuẩn bị tư tài liệu. Đo và tính kết quả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3.1.2. Phân loại khó khăn:</w:t>
      </w:r>
      <w:r w:rsidRPr="00434BD3">
        <w:rPr>
          <w:rFonts w:ascii="Times New Roman" w:hAnsi="Times New Roman" w:cs="Times New Roman"/>
          <w:sz w:val="28"/>
        </w:rPr>
        <w:t xml:space="preserve"> theo quy định tại 2.1.1.2, khoản 2, mục 3, chương I, phần II của Định mức tổng hợp này.</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3.1.3. Cấp bậc công việc:</w:t>
      </w:r>
      <w:r w:rsidRPr="00434BD3">
        <w:rPr>
          <w:rFonts w:ascii="Times New Roman" w:hAnsi="Times New Roman" w:cs="Times New Roman"/>
          <w:sz w:val="28"/>
        </w:rPr>
        <w:t xml:space="preserve"> trong bảng định mức.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3.1.4. Định mức lao động:</w:t>
      </w:r>
      <w:r w:rsidRPr="00434BD3">
        <w:rPr>
          <w:rFonts w:ascii="Times New Roman" w:hAnsi="Times New Roman" w:cs="Times New Roman"/>
          <w:sz w:val="28"/>
        </w:rPr>
        <w:t xml:space="preserve"> công/điểm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49"/>
        <w:gridCol w:w="2496"/>
        <w:gridCol w:w="1387"/>
        <w:gridCol w:w="1321"/>
        <w:gridCol w:w="1239"/>
        <w:gridCol w:w="1235"/>
        <w:gridCol w:w="1249"/>
      </w:tblGrid>
      <w:tr w:rsidR="00644B51" w:rsidRPr="00434BD3" w:rsidTr="00252649">
        <w:tc>
          <w:tcPr>
            <w:tcW w:w="33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0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4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3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2717" w:type="pct"/>
            <w:gridSpan w:val="3"/>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Đo và tính điểm trọng lực chi tiết mặt đất</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3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0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Trường hợp mỗi ô chuẩn thiết kế 01 điểm</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KTV6</w:t>
            </w:r>
            <w:r w:rsidRPr="00434BD3">
              <w:rPr>
                <w:rFonts w:ascii="Times New Roman" w:hAnsi="Times New Roman" w:cs="Times New Roman"/>
                <w:sz w:val="28"/>
                <w:lang w:val="en-US"/>
              </w:rPr>
              <w:t>,</w:t>
            </w:r>
            <w:r w:rsidRPr="00434BD3">
              <w:rPr>
                <w:rFonts w:ascii="Times New Roman" w:hAnsi="Times New Roman" w:cs="Times New Roman"/>
                <w:sz w:val="28"/>
              </w:rPr>
              <w:t>25</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1,91</w:t>
            </w:r>
            <w:r w:rsidRPr="00434BD3">
              <w:rPr>
                <w:rFonts w:ascii="Times New Roman" w:hAnsi="Times New Roman" w:cs="Times New Roman"/>
                <w:sz w:val="28"/>
              </w:rPr>
              <w:br/>
              <w:t>0,28</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2,21</w:t>
            </w:r>
            <w:r w:rsidRPr="00434BD3">
              <w:rPr>
                <w:rFonts w:ascii="Times New Roman" w:hAnsi="Times New Roman" w:cs="Times New Roman"/>
                <w:sz w:val="28"/>
              </w:rPr>
              <w:br/>
              <w:t>0,28</w:t>
            </w:r>
          </w:p>
        </w:tc>
        <w:tc>
          <w:tcPr>
            <w:tcW w:w="6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2,61</w:t>
            </w:r>
            <w:r w:rsidRPr="00434BD3">
              <w:rPr>
                <w:rFonts w:ascii="Times New Roman" w:hAnsi="Times New Roman" w:cs="Times New Roman"/>
                <w:sz w:val="28"/>
              </w:rPr>
              <w:br/>
              <w:t>0,48</w:t>
            </w:r>
          </w:p>
        </w:tc>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3,01</w:t>
            </w:r>
            <w:r w:rsidRPr="00434BD3">
              <w:rPr>
                <w:rFonts w:ascii="Times New Roman" w:hAnsi="Times New Roman" w:cs="Times New Roman"/>
                <w:sz w:val="28"/>
              </w:rPr>
              <w:br/>
              <w:t>0,48</w:t>
            </w:r>
          </w:p>
        </w:tc>
      </w:tr>
      <w:tr w:rsidR="00644B51" w:rsidRPr="00434BD3" w:rsidTr="00252649">
        <w:tc>
          <w:tcPr>
            <w:tcW w:w="339"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2</w:t>
            </w:r>
          </w:p>
        </w:tc>
        <w:tc>
          <w:tcPr>
            <w:tcW w:w="130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Trường hợp m</w:t>
            </w:r>
            <w:r w:rsidRPr="00434BD3">
              <w:rPr>
                <w:rFonts w:ascii="Times New Roman" w:hAnsi="Times New Roman" w:cs="Times New Roman"/>
                <w:sz w:val="28"/>
                <w:lang w:val="en-US"/>
              </w:rPr>
              <w:t>ỗ</w:t>
            </w:r>
            <w:r w:rsidRPr="00434BD3">
              <w:rPr>
                <w:rFonts w:ascii="Times New Roman" w:hAnsi="Times New Roman" w:cs="Times New Roman"/>
                <w:sz w:val="28"/>
              </w:rPr>
              <w:t>i ô chu</w:t>
            </w:r>
            <w:r w:rsidRPr="00434BD3">
              <w:rPr>
                <w:rFonts w:ascii="Times New Roman" w:hAnsi="Times New Roman" w:cs="Times New Roman"/>
                <w:sz w:val="28"/>
                <w:lang w:val="en-US"/>
              </w:rPr>
              <w:t>ẩ</w:t>
            </w:r>
            <w:r w:rsidRPr="00434BD3">
              <w:rPr>
                <w:rFonts w:ascii="Times New Roman" w:hAnsi="Times New Roman" w:cs="Times New Roman"/>
                <w:sz w:val="28"/>
              </w:rPr>
              <w:t>n thiết k</w:t>
            </w:r>
            <w:r w:rsidRPr="00434BD3">
              <w:rPr>
                <w:rFonts w:ascii="Times New Roman" w:hAnsi="Times New Roman" w:cs="Times New Roman"/>
                <w:sz w:val="28"/>
                <w:lang w:val="en-US"/>
              </w:rPr>
              <w:t>ế</w:t>
            </w:r>
            <w:r w:rsidRPr="00434BD3">
              <w:rPr>
                <w:rFonts w:ascii="Times New Roman" w:hAnsi="Times New Roman" w:cs="Times New Roman"/>
                <w:sz w:val="28"/>
              </w:rPr>
              <w:t xml:space="preserve"> 03 điểm</w:t>
            </w:r>
          </w:p>
        </w:tc>
        <w:tc>
          <w:tcPr>
            <w:tcW w:w="7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KTV6,52</w:t>
            </w:r>
          </w:p>
        </w:tc>
        <w:tc>
          <w:tcPr>
            <w:tcW w:w="69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1,39</w:t>
            </w:r>
            <w:r w:rsidRPr="00434BD3">
              <w:rPr>
                <w:rFonts w:ascii="Times New Roman" w:hAnsi="Times New Roman" w:cs="Times New Roman"/>
                <w:sz w:val="28"/>
              </w:rPr>
              <w:br/>
              <w:t>0,21</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1,58</w:t>
            </w:r>
            <w:r w:rsidRPr="00434BD3">
              <w:rPr>
                <w:rFonts w:ascii="Times New Roman" w:hAnsi="Times New Roman" w:cs="Times New Roman"/>
                <w:sz w:val="28"/>
              </w:rPr>
              <w:br/>
              <w:t>0,21</w:t>
            </w:r>
          </w:p>
        </w:tc>
        <w:tc>
          <w:tcPr>
            <w:tcW w:w="6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1,84</w:t>
            </w:r>
            <w:r w:rsidRPr="00434BD3">
              <w:rPr>
                <w:rFonts w:ascii="Times New Roman" w:hAnsi="Times New Roman" w:cs="Times New Roman"/>
                <w:sz w:val="28"/>
              </w:rPr>
              <w:br/>
              <w:t>0,34</w:t>
            </w:r>
          </w:p>
        </w:tc>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2,10</w:t>
            </w:r>
            <w:r w:rsidRPr="00434BD3">
              <w:rPr>
                <w:rFonts w:ascii="Times New Roman" w:hAnsi="Times New Roman" w:cs="Times New Roman"/>
                <w:sz w:val="28"/>
              </w:rPr>
              <w:br/>
              <w:t>0,34</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bước Kiểm nghiệm máy đã </w:t>
      </w:r>
      <w:r w:rsidRPr="00434BD3">
        <w:rPr>
          <w:rFonts w:ascii="Times New Roman" w:hAnsi="Times New Roman" w:cs="Times New Roman"/>
          <w:sz w:val="28"/>
          <w:highlight w:val="white"/>
        </w:rPr>
        <w:t>tổng hợp</w:t>
      </w:r>
      <w:r w:rsidRPr="00434BD3">
        <w:rPr>
          <w:rFonts w:ascii="Times New Roman" w:hAnsi="Times New Roman" w:cs="Times New Roman"/>
          <w:sz w:val="28"/>
        </w:rPr>
        <w:t xml:space="preserve"> 2%.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 Định mức dụng cụ:</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top w:w="28" w:type="dxa"/>
          <w:bottom w:w="28" w:type="dxa"/>
        </w:tblCellMar>
        <w:tblLook w:val="0000" w:firstRow="0" w:lastRow="0" w:firstColumn="0" w:lastColumn="0" w:noHBand="0" w:noVBand="0"/>
      </w:tblPr>
      <w:tblGrid>
        <w:gridCol w:w="590"/>
        <w:gridCol w:w="2482"/>
        <w:gridCol w:w="808"/>
        <w:gridCol w:w="848"/>
        <w:gridCol w:w="2349"/>
        <w:gridCol w:w="2499"/>
      </w:tblGrid>
      <w:tr w:rsidR="00644B51" w:rsidRPr="00434BD3" w:rsidTr="00252649">
        <w:tc>
          <w:tcPr>
            <w:tcW w:w="276" w:type="pct"/>
            <w:vMerge w:val="restart"/>
            <w:shd w:val="clear" w:color="000000"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06" w:type="pct"/>
            <w:vMerge w:val="restart"/>
            <w:shd w:val="clear" w:color="000000"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16" w:type="pct"/>
            <w:vMerge w:val="restart"/>
            <w:shd w:val="clear" w:color="000000"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52" w:type="pct"/>
            <w:vMerge w:val="restart"/>
            <w:shd w:val="clear" w:color="000000"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 xml:space="preserve">Thời </w:t>
            </w:r>
            <w:r w:rsidRPr="00434BD3">
              <w:rPr>
                <w:rFonts w:ascii="Times New Roman" w:hAnsi="Times New Roman" w:cs="Times New Roman"/>
                <w:b/>
                <w:sz w:val="28"/>
              </w:rPr>
              <w:t>hạn</w:t>
            </w:r>
          </w:p>
        </w:tc>
        <w:tc>
          <w:tcPr>
            <w:tcW w:w="2550" w:type="pct"/>
            <w:gridSpan w:val="2"/>
            <w:shd w:val="clear" w:color="000000"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276" w:type="pct"/>
            <w:vMerge/>
            <w:shd w:val="clear" w:color="000000" w:fill="auto"/>
            <w:vAlign w:val="center"/>
          </w:tcPr>
          <w:p w:rsidR="00644B51" w:rsidRPr="00434BD3" w:rsidRDefault="00644B51" w:rsidP="00252649">
            <w:pPr>
              <w:spacing w:before="120"/>
              <w:jc w:val="center"/>
              <w:rPr>
                <w:rFonts w:ascii="Times New Roman" w:hAnsi="Times New Roman" w:cs="Times New Roman"/>
                <w:b/>
                <w:sz w:val="28"/>
              </w:rPr>
            </w:pPr>
          </w:p>
        </w:tc>
        <w:tc>
          <w:tcPr>
            <w:tcW w:w="1306" w:type="pct"/>
            <w:vMerge/>
            <w:shd w:val="clear" w:color="000000" w:fill="auto"/>
            <w:vAlign w:val="center"/>
          </w:tcPr>
          <w:p w:rsidR="00644B51" w:rsidRPr="00434BD3" w:rsidRDefault="00644B51" w:rsidP="00252649">
            <w:pPr>
              <w:spacing w:before="120"/>
              <w:jc w:val="center"/>
              <w:rPr>
                <w:rFonts w:ascii="Times New Roman" w:hAnsi="Times New Roman" w:cs="Times New Roman"/>
                <w:b/>
                <w:sz w:val="28"/>
              </w:rPr>
            </w:pPr>
          </w:p>
        </w:tc>
        <w:tc>
          <w:tcPr>
            <w:tcW w:w="416" w:type="pct"/>
            <w:vMerge/>
            <w:shd w:val="clear" w:color="000000" w:fill="auto"/>
            <w:vAlign w:val="center"/>
          </w:tcPr>
          <w:p w:rsidR="00644B51" w:rsidRPr="00434BD3" w:rsidRDefault="00644B51" w:rsidP="00252649">
            <w:pPr>
              <w:spacing w:before="120"/>
              <w:jc w:val="center"/>
              <w:rPr>
                <w:rFonts w:ascii="Times New Roman" w:hAnsi="Times New Roman" w:cs="Times New Roman"/>
                <w:b/>
                <w:sz w:val="28"/>
              </w:rPr>
            </w:pPr>
          </w:p>
        </w:tc>
        <w:tc>
          <w:tcPr>
            <w:tcW w:w="452" w:type="pct"/>
            <w:vMerge/>
            <w:shd w:val="clear" w:color="000000" w:fill="auto"/>
            <w:vAlign w:val="center"/>
          </w:tcPr>
          <w:p w:rsidR="00644B51" w:rsidRPr="00434BD3" w:rsidRDefault="00644B51" w:rsidP="00252649">
            <w:pPr>
              <w:spacing w:before="120"/>
              <w:jc w:val="center"/>
              <w:rPr>
                <w:rFonts w:ascii="Times New Roman" w:hAnsi="Times New Roman" w:cs="Times New Roman"/>
                <w:b/>
                <w:sz w:val="28"/>
              </w:rPr>
            </w:pP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Trường hợp mỗi ô chuẩn thiết kế 01 điểm</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Trường hợp mỗi ô chuẩn thiết kế 03 điểm</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1,48</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 đông</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1,48</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1,48</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1,48</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1,48</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1,48</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Đệm mút (1x1,2) m</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r>
      <w:tr w:rsidR="00644B51" w:rsidRPr="00434BD3" w:rsidTr="00252649">
        <w:tc>
          <w:tcPr>
            <w:tcW w:w="27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306" w:type="pct"/>
            <w:shd w:val="clear" w:color="000000"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1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52"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p>
        </w:tc>
        <w:tc>
          <w:tcPr>
            <w:tcW w:w="1236"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35,00</w:t>
            </w:r>
          </w:p>
        </w:tc>
        <w:tc>
          <w:tcPr>
            <w:tcW w:w="1314" w:type="pct"/>
            <w:shd w:val="clear" w:color="000000"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82 tính cho khó khăn loại 3, mức cho các loại khó khăn khác tính theo hệ số trong bảng 83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83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788"/>
        <w:gridCol w:w="3894"/>
        <w:gridCol w:w="3894"/>
      </w:tblGrid>
      <w:tr w:rsidR="00644B51" w:rsidRPr="00434BD3" w:rsidTr="00252649">
        <w:tc>
          <w:tcPr>
            <w:tcW w:w="934" w:type="pct"/>
            <w:vMerge w:val="restar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4066" w:type="pct"/>
            <w:gridSpan w:val="2"/>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Hệ số</w:t>
            </w:r>
          </w:p>
        </w:tc>
      </w:tr>
      <w:tr w:rsidR="00644B51" w:rsidRPr="00434BD3" w:rsidTr="00252649">
        <w:tc>
          <w:tcPr>
            <w:tcW w:w="934" w:type="pct"/>
            <w:vMerge/>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Trường hợp mỗi ô chuẩn thiết kế 01 điểm</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highlight w:val="white"/>
              </w:rPr>
              <w:t>Trường hợp</w:t>
            </w:r>
            <w:r w:rsidRPr="00434BD3">
              <w:rPr>
                <w:rFonts w:ascii="Times New Roman" w:hAnsi="Times New Roman" w:cs="Times New Roman"/>
                <w:sz w:val="28"/>
              </w:rPr>
              <w:t xml:space="preserve"> mỗi ô chuẩn thiết kế 03 điểm</w:t>
            </w:r>
          </w:p>
        </w:tc>
      </w:tr>
      <w:tr w:rsidR="00644B51" w:rsidRPr="00434BD3" w:rsidTr="00252649">
        <w:tc>
          <w:tcPr>
            <w:tcW w:w="93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0,745</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0,745</w:t>
            </w:r>
          </w:p>
        </w:tc>
      </w:tr>
      <w:tr w:rsidR="00644B51" w:rsidRPr="00434BD3" w:rsidTr="00252649">
        <w:tc>
          <w:tcPr>
            <w:tcW w:w="93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0,860</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0,860</w:t>
            </w:r>
          </w:p>
        </w:tc>
      </w:tr>
      <w:tr w:rsidR="00644B51" w:rsidRPr="00434BD3" w:rsidTr="00252649">
        <w:tc>
          <w:tcPr>
            <w:tcW w:w="93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93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1,165</w:t>
            </w:r>
          </w:p>
        </w:tc>
        <w:tc>
          <w:tcPr>
            <w:tcW w:w="20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1,165</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3.3. Định mức thiết bị:</w:t>
      </w:r>
      <w:r w:rsidRPr="00434BD3">
        <w:rPr>
          <w:rFonts w:ascii="Times New Roman" w:hAnsi="Times New Roman" w:cs="Times New Roman"/>
          <w:sz w:val="28"/>
        </w:rPr>
        <w:t xml:space="preserve"> ca/điểm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01"/>
        <w:gridCol w:w="3235"/>
        <w:gridCol w:w="1145"/>
        <w:gridCol w:w="1051"/>
        <w:gridCol w:w="986"/>
        <w:gridCol w:w="1117"/>
        <w:gridCol w:w="1141"/>
      </w:tblGrid>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8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2836" w:type="pct"/>
            <w:gridSpan w:val="3"/>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Đo và tính điểm trọng lực chi </w:t>
            </w:r>
            <w:r w:rsidRPr="00434BD3">
              <w:rPr>
                <w:rFonts w:ascii="Times New Roman" w:hAnsi="Times New Roman" w:cs="Times New Roman"/>
                <w:sz w:val="28"/>
                <w:highlight w:val="white"/>
              </w:rPr>
              <w:t>tiết</w:t>
            </w:r>
            <w:r w:rsidRPr="00434BD3">
              <w:rPr>
                <w:rFonts w:ascii="Times New Roman" w:hAnsi="Times New Roman" w:cs="Times New Roman"/>
                <w:sz w:val="28"/>
              </w:rPr>
              <w:t xml:space="preserve"> mặt </w:t>
            </w:r>
            <w:r w:rsidRPr="00434BD3">
              <w:rPr>
                <w:rFonts w:ascii="Times New Roman" w:hAnsi="Times New Roman" w:cs="Times New Roman"/>
                <w:sz w:val="28"/>
                <w:highlight w:val="white"/>
              </w:rPr>
              <w:t>đất</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836" w:type="pct"/>
            <w:gridSpan w:val="3"/>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Trường hợp mỗi ô chuẩn thiết kế 01 điểm</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đo trọng lực</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0,58</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9-12 chỗ</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4,66</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5,06</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5,46</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5,86</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0,23</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Vi tính xách tay</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nạp ắc quy</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836" w:type="pct"/>
            <w:gridSpan w:val="3"/>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highlight w:val="white"/>
              </w:rPr>
              <w:t>Trường hợp</w:t>
            </w:r>
            <w:r w:rsidRPr="00434BD3">
              <w:rPr>
                <w:rFonts w:ascii="Times New Roman" w:hAnsi="Times New Roman" w:cs="Times New Roman"/>
                <w:sz w:val="28"/>
              </w:rPr>
              <w:t xml:space="preserve"> mỗi ô chuẩn thiết kế 03 điểm</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đo trọn</w:t>
            </w:r>
            <w:r w:rsidRPr="00434BD3">
              <w:rPr>
                <w:rFonts w:ascii="Times New Roman" w:hAnsi="Times New Roman" w:cs="Times New Roman"/>
                <w:sz w:val="28"/>
                <w:lang w:val="en-US"/>
              </w:rPr>
              <w:t>g</w:t>
            </w:r>
            <w:r w:rsidRPr="00434BD3">
              <w:rPr>
                <w:rFonts w:ascii="Times New Roman" w:hAnsi="Times New Roman" w:cs="Times New Roman"/>
                <w:sz w:val="28"/>
              </w:rPr>
              <w:t xml:space="preserve"> lực</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9-12 chỗ</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3,26</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3,52</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3,78</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4,04</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Vi tính xách tay</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644B51" w:rsidRPr="00434BD3" w:rsidTr="00252649">
        <w:tc>
          <w:tcPr>
            <w:tcW w:w="47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6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nạp ắc quy</w:t>
            </w:r>
          </w:p>
        </w:tc>
        <w:tc>
          <w:tcPr>
            <w:tcW w:w="5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 Định mức vật liệu:</w:t>
      </w:r>
      <w:r w:rsidRPr="00434BD3">
        <w:rPr>
          <w:rFonts w:ascii="Times New Roman" w:hAnsi="Times New Roman" w:cs="Times New Roman"/>
          <w:sz w:val="28"/>
        </w:rPr>
        <w:t xml:space="preserve"> tính cho 1 điểm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93"/>
        <w:gridCol w:w="5432"/>
        <w:gridCol w:w="1394"/>
        <w:gridCol w:w="1457"/>
      </w:tblGrid>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836"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Danh mục </w:t>
            </w:r>
            <w:r w:rsidRPr="00434BD3">
              <w:rPr>
                <w:rFonts w:ascii="Times New Roman" w:hAnsi="Times New Roman" w:cs="Times New Roman"/>
                <w:b/>
                <w:sz w:val="28"/>
                <w:lang w:val="en-US"/>
              </w:rPr>
              <w:t>vật liệu</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Phiếu căn chỉnh</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Thiếc hàn</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rửa các chân cân bằng</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Ghi chú điểm trọng lực</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2,06</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tính kết quả đo</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w:t>
            </w:r>
          </w:p>
        </w:tc>
      </w:tr>
      <w:tr w:rsidR="00644B51" w:rsidRPr="00434BD3" w:rsidTr="00252649">
        <w:tc>
          <w:tcPr>
            <w:tcW w:w="67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83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72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6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11,80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vật liệu quy định như nhau cho mọi trường hợp.</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 Thành lập bản đồ dị thường trọng lực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Tính toán bình sai lưới trọng lực:</w:t>
      </w:r>
      <w:r w:rsidRPr="00434BD3">
        <w:rPr>
          <w:rFonts w:ascii="Times New Roman" w:hAnsi="Times New Roman" w:cs="Times New Roman"/>
          <w:sz w:val="28"/>
        </w:rPr>
        <w:t xml:space="preserve"> chuẩn bị tư tài liệu, tính toán bình sai, vẽ sơ đồ.</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b) Thành lập bản đồ dị thường trọng lực:</w:t>
      </w:r>
      <w:r w:rsidRPr="00434BD3">
        <w:rPr>
          <w:rFonts w:ascii="Times New Roman" w:hAnsi="Times New Roman" w:cs="Times New Roman"/>
          <w:sz w:val="28"/>
        </w:rPr>
        <w:t xml:space="preserve"> tính dị thường trọng lực, biên tập bản đồ dị thường trọng lực.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4.1.2. Phân loại khó khăn:</w:t>
      </w:r>
      <w:r w:rsidRPr="00434BD3">
        <w:rPr>
          <w:rFonts w:ascii="Times New Roman" w:hAnsi="Times New Roman" w:cs="Times New Roman"/>
          <w:sz w:val="28"/>
        </w:rPr>
        <w:t xml:space="preserve"> theo quy định tại 2.1.1.2, khoản 2, mục 3, chương I, phần II của Định mức tổng hợp này.</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4.1.3. Cấp bậc công việc:</w:t>
      </w:r>
      <w:r w:rsidRPr="00434BD3">
        <w:rPr>
          <w:rFonts w:ascii="Times New Roman" w:hAnsi="Times New Roman" w:cs="Times New Roman"/>
          <w:sz w:val="28"/>
        </w:rPr>
        <w:t xml:space="preserve"> KS1,60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4.1.4. Định mức:</w:t>
      </w:r>
      <w:r w:rsidRPr="00434BD3">
        <w:rPr>
          <w:rFonts w:ascii="Times New Roman" w:hAnsi="Times New Roman" w:cs="Times New Roman"/>
          <w:sz w:val="28"/>
        </w:rPr>
        <w:t xml:space="preserve"> công/mảnh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592"/>
        <w:gridCol w:w="992"/>
        <w:gridCol w:w="988"/>
        <w:gridCol w:w="1002"/>
        <w:gridCol w:w="1002"/>
      </w:tblGrid>
      <w:tr w:rsidR="00644B51" w:rsidRPr="00434BD3" w:rsidTr="00252649">
        <w:tc>
          <w:tcPr>
            <w:tcW w:w="2919"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18"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16"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2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23" w:type="pct"/>
            <w:shd w:val="clear" w:color="auto" w:fill="auto"/>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2919" w:type="pct"/>
            <w:shd w:val="clear" w:color="auto" w:fill="auto"/>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Thành lập bản đồ dị thường trọng lực tỷ lệ 1:250.000</w:t>
            </w:r>
          </w:p>
        </w:tc>
        <w:tc>
          <w:tcPr>
            <w:tcW w:w="518"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585,00</w:t>
            </w:r>
          </w:p>
        </w:tc>
        <w:tc>
          <w:tcPr>
            <w:tcW w:w="516"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594,00</w:t>
            </w:r>
          </w:p>
        </w:tc>
        <w:tc>
          <w:tcPr>
            <w:tcW w:w="52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604,36</w:t>
            </w:r>
          </w:p>
        </w:tc>
        <w:tc>
          <w:tcPr>
            <w:tcW w:w="523" w:type="pct"/>
            <w:shd w:val="clear" w:color="auto" w:fill="auto"/>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616,26</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Bước Tính toán bình sai quy định 750 điểm/mảnh.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Thành lập bản đồ cho các loại tỷ lệ khác tính theo hệ số quy định trong bảng 87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44"/>
        <w:gridCol w:w="4575"/>
        <w:gridCol w:w="1051"/>
        <w:gridCol w:w="1032"/>
        <w:gridCol w:w="1032"/>
        <w:gridCol w:w="1042"/>
      </w:tblGrid>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8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2171" w:type="pct"/>
            <w:gridSpan w:val="4"/>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23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Thành lập bản đồ dị thường trọng lực</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KK1</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KK2</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KK3</w:t>
            </w:r>
          </w:p>
        </w:tc>
        <w:tc>
          <w:tcPr>
            <w:tcW w:w="54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KK4</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0,130</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0,141</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0,154</w:t>
            </w:r>
          </w:p>
        </w:tc>
        <w:tc>
          <w:tcPr>
            <w:tcW w:w="54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0,168</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1:100.000</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0,258</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0,269</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0,281</w:t>
            </w:r>
          </w:p>
        </w:tc>
        <w:tc>
          <w:tcPr>
            <w:tcW w:w="54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0,295</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1:250.000</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4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89"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1:500.000</w:t>
            </w:r>
          </w:p>
        </w:tc>
        <w:tc>
          <w:tcPr>
            <w:tcW w:w="54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2,960</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2,940</w:t>
            </w:r>
          </w:p>
        </w:tc>
        <w:tc>
          <w:tcPr>
            <w:tcW w:w="53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2,910</w:t>
            </w:r>
          </w:p>
        </w:tc>
        <w:tc>
          <w:tcPr>
            <w:tcW w:w="54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2,870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4.2. Định mức dụng cụ:</w:t>
      </w:r>
      <w:r w:rsidRPr="00434BD3">
        <w:rPr>
          <w:rFonts w:ascii="Times New Roman" w:hAnsi="Times New Roman" w:cs="Times New Roman"/>
          <w:sz w:val="28"/>
        </w:rPr>
        <w:t xml:space="preserve"> ca/mảnh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88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19"/>
        <w:gridCol w:w="3767"/>
        <w:gridCol w:w="1333"/>
        <w:gridCol w:w="1528"/>
        <w:gridCol w:w="1829"/>
      </w:tblGrid>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6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hạn</w:t>
            </w: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483,49</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47,62</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78,33</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30</w:t>
            </w: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483,49</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5</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hút ẩm 2 kW</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33,97</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435,87</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916,12</w:t>
            </w:r>
          </w:p>
        </w:tc>
      </w:tr>
      <w:tr w:rsidR="00644B51" w:rsidRPr="00434BD3" w:rsidTr="00252649">
        <w:tc>
          <w:tcPr>
            <w:tcW w:w="58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6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9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9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88 tính cho bản đồ tỷ lệ 1:250.000, khó khăn loại 3; mức cho các trường hợp khác tính theo hệ số trong bảng 89 sau:</w:t>
      </w:r>
    </w:p>
    <w:p w:rsidR="00644B51" w:rsidRPr="00434BD3" w:rsidRDefault="00644B51" w:rsidP="00644B51">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Bảng 89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3"/>
        <w:gridCol w:w="3558"/>
        <w:gridCol w:w="1345"/>
        <w:gridCol w:w="1337"/>
        <w:gridCol w:w="1212"/>
        <w:gridCol w:w="1231"/>
      </w:tblGrid>
      <w:tr w:rsidR="00644B51" w:rsidRPr="00434BD3" w:rsidTr="00252649">
        <w:tc>
          <w:tcPr>
            <w:tcW w:w="46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5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0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9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3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6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18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Thành lập bản đồ dị thường trọng lực</w:t>
            </w:r>
          </w:p>
        </w:tc>
        <w:tc>
          <w:tcPr>
            <w:tcW w:w="70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3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46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70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0,130</w:t>
            </w:r>
          </w:p>
        </w:tc>
        <w:tc>
          <w:tcPr>
            <w:tcW w:w="6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0,140</w:t>
            </w:r>
          </w:p>
        </w:tc>
        <w:tc>
          <w:tcPr>
            <w:tcW w:w="633"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0,15</w:t>
            </w:r>
            <w:r w:rsidRPr="00434BD3">
              <w:rPr>
                <w:rFonts w:ascii="Times New Roman" w:hAnsi="Times New Roman" w:cs="Times New Roman"/>
                <w:sz w:val="28"/>
                <w:lang w:val="en-US"/>
              </w:rPr>
              <w:t>2</w:t>
            </w: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0,168</w:t>
            </w:r>
          </w:p>
        </w:tc>
      </w:tr>
      <w:tr w:rsidR="00644B51" w:rsidRPr="00434BD3" w:rsidTr="00252649">
        <w:tc>
          <w:tcPr>
            <w:tcW w:w="46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1:100.000</w:t>
            </w:r>
          </w:p>
        </w:tc>
        <w:tc>
          <w:tcPr>
            <w:tcW w:w="70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0,257</w:t>
            </w:r>
          </w:p>
        </w:tc>
        <w:tc>
          <w:tcPr>
            <w:tcW w:w="6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0,270</w:t>
            </w:r>
          </w:p>
        </w:tc>
        <w:tc>
          <w:tcPr>
            <w:tcW w:w="633"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0,28</w:t>
            </w:r>
            <w:r w:rsidRPr="00434BD3">
              <w:rPr>
                <w:rFonts w:ascii="Times New Roman" w:hAnsi="Times New Roman" w:cs="Times New Roman"/>
                <w:sz w:val="28"/>
                <w:lang w:val="en-US"/>
              </w:rPr>
              <w:t>0</w:t>
            </w: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0,295</w:t>
            </w:r>
          </w:p>
        </w:tc>
      </w:tr>
      <w:tr w:rsidR="00644B51" w:rsidRPr="00434BD3" w:rsidTr="00252649">
        <w:tc>
          <w:tcPr>
            <w:tcW w:w="46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1:250.000</w:t>
            </w:r>
          </w:p>
        </w:tc>
        <w:tc>
          <w:tcPr>
            <w:tcW w:w="70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0,970</w:t>
            </w:r>
          </w:p>
        </w:tc>
        <w:tc>
          <w:tcPr>
            <w:tcW w:w="6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0,980</w:t>
            </w:r>
          </w:p>
        </w:tc>
        <w:tc>
          <w:tcPr>
            <w:tcW w:w="633"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1,00</w:t>
            </w:r>
            <w:r w:rsidRPr="00434BD3">
              <w:rPr>
                <w:rFonts w:ascii="Times New Roman" w:hAnsi="Times New Roman" w:cs="Times New Roman"/>
                <w:sz w:val="28"/>
                <w:lang w:val="en-US"/>
              </w:rPr>
              <w:t>0</w:t>
            </w: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1,020</w:t>
            </w:r>
          </w:p>
        </w:tc>
      </w:tr>
      <w:tr w:rsidR="00644B51" w:rsidRPr="00434BD3" w:rsidTr="00252649">
        <w:tc>
          <w:tcPr>
            <w:tcW w:w="46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1:500.000</w:t>
            </w:r>
          </w:p>
        </w:tc>
        <w:tc>
          <w:tcPr>
            <w:tcW w:w="70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2,950</w:t>
            </w:r>
          </w:p>
        </w:tc>
        <w:tc>
          <w:tcPr>
            <w:tcW w:w="69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2,930</w:t>
            </w:r>
          </w:p>
        </w:tc>
        <w:tc>
          <w:tcPr>
            <w:tcW w:w="633"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2,92</w:t>
            </w:r>
            <w:r w:rsidRPr="00434BD3">
              <w:rPr>
                <w:rFonts w:ascii="Times New Roman" w:hAnsi="Times New Roman" w:cs="Times New Roman"/>
                <w:sz w:val="28"/>
                <w:lang w:val="en-US"/>
              </w:rPr>
              <w:t>0</w:t>
            </w:r>
          </w:p>
        </w:tc>
        <w:tc>
          <w:tcPr>
            <w:tcW w:w="64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2,880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4.3. Định mức thiết bị:</w:t>
      </w:r>
      <w:r w:rsidRPr="00434BD3">
        <w:rPr>
          <w:rFonts w:ascii="Times New Roman" w:hAnsi="Times New Roman" w:cs="Times New Roman"/>
          <w:sz w:val="28"/>
        </w:rPr>
        <w:t xml:space="preserve"> ca/mảnh </w:t>
      </w:r>
    </w:p>
    <w:p w:rsidR="00644B51" w:rsidRPr="00434BD3" w:rsidRDefault="00644B51" w:rsidP="00644B51">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90a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23"/>
        <w:gridCol w:w="2964"/>
        <w:gridCol w:w="1285"/>
        <w:gridCol w:w="1126"/>
        <w:gridCol w:w="1126"/>
        <w:gridCol w:w="1126"/>
        <w:gridCol w:w="1126"/>
      </w:tblGrid>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5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tính để bàn 0,4 kW</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351,00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356,4</w:t>
            </w:r>
            <w:r w:rsidRPr="00434BD3">
              <w:rPr>
                <w:rFonts w:ascii="Times New Roman" w:hAnsi="Times New Roman" w:cs="Times New Roman"/>
                <w:sz w:val="28"/>
                <w:lang w:val="en-US"/>
              </w:rPr>
              <w:t>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362,62</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369,76</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laser A4 0,4 kW</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photocopy 1,5 kW</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Điều hòa nhiệt độ 2,2 kW</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60,54</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61,75</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63,13</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64,73</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315,00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315,0</w:t>
            </w:r>
            <w:r w:rsidRPr="00434BD3">
              <w:rPr>
                <w:rFonts w:ascii="Times New Roman" w:hAnsi="Times New Roman" w:cs="Times New Roman"/>
                <w:sz w:val="28"/>
                <w:lang w:val="en-US"/>
              </w:rPr>
              <w:t>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315,00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315,00</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phun A0 0,4 kW</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644B51" w:rsidRPr="00434BD3" w:rsidTr="00252649">
        <w:tc>
          <w:tcPr>
            <w:tcW w:w="4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57"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8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2169,06</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2209,5</w:t>
            </w:r>
            <w:r w:rsidRPr="00434BD3">
              <w:rPr>
                <w:rFonts w:ascii="Times New Roman" w:hAnsi="Times New Roman" w:cs="Times New Roman"/>
                <w:sz w:val="28"/>
                <w:lang w:val="en-US"/>
              </w:rPr>
              <w:t>6</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2255,96</w:t>
            </w:r>
          </w:p>
        </w:tc>
        <w:tc>
          <w:tcPr>
            <w:tcW w:w="58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2309,52</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trong bảng 90a trên quy định cho tỷ lệ 1:250.000; mức Thành </w:t>
      </w:r>
      <w:r w:rsidRPr="00434BD3">
        <w:rPr>
          <w:rFonts w:ascii="Times New Roman" w:hAnsi="Times New Roman" w:cs="Times New Roman"/>
          <w:sz w:val="28"/>
        </w:rPr>
        <w:lastRenderedPageBreak/>
        <w:t xml:space="preserve">lập bản đồ dị thường trọng lực cho các </w:t>
      </w:r>
      <w:r w:rsidRPr="00434BD3">
        <w:rPr>
          <w:rFonts w:ascii="Times New Roman" w:hAnsi="Times New Roman" w:cs="Times New Roman"/>
          <w:sz w:val="28"/>
          <w:highlight w:val="white"/>
        </w:rPr>
        <w:t>loại</w:t>
      </w:r>
      <w:r w:rsidRPr="00434BD3">
        <w:rPr>
          <w:rFonts w:ascii="Times New Roman" w:hAnsi="Times New Roman" w:cs="Times New Roman"/>
          <w:sz w:val="28"/>
        </w:rPr>
        <w:t xml:space="preserve"> tỷ lệ khác tính theo hệ số quy định trong bảng 90b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90b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7"/>
        <w:gridCol w:w="4187"/>
        <w:gridCol w:w="1226"/>
        <w:gridCol w:w="1065"/>
        <w:gridCol w:w="1065"/>
        <w:gridCol w:w="1086"/>
      </w:tblGrid>
      <w:tr w:rsidR="00644B51" w:rsidRPr="00434BD3" w:rsidTr="00252649">
        <w:tc>
          <w:tcPr>
            <w:tcW w:w="49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8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2319" w:type="pct"/>
            <w:gridSpan w:val="4"/>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4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218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Thành lập bản đồ dị thường trọng lực</w:t>
            </w:r>
          </w:p>
        </w:tc>
        <w:tc>
          <w:tcPr>
            <w:tcW w:w="6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KK1</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KK2</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KK3</w:t>
            </w:r>
          </w:p>
        </w:tc>
        <w:tc>
          <w:tcPr>
            <w:tcW w:w="5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KK4</w:t>
            </w:r>
          </w:p>
        </w:tc>
      </w:tr>
      <w:tr w:rsidR="00644B51" w:rsidRPr="00434BD3" w:rsidTr="00252649">
        <w:tc>
          <w:tcPr>
            <w:tcW w:w="4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8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0,110</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0,120</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0,130</w:t>
            </w:r>
          </w:p>
        </w:tc>
        <w:tc>
          <w:tcPr>
            <w:tcW w:w="5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0,140</w:t>
            </w:r>
          </w:p>
        </w:tc>
      </w:tr>
      <w:tr w:rsidR="00644B51" w:rsidRPr="00434BD3" w:rsidTr="00252649">
        <w:tc>
          <w:tcPr>
            <w:tcW w:w="4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8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1:100.000</w:t>
            </w:r>
          </w:p>
        </w:tc>
        <w:tc>
          <w:tcPr>
            <w:tcW w:w="6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0,245</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0,255</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0,265</w:t>
            </w:r>
          </w:p>
        </w:tc>
        <w:tc>
          <w:tcPr>
            <w:tcW w:w="5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0,275</w:t>
            </w:r>
          </w:p>
        </w:tc>
      </w:tr>
      <w:tr w:rsidR="00644B51" w:rsidRPr="00434BD3" w:rsidTr="00252649">
        <w:tc>
          <w:tcPr>
            <w:tcW w:w="4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8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1:250.000</w:t>
            </w:r>
          </w:p>
        </w:tc>
        <w:tc>
          <w:tcPr>
            <w:tcW w:w="6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49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86"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1:500.000</w:t>
            </w:r>
          </w:p>
        </w:tc>
        <w:tc>
          <w:tcPr>
            <w:tcW w:w="6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2,970</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2,950</w:t>
            </w:r>
          </w:p>
        </w:tc>
        <w:tc>
          <w:tcPr>
            <w:tcW w:w="5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2,920</w:t>
            </w:r>
          </w:p>
        </w:tc>
        <w:tc>
          <w:tcPr>
            <w:tcW w:w="56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2,900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4.4. Định mức vật liệu:</w:t>
      </w:r>
      <w:r w:rsidRPr="00434BD3">
        <w:rPr>
          <w:rFonts w:ascii="Times New Roman" w:hAnsi="Times New Roman" w:cs="Times New Roman"/>
          <w:sz w:val="28"/>
        </w:rPr>
        <w:t xml:space="preserve"> tính cho 1 mảnh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91a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92"/>
        <w:gridCol w:w="4683"/>
        <w:gridCol w:w="1768"/>
        <w:gridCol w:w="1733"/>
      </w:tblGrid>
      <w:tr w:rsidR="00644B51" w:rsidRPr="00434BD3" w:rsidTr="00252649">
        <w:tc>
          <w:tcPr>
            <w:tcW w:w="72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4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2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0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72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4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92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0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226</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644B51" w:rsidRPr="00434BD3" w:rsidTr="00252649">
        <w:tc>
          <w:tcPr>
            <w:tcW w:w="72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4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Tập sơ đồ vòng khép đa giác</w:t>
            </w:r>
          </w:p>
        </w:tc>
        <w:tc>
          <w:tcPr>
            <w:tcW w:w="92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0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75,00</w:t>
            </w:r>
          </w:p>
        </w:tc>
      </w:tr>
      <w:tr w:rsidR="00644B51" w:rsidRPr="00434BD3" w:rsidTr="00252649">
        <w:tc>
          <w:tcPr>
            <w:tcW w:w="72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4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in laze</w:t>
            </w:r>
          </w:p>
        </w:tc>
        <w:tc>
          <w:tcPr>
            <w:tcW w:w="92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90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r>
      <w:tr w:rsidR="00644B51" w:rsidRPr="00434BD3" w:rsidTr="00252649">
        <w:tc>
          <w:tcPr>
            <w:tcW w:w="72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4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92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90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37,55</w:t>
            </w:r>
          </w:p>
        </w:tc>
      </w:tr>
      <w:tr w:rsidR="00644B51" w:rsidRPr="00434BD3" w:rsidTr="00252649">
        <w:tc>
          <w:tcPr>
            <w:tcW w:w="72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4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2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0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12,70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91 a trên quy định cho tỷ lệ 1:250.000; mức cho các tỷ lệ khác tính theo hệ số quy định trong bảng 91 b sau:</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91b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446"/>
        <w:gridCol w:w="6571"/>
        <w:gridCol w:w="1559"/>
      </w:tblGrid>
      <w:tr w:rsidR="00644B51" w:rsidRPr="00434BD3" w:rsidTr="00252649">
        <w:tc>
          <w:tcPr>
            <w:tcW w:w="75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43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Công </w:t>
            </w:r>
            <w:r w:rsidRPr="00434BD3">
              <w:rPr>
                <w:rFonts w:ascii="Times New Roman" w:hAnsi="Times New Roman" w:cs="Times New Roman"/>
                <w:b/>
                <w:sz w:val="28"/>
                <w:highlight w:val="white"/>
              </w:rPr>
              <w:t>việc</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644B51" w:rsidRPr="00434BD3" w:rsidTr="00252649">
        <w:tc>
          <w:tcPr>
            <w:tcW w:w="7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3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Thành lập bản đồ dị thường trọng lực</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r>
      <w:tr w:rsidR="00644B51" w:rsidRPr="00434BD3" w:rsidTr="00252649">
        <w:tc>
          <w:tcPr>
            <w:tcW w:w="7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0,054</w:t>
            </w:r>
          </w:p>
        </w:tc>
      </w:tr>
      <w:tr w:rsidR="00644B51" w:rsidRPr="00434BD3" w:rsidTr="00252649">
        <w:tc>
          <w:tcPr>
            <w:tcW w:w="7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1:100.000</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0,172</w:t>
            </w:r>
          </w:p>
        </w:tc>
      </w:tr>
      <w:tr w:rsidR="00644B51" w:rsidRPr="00434BD3" w:rsidTr="00252649">
        <w:tc>
          <w:tcPr>
            <w:tcW w:w="7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1:250.000</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7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Tỷ lệ 1:500.000</w:t>
            </w:r>
          </w:p>
        </w:tc>
        <w:tc>
          <w:tcPr>
            <w:tcW w:w="81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3,950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Ghi chú: mức quy định như nhau cho các loại khó khăn.</w:t>
      </w:r>
    </w:p>
    <w:p w:rsidR="00644B51" w:rsidRPr="00434BD3" w:rsidRDefault="00644B51" w:rsidP="00644B51">
      <w:pPr>
        <w:spacing w:before="120" w:after="120" w:line="320" w:lineRule="exact"/>
        <w:ind w:firstLine="567"/>
        <w:jc w:val="both"/>
        <w:rPr>
          <w:rFonts w:ascii="Times New Roman" w:hAnsi="Times New Roman" w:cs="Times New Roman"/>
          <w:b/>
          <w:sz w:val="28"/>
        </w:rPr>
      </w:pPr>
      <w:bookmarkStart w:id="22" w:name="muc_2_1"/>
      <w:r w:rsidRPr="00434BD3">
        <w:rPr>
          <w:rFonts w:ascii="Times New Roman" w:hAnsi="Times New Roman" w:cs="Times New Roman"/>
          <w:b/>
          <w:sz w:val="28"/>
        </w:rPr>
        <w:t>Mục 2. ĐO TRỌNG LỰC CHI TIẾT TRÊN BIỂN BẰNG TÀU BIỂN</w:t>
      </w:r>
      <w:bookmarkEnd w:id="22"/>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Lắp máy, tháo dỡ thiết bị</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Lắp máy trước đợt đo và tháo đỡ máy sau đợt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1.1.2. Phân loại khó khăn:</w:t>
      </w:r>
      <w:r w:rsidRPr="00434BD3">
        <w:rPr>
          <w:rFonts w:ascii="Times New Roman" w:hAnsi="Times New Roman" w:cs="Times New Roman"/>
          <w:sz w:val="28"/>
        </w:rPr>
        <w:t xml:space="preserve"> không phân </w:t>
      </w:r>
      <w:r w:rsidRPr="00434BD3">
        <w:rPr>
          <w:rFonts w:ascii="Times New Roman" w:hAnsi="Times New Roman" w:cs="Times New Roman"/>
          <w:sz w:val="28"/>
          <w:highlight w:val="white"/>
        </w:rPr>
        <w:t>loại</w:t>
      </w:r>
      <w:r w:rsidRPr="00434BD3">
        <w:rPr>
          <w:rFonts w:ascii="Times New Roman" w:hAnsi="Times New Roman" w:cs="Times New Roman"/>
          <w:sz w:val="28"/>
        </w:rPr>
        <w:t xml:space="preserve">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Cấp bậc công việc:</w:t>
      </w:r>
      <w:r w:rsidRPr="00434BD3">
        <w:rPr>
          <w:rFonts w:ascii="Times New Roman" w:hAnsi="Times New Roman" w:cs="Times New Roman"/>
          <w:sz w:val="28"/>
        </w:rPr>
        <w:t xml:space="preserve"> KS2,588</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công/lần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632"/>
        <w:gridCol w:w="2944"/>
      </w:tblGrid>
      <w:tr w:rsidR="00644B51" w:rsidRPr="00434BD3" w:rsidTr="00252649">
        <w:tc>
          <w:tcPr>
            <w:tcW w:w="346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53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346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Lắp máy, tháo dỡ thiết bị</w:t>
            </w:r>
          </w:p>
        </w:tc>
        <w:tc>
          <w:tcPr>
            <w:tcW w:w="153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27</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00</w:t>
            </w:r>
            <w:r w:rsidRPr="00434BD3">
              <w:rPr>
                <w:rFonts w:ascii="Times New Roman" w:hAnsi="Times New Roman" w:cs="Times New Roman"/>
                <w:sz w:val="28"/>
              </w:rPr>
              <w:br/>
              <w:t>6</w:t>
            </w:r>
            <w:r w:rsidRPr="00434BD3">
              <w:rPr>
                <w:rFonts w:ascii="Times New Roman" w:hAnsi="Times New Roman" w:cs="Times New Roman"/>
                <w:sz w:val="28"/>
                <w:lang w:val="en-US"/>
              </w:rPr>
              <w:t>,</w:t>
            </w:r>
            <w:r w:rsidRPr="00434BD3">
              <w:rPr>
                <w:rFonts w:ascii="Times New Roman" w:hAnsi="Times New Roman" w:cs="Times New Roman"/>
                <w:sz w:val="28"/>
              </w:rPr>
              <w:t>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Định mức dụng cụ:</w:t>
      </w:r>
      <w:r w:rsidRPr="00434BD3">
        <w:rPr>
          <w:rFonts w:ascii="Times New Roman" w:hAnsi="Times New Roman" w:cs="Times New Roman"/>
          <w:sz w:val="28"/>
        </w:rPr>
        <w:t xml:space="preserve"> ca/lần </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09"/>
        <w:gridCol w:w="4200"/>
        <w:gridCol w:w="1036"/>
        <w:gridCol w:w="1561"/>
        <w:gridCol w:w="1670"/>
      </w:tblGrid>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9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Thời hạn</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Bi đông</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Găng BHLĐ</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Đệm mút (1x1,2) m</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hàn</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điện lõi 3,4mm, dài 200m</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7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193"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4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1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7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1.3. Định mức thiết bị:</w:t>
      </w:r>
      <w:r w:rsidRPr="00434BD3">
        <w:rPr>
          <w:rFonts w:ascii="Times New Roman" w:hAnsi="Times New Roman" w:cs="Times New Roman"/>
          <w:sz w:val="28"/>
        </w:rPr>
        <w:t xml:space="preserve"> ca/lần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 xml:space="preserve">g </w:t>
      </w:r>
      <w:r w:rsidRPr="00434BD3">
        <w:rPr>
          <w:rFonts w:ascii="Times New Roman" w:hAnsi="Times New Roman" w:cs="Times New Roman"/>
          <w:sz w:val="28"/>
        </w:rPr>
        <w:t>94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421"/>
        <w:gridCol w:w="4654"/>
        <w:gridCol w:w="1839"/>
        <w:gridCol w:w="1662"/>
      </w:tblGrid>
      <w:tr w:rsidR="00644B51" w:rsidRPr="00434BD3" w:rsidTr="00252649">
        <w:tc>
          <w:tcPr>
            <w:tcW w:w="74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3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96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6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74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96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644B51" w:rsidRPr="00434BD3" w:rsidTr="00252649">
        <w:tc>
          <w:tcPr>
            <w:tcW w:w="74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96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6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4,40</w:t>
            </w:r>
          </w:p>
        </w:tc>
      </w:tr>
      <w:tr w:rsidR="00644B51" w:rsidRPr="00434BD3" w:rsidTr="00252649">
        <w:tc>
          <w:tcPr>
            <w:tcW w:w="74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96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6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644B51" w:rsidRPr="00434BD3" w:rsidTr="00252649">
        <w:tc>
          <w:tcPr>
            <w:tcW w:w="74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phát điện (2,51/h)</w:t>
            </w:r>
          </w:p>
        </w:tc>
        <w:tc>
          <w:tcPr>
            <w:tcW w:w="96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r>
      <w:tr w:rsidR="00644B51" w:rsidRPr="00434BD3" w:rsidTr="00252649">
        <w:tc>
          <w:tcPr>
            <w:tcW w:w="74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30"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chạy máy phát</w:t>
            </w:r>
          </w:p>
        </w:tc>
        <w:tc>
          <w:tcPr>
            <w:tcW w:w="96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6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18,75</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lần lắp máy, tháo dỡ thiết bị</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414"/>
        <w:gridCol w:w="4715"/>
        <w:gridCol w:w="1810"/>
        <w:gridCol w:w="1637"/>
      </w:tblGrid>
      <w:tr w:rsidR="00644B51" w:rsidRPr="00434BD3" w:rsidTr="00252649">
        <w:tc>
          <w:tcPr>
            <w:tcW w:w="73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6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4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7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6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9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7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6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Ruột chì</w:t>
            </w:r>
          </w:p>
        </w:tc>
        <w:tc>
          <w:tcPr>
            <w:tcW w:w="9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7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6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9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r w:rsidR="00644B51" w:rsidRPr="00434BD3" w:rsidTr="00252649">
        <w:tc>
          <w:tcPr>
            <w:tcW w:w="7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6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Khăn lau</w:t>
            </w:r>
          </w:p>
        </w:tc>
        <w:tc>
          <w:tcPr>
            <w:tcW w:w="9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7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6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lang w:val="en-US"/>
              </w:rPr>
              <w:t>Sắ</w:t>
            </w:r>
            <w:r w:rsidRPr="00434BD3">
              <w:rPr>
                <w:rFonts w:ascii="Times New Roman" w:hAnsi="Times New Roman" w:cs="Times New Roman"/>
                <w:sz w:val="28"/>
              </w:rPr>
              <w:t>t chữ V (4cm)</w:t>
            </w:r>
          </w:p>
        </w:tc>
        <w:tc>
          <w:tcPr>
            <w:tcW w:w="9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r>
      <w:tr w:rsidR="00644B51" w:rsidRPr="00434BD3" w:rsidTr="00252649">
        <w:tc>
          <w:tcPr>
            <w:tcW w:w="73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46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4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2</w:t>
            </w:r>
            <w:r w:rsidRPr="00434BD3">
              <w:rPr>
                <w:rFonts w:ascii="Times New Roman" w:hAnsi="Times New Roman" w:cs="Times New Roman"/>
                <w:sz w:val="28"/>
              </w:rPr>
              <w:t>6,00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 </w:t>
      </w:r>
      <w:r w:rsidRPr="00434BD3">
        <w:rPr>
          <w:rFonts w:ascii="Times New Roman" w:hAnsi="Times New Roman" w:cs="Times New Roman"/>
          <w:b/>
          <w:sz w:val="28"/>
        </w:rPr>
        <w:t>Đo trọng lực theo tuyến</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2.1. </w:t>
      </w:r>
      <w:r w:rsidRPr="00434BD3">
        <w:rPr>
          <w:rFonts w:ascii="Times New Roman" w:hAnsi="Times New Roman" w:cs="Times New Roman"/>
          <w:b/>
          <w:sz w:val="28"/>
        </w:rPr>
        <w:t>Đ</w:t>
      </w:r>
      <w:r w:rsidRPr="00434BD3">
        <w:rPr>
          <w:rFonts w:ascii="Times New Roman" w:hAnsi="Times New Roman" w:cs="Times New Roman"/>
          <w:b/>
          <w:sz w:val="28"/>
          <w:lang w:val="en-US"/>
        </w:rPr>
        <w:t>ị</w:t>
      </w:r>
      <w:r w:rsidRPr="00434BD3">
        <w:rPr>
          <w:rFonts w:ascii="Times New Roman" w:hAnsi="Times New Roman" w:cs="Times New Roman"/>
          <w:b/>
          <w:sz w:val="28"/>
        </w:rPr>
        <w:t>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2.1.1. </w:t>
      </w:r>
      <w:r w:rsidRPr="00434BD3">
        <w:rPr>
          <w:rFonts w:ascii="Times New Roman" w:hAnsi="Times New Roman" w:cs="Times New Roman"/>
          <w:b/>
          <w:sz w:val="28"/>
        </w:rPr>
        <w:t>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Khởi động máy đo trọng lực. Đồng bộ đồng hồ máy đo trọng lực và đồng hồ máy định vị dẫn đường. Đo nối trọng lực từ điểm tựa trên cảng. Đo độ cao sàn tàu lắp máy trọng lực so với mép nước biển. Đo trọng lực biển, đo sâu, định vị theo tuyến đo thiết kế (tuyến đo chính và tuyến đo kiểm tra).</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2.1.2. Phân loại khó khăn:</w:t>
      </w:r>
      <w:r w:rsidRPr="00434BD3">
        <w:rPr>
          <w:rFonts w:ascii="Times New Roman" w:hAnsi="Times New Roman" w:cs="Times New Roman"/>
          <w:sz w:val="28"/>
        </w:rPr>
        <w:t xml:space="preserve"> không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Cấp bậc công việc:</w:t>
      </w:r>
      <w:r w:rsidRPr="00434BD3">
        <w:rPr>
          <w:rFonts w:ascii="Times New Roman" w:hAnsi="Times New Roman" w:cs="Times New Roman"/>
          <w:sz w:val="28"/>
        </w:rPr>
        <w:t xml:space="preserve"> KS2,59</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w:t>
      </w:r>
      <w:r w:rsidRPr="00434BD3">
        <w:rPr>
          <w:rFonts w:ascii="Times New Roman" w:hAnsi="Times New Roman" w:cs="Times New Roman"/>
          <w:sz w:val="28"/>
        </w:rPr>
        <w:t xml:space="preserve"> 42,00 công/100 km (tuyến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ca/100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Bảng 96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34"/>
        <w:gridCol w:w="4836"/>
        <w:gridCol w:w="1260"/>
        <w:gridCol w:w="1239"/>
        <w:gridCol w:w="1207"/>
      </w:tblGrid>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2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Áp kế</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Ắc quy 12 von</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Bộ nạp ắc quy</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Găng BHLĐ</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Đệm mút </w:t>
            </w:r>
            <w:r w:rsidRPr="00434BD3">
              <w:rPr>
                <w:rFonts w:ascii="Times New Roman" w:hAnsi="Times New Roman" w:cs="Times New Roman"/>
                <w:sz w:val="28"/>
                <w:lang w:val="en-US"/>
              </w:rPr>
              <w:t>1</w:t>
            </w:r>
            <w:r w:rsidRPr="00434BD3">
              <w:rPr>
                <w:rFonts w:ascii="Times New Roman" w:hAnsi="Times New Roman" w:cs="Times New Roman"/>
                <w:sz w:val="28"/>
              </w:rPr>
              <w:t>x</w:t>
            </w:r>
            <w:r w:rsidRPr="00434BD3">
              <w:rPr>
                <w:rFonts w:ascii="Times New Roman" w:hAnsi="Times New Roman" w:cs="Times New Roman"/>
                <w:sz w:val="28"/>
                <w:lang w:val="en-US"/>
              </w:rPr>
              <w:t>1</w:t>
            </w:r>
            <w:r w:rsidRPr="00434BD3">
              <w:rPr>
                <w:rFonts w:ascii="Times New Roman" w:hAnsi="Times New Roman" w:cs="Times New Roman"/>
                <w:sz w:val="28"/>
              </w:rPr>
              <w:t>,2m</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tấm</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Ghế xếp</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33,60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Lưu điện 2kW</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Bộ chuyển điện xoay chiều loại 2kW</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54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252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65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4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630"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34,00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 Định mức thiết bị:</w:t>
      </w:r>
      <w:r w:rsidRPr="00434BD3">
        <w:rPr>
          <w:rFonts w:ascii="Times New Roman" w:hAnsi="Times New Roman" w:cs="Times New Roman"/>
          <w:sz w:val="28"/>
        </w:rPr>
        <w:t xml:space="preserve"> ca/100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49"/>
        <w:gridCol w:w="4581"/>
        <w:gridCol w:w="1863"/>
        <w:gridCol w:w="1883"/>
      </w:tblGrid>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9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9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đo sâu</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9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Omnistar, seastar</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9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đo trọng lực</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9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định vị GPS</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r>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9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Dầu chạy máy phát</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50,40</w:t>
            </w:r>
          </w:p>
        </w:tc>
      </w:tr>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6</w:t>
            </w:r>
          </w:p>
        </w:tc>
        <w:tc>
          <w:tcPr>
            <w:tcW w:w="239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Phần mềm đo sâu</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644B51" w:rsidRPr="00434BD3" w:rsidTr="00252649">
        <w:tc>
          <w:tcPr>
            <w:tcW w:w="65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92"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97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100 km tuyến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98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56"/>
        <w:gridCol w:w="4702"/>
        <w:gridCol w:w="1488"/>
        <w:gridCol w:w="2130"/>
      </w:tblGrid>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5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 xml:space="preserve">Sổ </w:t>
            </w:r>
            <w:r w:rsidRPr="00434BD3">
              <w:rPr>
                <w:rFonts w:ascii="Times New Roman" w:hAnsi="Times New Roman" w:cs="Times New Roman"/>
                <w:sz w:val="28"/>
                <w:lang w:val="en-US"/>
              </w:rPr>
              <w:t>g</w:t>
            </w:r>
            <w:r w:rsidRPr="00434BD3">
              <w:rPr>
                <w:rFonts w:ascii="Times New Roman" w:hAnsi="Times New Roman" w:cs="Times New Roman"/>
                <w:sz w:val="28"/>
              </w:rPr>
              <w:t>hi chép</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w:t>
            </w:r>
            <w:r w:rsidRPr="00434BD3">
              <w:rPr>
                <w:rFonts w:ascii="Times New Roman" w:hAnsi="Times New Roman" w:cs="Times New Roman"/>
                <w:sz w:val="28"/>
                <w:lang w:val="en-US"/>
              </w:rPr>
              <w:t>ể</w:t>
            </w:r>
            <w:r w:rsidRPr="00434BD3">
              <w:rPr>
                <w:rFonts w:ascii="Times New Roman" w:hAnsi="Times New Roman" w:cs="Times New Roman"/>
                <w:sz w:val="28"/>
              </w:rPr>
              <w:t>n</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Sổ đo sâu</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chằng cao su</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4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Dây chão chằng (loại 1,5cm)</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50,00</w:t>
            </w:r>
          </w:p>
        </w:tc>
      </w:tr>
      <w:tr w:rsidR="00644B51" w:rsidRPr="00434BD3" w:rsidTr="00252649">
        <w:tc>
          <w:tcPr>
            <w:tcW w:w="65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455"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777"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112"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23,00</w:t>
            </w:r>
          </w:p>
        </w:tc>
      </w:tr>
    </w:tbl>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 Thành lập bản đồ dị thường trọng lực</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 Định mức lao động</w:t>
      </w:r>
    </w:p>
    <w:p w:rsidR="00644B51" w:rsidRPr="00434BD3" w:rsidRDefault="00644B51" w:rsidP="00644B51">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3.1.1. Nội dung công việc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Xử lý, tính toán số liệu:</w:t>
      </w:r>
      <w:r w:rsidRPr="00434BD3">
        <w:rPr>
          <w:rFonts w:ascii="Times New Roman" w:hAnsi="Times New Roman" w:cs="Times New Roman"/>
          <w:sz w:val="28"/>
        </w:rPr>
        <w:t xml:space="preserve"> tính toán số liệu đo sâu, định vị. Tính giá trị trọng lực.</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Biên tập bản đồ dị thường trọng lực:</w:t>
      </w:r>
      <w:r w:rsidRPr="00434BD3">
        <w:rPr>
          <w:rFonts w:ascii="Times New Roman" w:hAnsi="Times New Roman" w:cs="Times New Roman"/>
          <w:sz w:val="28"/>
        </w:rPr>
        <w:t xml:space="preserve"> nhập dữ liệu tọa độ (X, Y; B, L), giá trị dị thường trọng lực khoảng không tự do hoặc giá trị dị thường trọng lực Fai, Bughe; nội suy, tạo đường đẳng trị dị thường khoảng không tự do; nội suy, tạo đường đẳng trị dị thường trọng lực Fai; nội suy, tạo đường đẳng trị dị thường Bughe; biên tập bản đồ dị thường trọng lực trên nền bản đồ địa hình.</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3.1.2. Phân loại khó khăn:</w:t>
      </w:r>
      <w:r w:rsidRPr="00434BD3">
        <w:rPr>
          <w:rFonts w:ascii="Times New Roman" w:hAnsi="Times New Roman" w:cs="Times New Roman"/>
          <w:sz w:val="28"/>
        </w:rPr>
        <w:t xml:space="preserve"> không phân loại khó khăn.</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3.1.3. Cấp bậc công việc:</w:t>
      </w:r>
      <w:r w:rsidRPr="00434BD3">
        <w:rPr>
          <w:rFonts w:ascii="Times New Roman" w:hAnsi="Times New Roman" w:cs="Times New Roman"/>
          <w:sz w:val="28"/>
        </w:rPr>
        <w:t xml:space="preserve"> KS2,50</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3.1.4. Định mức:</w:t>
      </w:r>
      <w:r w:rsidRPr="00434BD3">
        <w:rPr>
          <w:rFonts w:ascii="Times New Roman" w:hAnsi="Times New Roman" w:cs="Times New Roman"/>
          <w:sz w:val="28"/>
        </w:rPr>
        <w:t xml:space="preserve"> 1,00 công/100 km tuyến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 Định mức dụng cụ:</w:t>
      </w:r>
      <w:r w:rsidRPr="00434BD3">
        <w:rPr>
          <w:rFonts w:ascii="Times New Roman" w:hAnsi="Times New Roman" w:cs="Times New Roman"/>
          <w:sz w:val="28"/>
        </w:rPr>
        <w:t xml:space="preserve"> ca/100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99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40"/>
        <w:gridCol w:w="3597"/>
        <w:gridCol w:w="1381"/>
        <w:gridCol w:w="1722"/>
        <w:gridCol w:w="1636"/>
      </w:tblGrid>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78"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Tủ tài liệu</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Ổn áp (chung)</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Áo</w:t>
            </w:r>
            <w:r w:rsidRPr="00434BD3">
              <w:rPr>
                <w:rFonts w:ascii="Times New Roman" w:hAnsi="Times New Roman" w:cs="Times New Roman"/>
                <w:sz w:val="28"/>
                <w:lang w:val="en-US"/>
              </w:rPr>
              <w:t xml:space="preserve"> </w:t>
            </w:r>
            <w:r w:rsidRPr="00434BD3">
              <w:rPr>
                <w:rFonts w:ascii="Times New Roman" w:hAnsi="Times New Roman" w:cs="Times New Roman"/>
                <w:sz w:val="28"/>
              </w:rPr>
              <w:t>BHLĐ</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1,39</w:t>
            </w:r>
          </w:p>
        </w:tc>
      </w:tr>
      <w:tr w:rsidR="00644B51" w:rsidRPr="00434BD3" w:rsidTr="00252649">
        <w:tc>
          <w:tcPr>
            <w:tcW w:w="648"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878"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21"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99"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55"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3.3. Định mức thiết bị:</w:t>
      </w:r>
      <w:r w:rsidRPr="00434BD3">
        <w:rPr>
          <w:rFonts w:ascii="Times New Roman" w:hAnsi="Times New Roman" w:cs="Times New Roman"/>
          <w:sz w:val="28"/>
        </w:rPr>
        <w:t xml:space="preserve"> ca/100 km</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38"/>
        <w:gridCol w:w="3602"/>
        <w:gridCol w:w="1348"/>
        <w:gridCol w:w="1697"/>
        <w:gridCol w:w="1691"/>
      </w:tblGrid>
      <w:tr w:rsidR="00644B51" w:rsidRPr="00434BD3" w:rsidTr="00252649">
        <w:tc>
          <w:tcPr>
            <w:tcW w:w="64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81"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70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8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Công suất</w:t>
            </w:r>
          </w:p>
        </w:tc>
        <w:tc>
          <w:tcPr>
            <w:tcW w:w="883"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81"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tính để bàn</w:t>
            </w:r>
          </w:p>
        </w:tc>
        <w:tc>
          <w:tcPr>
            <w:tcW w:w="70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644B51" w:rsidRPr="00434BD3" w:rsidTr="00252649">
        <w:tc>
          <w:tcPr>
            <w:tcW w:w="6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81"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0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644B51" w:rsidRPr="00434BD3" w:rsidTr="00252649">
        <w:tc>
          <w:tcPr>
            <w:tcW w:w="6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81"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70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8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r>
      <w:tr w:rsidR="00644B51" w:rsidRPr="00434BD3" w:rsidTr="00252649">
        <w:tc>
          <w:tcPr>
            <w:tcW w:w="64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81"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0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8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p>
        </w:tc>
        <w:tc>
          <w:tcPr>
            <w:tcW w:w="883"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r>
    </w:tbl>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 Định mức vật liệu:</w:t>
      </w:r>
      <w:r w:rsidRPr="00434BD3">
        <w:rPr>
          <w:rFonts w:ascii="Times New Roman" w:hAnsi="Times New Roman" w:cs="Times New Roman"/>
          <w:sz w:val="28"/>
        </w:rPr>
        <w:t xml:space="preserve"> tính cho 100 km tuyến đo</w:t>
      </w:r>
    </w:p>
    <w:p w:rsidR="00644B51" w:rsidRPr="00434BD3" w:rsidRDefault="00644B51" w:rsidP="00644B51">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98"/>
        <w:gridCol w:w="4930"/>
        <w:gridCol w:w="1770"/>
        <w:gridCol w:w="1678"/>
      </w:tblGrid>
      <w:tr w:rsidR="00644B51" w:rsidRPr="00434BD3" w:rsidTr="00252649">
        <w:tc>
          <w:tcPr>
            <w:tcW w:w="62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7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24"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76" w:type="pct"/>
            <w:shd w:val="clear" w:color="auto" w:fill="auto"/>
            <w:vAlign w:val="center"/>
          </w:tcPr>
          <w:p w:rsidR="00644B51" w:rsidRPr="00434BD3" w:rsidRDefault="00644B51"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644B51" w:rsidRPr="00434BD3" w:rsidTr="00252649">
        <w:tc>
          <w:tcPr>
            <w:tcW w:w="6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57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9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7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644B51" w:rsidRPr="00434BD3" w:rsidTr="00252649">
        <w:tc>
          <w:tcPr>
            <w:tcW w:w="6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7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Giấy A0</w:t>
            </w:r>
          </w:p>
        </w:tc>
        <w:tc>
          <w:tcPr>
            <w:tcW w:w="9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7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644B51" w:rsidRPr="00434BD3" w:rsidTr="00252649">
        <w:tc>
          <w:tcPr>
            <w:tcW w:w="6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57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in laze</w:t>
            </w:r>
          </w:p>
        </w:tc>
        <w:tc>
          <w:tcPr>
            <w:tcW w:w="9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7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644B51" w:rsidRPr="00434BD3" w:rsidTr="00252649">
        <w:tc>
          <w:tcPr>
            <w:tcW w:w="6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57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Mực máy in phun A0 4 màu</w:t>
            </w:r>
          </w:p>
        </w:tc>
        <w:tc>
          <w:tcPr>
            <w:tcW w:w="9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7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644B51" w:rsidRPr="00434BD3" w:rsidTr="00252649">
        <w:tc>
          <w:tcPr>
            <w:tcW w:w="62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574" w:type="pct"/>
            <w:shd w:val="clear" w:color="auto" w:fill="auto"/>
            <w:vAlign w:val="center"/>
          </w:tcPr>
          <w:p w:rsidR="00644B51" w:rsidRPr="00434BD3" w:rsidRDefault="00644B51"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24"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76" w:type="pct"/>
            <w:shd w:val="clear" w:color="auto" w:fill="auto"/>
            <w:vAlign w:val="center"/>
          </w:tcPr>
          <w:p w:rsidR="00644B51" w:rsidRPr="00434BD3" w:rsidRDefault="00644B51"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r>
    </w:tbl>
    <w:p w:rsidR="00644B51" w:rsidRPr="00434BD3" w:rsidRDefault="00644B51" w:rsidP="00644B51">
      <w:pPr>
        <w:spacing w:before="120"/>
        <w:jc w:val="center"/>
        <w:rPr>
          <w:rFonts w:ascii="Times New Roman" w:hAnsi="Times New Roman" w:cs="Times New Roman"/>
          <w:b/>
          <w:sz w:val="28"/>
          <w:lang w:val="en-US"/>
        </w:rPr>
      </w:pPr>
      <w:bookmarkStart w:id="23" w:name="chuong_3"/>
      <w:r w:rsidRPr="00434BD3">
        <w:rPr>
          <w:rFonts w:ascii="Times New Roman" w:hAnsi="Times New Roman" w:cs="Times New Roman"/>
          <w:b/>
          <w:sz w:val="28"/>
        </w:rPr>
        <w:t>Chương III</w:t>
      </w:r>
      <w:bookmarkEnd w:id="23"/>
    </w:p>
    <w:p w:rsidR="000C0841" w:rsidRDefault="000C0841">
      <w:bookmarkStart w:id="24" w:name="_GoBack"/>
      <w:bookmarkEnd w:id="24"/>
    </w:p>
    <w:sectPr w:rsidR="000C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52F834"/>
    <w:lvl w:ilvl="0">
      <w:start w:val="1"/>
      <w:numFmt w:val="decimal"/>
      <w:lvlText w:val="%1."/>
      <w:lvlJc w:val="left"/>
      <w:pPr>
        <w:tabs>
          <w:tab w:val="num" w:pos="1800"/>
        </w:tabs>
        <w:ind w:left="1800" w:hanging="360"/>
      </w:pPr>
    </w:lvl>
  </w:abstractNum>
  <w:abstractNum w:abstractNumId="1">
    <w:nsid w:val="FFFFFF7D"/>
    <w:multiLevelType w:val="singleLevel"/>
    <w:tmpl w:val="41969280"/>
    <w:lvl w:ilvl="0">
      <w:start w:val="1"/>
      <w:numFmt w:val="decimal"/>
      <w:lvlText w:val="%1."/>
      <w:lvlJc w:val="left"/>
      <w:pPr>
        <w:tabs>
          <w:tab w:val="num" w:pos="1440"/>
        </w:tabs>
        <w:ind w:left="1440" w:hanging="360"/>
      </w:pPr>
    </w:lvl>
  </w:abstractNum>
  <w:abstractNum w:abstractNumId="2">
    <w:nsid w:val="FFFFFF7E"/>
    <w:multiLevelType w:val="singleLevel"/>
    <w:tmpl w:val="DBA4B404"/>
    <w:lvl w:ilvl="0">
      <w:start w:val="1"/>
      <w:numFmt w:val="decimal"/>
      <w:lvlText w:val="%1."/>
      <w:lvlJc w:val="left"/>
      <w:pPr>
        <w:tabs>
          <w:tab w:val="num" w:pos="1080"/>
        </w:tabs>
        <w:ind w:left="1080" w:hanging="360"/>
      </w:pPr>
    </w:lvl>
  </w:abstractNum>
  <w:abstractNum w:abstractNumId="3">
    <w:nsid w:val="FFFFFF7F"/>
    <w:multiLevelType w:val="singleLevel"/>
    <w:tmpl w:val="69684DE0"/>
    <w:lvl w:ilvl="0">
      <w:start w:val="1"/>
      <w:numFmt w:val="decimal"/>
      <w:lvlText w:val="%1."/>
      <w:lvlJc w:val="left"/>
      <w:pPr>
        <w:tabs>
          <w:tab w:val="num" w:pos="720"/>
        </w:tabs>
        <w:ind w:left="720" w:hanging="360"/>
      </w:pPr>
    </w:lvl>
  </w:abstractNum>
  <w:abstractNum w:abstractNumId="4">
    <w:nsid w:val="FFFFFF80"/>
    <w:multiLevelType w:val="singleLevel"/>
    <w:tmpl w:val="DC5A1A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9AEB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E461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CC9D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7EDE36"/>
    <w:lvl w:ilvl="0">
      <w:start w:val="1"/>
      <w:numFmt w:val="decimal"/>
      <w:lvlText w:val="%1."/>
      <w:lvlJc w:val="left"/>
      <w:pPr>
        <w:tabs>
          <w:tab w:val="num" w:pos="360"/>
        </w:tabs>
        <w:ind w:left="360" w:hanging="360"/>
      </w:pPr>
    </w:lvl>
  </w:abstractNum>
  <w:abstractNum w:abstractNumId="9">
    <w:nsid w:val="FFFFFF89"/>
    <w:multiLevelType w:val="singleLevel"/>
    <w:tmpl w:val="2A06A7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3">
    <w:nsid w:val="00000007"/>
    <w:multiLevelType w:val="multilevel"/>
    <w:tmpl w:val="00000006"/>
    <w:lvl w:ilvl="0">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abstractNum>
  <w:abstractNum w:abstractNumId="2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2">
    <w:nsid w:val="00000019"/>
    <w:multiLevelType w:val="multilevel"/>
    <w:tmpl w:val="00000018"/>
    <w:lvl w:ilvl="0">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4">
    <w:nsid w:val="0000001D"/>
    <w:multiLevelType w:val="multilevel"/>
    <w:tmpl w:val="0000001C"/>
    <w:lvl w:ilvl="0">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abstractNum>
  <w:abstractNum w:abstractNumId="25">
    <w:nsid w:val="0000001F"/>
    <w:multiLevelType w:val="multilevel"/>
    <w:tmpl w:val="0000001E"/>
    <w:lvl w:ilvl="0">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8">
    <w:nsid w:val="00000025"/>
    <w:multiLevelType w:val="multilevel"/>
    <w:tmpl w:val="00000024"/>
    <w:lvl w:ilvl="0">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51"/>
    <w:rsid w:val="000C0841"/>
    <w:rsid w:val="0064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5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44B51"/>
    <w:rPr>
      <w:color w:val="0066CC"/>
      <w:u w:val="single"/>
    </w:rPr>
  </w:style>
  <w:style w:type="character" w:customStyle="1" w:styleId="Headerorfooter">
    <w:name w:val="Header or footer_"/>
    <w:link w:val="Headerorfooter1"/>
    <w:rsid w:val="00644B51"/>
    <w:rPr>
      <w:rFonts w:ascii="Times New Roman" w:hAnsi="Times New Roman" w:cs="Times New Roman"/>
      <w:b/>
      <w:bCs/>
      <w:spacing w:val="12"/>
      <w:sz w:val="21"/>
      <w:szCs w:val="21"/>
      <w:shd w:val="clear" w:color="auto" w:fill="FFFFFF"/>
    </w:rPr>
  </w:style>
  <w:style w:type="character" w:customStyle="1" w:styleId="Bodytext">
    <w:name w:val="Body text_"/>
    <w:link w:val="Bodytext1"/>
    <w:rsid w:val="00644B51"/>
    <w:rPr>
      <w:rFonts w:ascii="Times New Roman" w:hAnsi="Times New Roman" w:cs="Times New Roman"/>
      <w:spacing w:val="8"/>
      <w:shd w:val="clear" w:color="auto" w:fill="FFFFFF"/>
    </w:rPr>
  </w:style>
  <w:style w:type="character" w:customStyle="1" w:styleId="Bodytext0">
    <w:name w:val="Body text"/>
    <w:basedOn w:val="Bodytext"/>
    <w:rsid w:val="00644B51"/>
    <w:rPr>
      <w:rFonts w:ascii="Times New Roman" w:hAnsi="Times New Roman" w:cs="Times New Roman"/>
      <w:spacing w:val="8"/>
      <w:shd w:val="clear" w:color="auto" w:fill="FFFFFF"/>
    </w:rPr>
  </w:style>
  <w:style w:type="character" w:customStyle="1" w:styleId="BodytextItalic">
    <w:name w:val="Body text + Italic"/>
    <w:aliases w:val="Spacing 0 pt"/>
    <w:rsid w:val="00644B51"/>
    <w:rPr>
      <w:rFonts w:ascii="Times New Roman" w:hAnsi="Times New Roman" w:cs="Times New Roman"/>
      <w:i/>
      <w:iCs/>
      <w:spacing w:val="2"/>
      <w:sz w:val="22"/>
      <w:szCs w:val="22"/>
      <w:u w:val="none"/>
    </w:rPr>
  </w:style>
  <w:style w:type="character" w:customStyle="1" w:styleId="Bodytext16">
    <w:name w:val="Body text16"/>
    <w:basedOn w:val="Bodytext"/>
    <w:rsid w:val="00644B51"/>
    <w:rPr>
      <w:rFonts w:ascii="Times New Roman" w:hAnsi="Times New Roman" w:cs="Times New Roman"/>
      <w:spacing w:val="8"/>
      <w:shd w:val="clear" w:color="auto" w:fill="FFFFFF"/>
    </w:rPr>
  </w:style>
  <w:style w:type="character" w:customStyle="1" w:styleId="Bodytext2">
    <w:name w:val="Body text (2)_"/>
    <w:link w:val="Bodytext21"/>
    <w:rsid w:val="00644B51"/>
    <w:rPr>
      <w:rFonts w:ascii="Times New Roman" w:hAnsi="Times New Roman" w:cs="Times New Roman"/>
      <w:i/>
      <w:iCs/>
      <w:spacing w:val="-2"/>
      <w:shd w:val="clear" w:color="auto" w:fill="FFFFFF"/>
    </w:rPr>
  </w:style>
  <w:style w:type="character" w:customStyle="1" w:styleId="Bodytext20">
    <w:name w:val="Body text (2)"/>
    <w:basedOn w:val="Bodytext2"/>
    <w:rsid w:val="00644B51"/>
    <w:rPr>
      <w:rFonts w:ascii="Times New Roman" w:hAnsi="Times New Roman" w:cs="Times New Roman"/>
      <w:i/>
      <w:iCs/>
      <w:spacing w:val="-2"/>
      <w:shd w:val="clear" w:color="auto" w:fill="FFFFFF"/>
    </w:rPr>
  </w:style>
  <w:style w:type="character" w:customStyle="1" w:styleId="Bodytext2Spacing-1pt">
    <w:name w:val="Body text (2) + Spacing -1 pt"/>
    <w:rsid w:val="00644B51"/>
    <w:rPr>
      <w:rFonts w:ascii="Times New Roman" w:hAnsi="Times New Roman" w:cs="Times New Roman"/>
      <w:i/>
      <w:iCs/>
      <w:spacing w:val="-39"/>
      <w:sz w:val="22"/>
      <w:szCs w:val="22"/>
      <w:u w:val="none"/>
    </w:rPr>
  </w:style>
  <w:style w:type="character" w:customStyle="1" w:styleId="Bodytext24">
    <w:name w:val="Body text (2)4"/>
    <w:basedOn w:val="Bodytext2"/>
    <w:rsid w:val="00644B51"/>
    <w:rPr>
      <w:rFonts w:ascii="Times New Roman" w:hAnsi="Times New Roman" w:cs="Times New Roman"/>
      <w:i/>
      <w:iCs/>
      <w:spacing w:val="-2"/>
      <w:shd w:val="clear" w:color="auto" w:fill="FFFFFF"/>
    </w:rPr>
  </w:style>
  <w:style w:type="character" w:customStyle="1" w:styleId="Bodytext3">
    <w:name w:val="Body text (3)_"/>
    <w:link w:val="Bodytext31"/>
    <w:rsid w:val="00644B51"/>
    <w:rPr>
      <w:rFonts w:ascii="Times New Roman" w:hAnsi="Times New Roman" w:cs="Times New Roman"/>
      <w:b/>
      <w:bCs/>
      <w:spacing w:val="11"/>
      <w:shd w:val="clear" w:color="auto" w:fill="FFFFFF"/>
    </w:rPr>
  </w:style>
  <w:style w:type="character" w:customStyle="1" w:styleId="Bodytext30">
    <w:name w:val="Body text (3)"/>
    <w:basedOn w:val="Bodytext3"/>
    <w:rsid w:val="00644B51"/>
    <w:rPr>
      <w:rFonts w:ascii="Times New Roman" w:hAnsi="Times New Roman" w:cs="Times New Roman"/>
      <w:b/>
      <w:bCs/>
      <w:spacing w:val="11"/>
      <w:shd w:val="clear" w:color="auto" w:fill="FFFFFF"/>
    </w:rPr>
  </w:style>
  <w:style w:type="character" w:customStyle="1" w:styleId="Bodytext4">
    <w:name w:val="Body text (4)_"/>
    <w:link w:val="Bodytext41"/>
    <w:rsid w:val="00644B51"/>
    <w:rPr>
      <w:rFonts w:ascii="Times New Roman" w:hAnsi="Times New Roman" w:cs="Times New Roman"/>
      <w:i/>
      <w:iCs/>
      <w:sz w:val="25"/>
      <w:szCs w:val="25"/>
      <w:shd w:val="clear" w:color="auto" w:fill="FFFFFF"/>
    </w:rPr>
  </w:style>
  <w:style w:type="character" w:customStyle="1" w:styleId="Bodytext40">
    <w:name w:val="Body text (4)"/>
    <w:basedOn w:val="Bodytext4"/>
    <w:rsid w:val="00644B51"/>
    <w:rPr>
      <w:rFonts w:ascii="Times New Roman" w:hAnsi="Times New Roman" w:cs="Times New Roman"/>
      <w:i/>
      <w:iCs/>
      <w:sz w:val="25"/>
      <w:szCs w:val="25"/>
      <w:shd w:val="clear" w:color="auto" w:fill="FFFFFF"/>
    </w:rPr>
  </w:style>
  <w:style w:type="character" w:customStyle="1" w:styleId="Bodytext15">
    <w:name w:val="Body text15"/>
    <w:basedOn w:val="Bodytext"/>
    <w:rsid w:val="00644B51"/>
    <w:rPr>
      <w:rFonts w:ascii="Times New Roman" w:hAnsi="Times New Roman" w:cs="Times New Roman"/>
      <w:spacing w:val="8"/>
      <w:shd w:val="clear" w:color="auto" w:fill="FFFFFF"/>
    </w:rPr>
  </w:style>
  <w:style w:type="character" w:customStyle="1" w:styleId="BodytextItalic16">
    <w:name w:val="Body text + Italic16"/>
    <w:aliases w:val="Spacing 0 pt169"/>
    <w:rsid w:val="00644B51"/>
    <w:rPr>
      <w:rFonts w:ascii="Times New Roman" w:hAnsi="Times New Roman" w:cs="Times New Roman"/>
      <w:i/>
      <w:iCs/>
      <w:noProof/>
      <w:spacing w:val="2"/>
      <w:sz w:val="22"/>
      <w:szCs w:val="22"/>
      <w:u w:val="none"/>
    </w:rPr>
  </w:style>
  <w:style w:type="character" w:customStyle="1" w:styleId="Bodytext5">
    <w:name w:val="Body text (5)_"/>
    <w:link w:val="Bodytext51"/>
    <w:rsid w:val="00644B51"/>
    <w:rPr>
      <w:rFonts w:ascii="Times New Roman" w:hAnsi="Times New Roman" w:cs="Times New Roman"/>
      <w:b/>
      <w:bCs/>
      <w:i/>
      <w:iCs/>
      <w:spacing w:val="6"/>
      <w:sz w:val="20"/>
      <w:szCs w:val="20"/>
      <w:shd w:val="clear" w:color="auto" w:fill="FFFFFF"/>
    </w:rPr>
  </w:style>
  <w:style w:type="character" w:customStyle="1" w:styleId="Bodytext50">
    <w:name w:val="Body text (5)"/>
    <w:basedOn w:val="Bodytext5"/>
    <w:rsid w:val="00644B51"/>
    <w:rPr>
      <w:rFonts w:ascii="Times New Roman" w:hAnsi="Times New Roman" w:cs="Times New Roman"/>
      <w:b/>
      <w:bCs/>
      <w:i/>
      <w:iCs/>
      <w:spacing w:val="6"/>
      <w:sz w:val="20"/>
      <w:szCs w:val="20"/>
      <w:shd w:val="clear" w:color="auto" w:fill="FFFFFF"/>
    </w:rPr>
  </w:style>
  <w:style w:type="character" w:customStyle="1" w:styleId="Bodytext6">
    <w:name w:val="Body text (6)_"/>
    <w:link w:val="Bodytext61"/>
    <w:rsid w:val="00644B51"/>
    <w:rPr>
      <w:rFonts w:ascii="Times New Roman" w:hAnsi="Times New Roman" w:cs="Times New Roman"/>
      <w:b/>
      <w:bCs/>
      <w:spacing w:val="2"/>
      <w:sz w:val="17"/>
      <w:szCs w:val="17"/>
      <w:shd w:val="clear" w:color="auto" w:fill="FFFFFF"/>
    </w:rPr>
  </w:style>
  <w:style w:type="character" w:customStyle="1" w:styleId="Bodytext66pt">
    <w:name w:val="Body text (6) + 6 pt"/>
    <w:aliases w:val="Not Bold,Italic,Spacing 0 pt168"/>
    <w:rsid w:val="00644B51"/>
    <w:rPr>
      <w:rFonts w:ascii="Times New Roman" w:hAnsi="Times New Roman" w:cs="Times New Roman"/>
      <w:b/>
      <w:bCs/>
      <w:i/>
      <w:iCs/>
      <w:noProof/>
      <w:spacing w:val="0"/>
      <w:sz w:val="12"/>
      <w:szCs w:val="12"/>
      <w:u w:val="none"/>
    </w:rPr>
  </w:style>
  <w:style w:type="character" w:customStyle="1" w:styleId="Bodytext60">
    <w:name w:val="Body text (6)"/>
    <w:basedOn w:val="Bodytext6"/>
    <w:rsid w:val="00644B51"/>
    <w:rPr>
      <w:rFonts w:ascii="Times New Roman" w:hAnsi="Times New Roman" w:cs="Times New Roman"/>
      <w:b/>
      <w:bCs/>
      <w:spacing w:val="2"/>
      <w:sz w:val="17"/>
      <w:szCs w:val="17"/>
      <w:shd w:val="clear" w:color="auto" w:fill="FFFFFF"/>
    </w:rPr>
  </w:style>
  <w:style w:type="character" w:customStyle="1" w:styleId="Bodytext63">
    <w:name w:val="Body text (6)3"/>
    <w:basedOn w:val="Bodytext6"/>
    <w:rsid w:val="00644B51"/>
    <w:rPr>
      <w:rFonts w:ascii="Times New Roman" w:hAnsi="Times New Roman" w:cs="Times New Roman"/>
      <w:b/>
      <w:bCs/>
      <w:spacing w:val="2"/>
      <w:sz w:val="17"/>
      <w:szCs w:val="17"/>
      <w:shd w:val="clear" w:color="auto" w:fill="FFFFFF"/>
    </w:rPr>
  </w:style>
  <w:style w:type="character" w:customStyle="1" w:styleId="Bodytext62">
    <w:name w:val="Body text (6)2"/>
    <w:basedOn w:val="Bodytext6"/>
    <w:rsid w:val="00644B51"/>
    <w:rPr>
      <w:rFonts w:ascii="Times New Roman" w:hAnsi="Times New Roman" w:cs="Times New Roman"/>
      <w:b/>
      <w:bCs/>
      <w:spacing w:val="2"/>
      <w:sz w:val="17"/>
      <w:szCs w:val="17"/>
      <w:shd w:val="clear" w:color="auto" w:fill="FFFFFF"/>
    </w:rPr>
  </w:style>
  <w:style w:type="character" w:customStyle="1" w:styleId="Heading1">
    <w:name w:val="Heading #1_"/>
    <w:link w:val="Heading11"/>
    <w:rsid w:val="00644B51"/>
    <w:rPr>
      <w:rFonts w:ascii="Times New Roman" w:hAnsi="Times New Roman" w:cs="Times New Roman"/>
      <w:b/>
      <w:bCs/>
      <w:spacing w:val="2"/>
      <w:sz w:val="20"/>
      <w:szCs w:val="20"/>
      <w:shd w:val="clear" w:color="auto" w:fill="FFFFFF"/>
    </w:rPr>
  </w:style>
  <w:style w:type="character" w:customStyle="1" w:styleId="Heading10">
    <w:name w:val="Heading #1"/>
    <w:basedOn w:val="Heading1"/>
    <w:rsid w:val="00644B51"/>
    <w:rPr>
      <w:rFonts w:ascii="Times New Roman" w:hAnsi="Times New Roman" w:cs="Times New Roman"/>
      <w:b/>
      <w:bCs/>
      <w:spacing w:val="2"/>
      <w:sz w:val="20"/>
      <w:szCs w:val="20"/>
      <w:shd w:val="clear" w:color="auto" w:fill="FFFFFF"/>
    </w:rPr>
  </w:style>
  <w:style w:type="character" w:customStyle="1" w:styleId="Heading13">
    <w:name w:val="Heading #13"/>
    <w:basedOn w:val="Heading1"/>
    <w:rsid w:val="00644B51"/>
    <w:rPr>
      <w:rFonts w:ascii="Times New Roman" w:hAnsi="Times New Roman" w:cs="Times New Roman"/>
      <w:b/>
      <w:bCs/>
      <w:spacing w:val="2"/>
      <w:sz w:val="20"/>
      <w:szCs w:val="20"/>
      <w:shd w:val="clear" w:color="auto" w:fill="FFFFFF"/>
    </w:rPr>
  </w:style>
  <w:style w:type="character" w:customStyle="1" w:styleId="Heading12">
    <w:name w:val="Heading #12"/>
    <w:basedOn w:val="Heading1"/>
    <w:rsid w:val="00644B51"/>
    <w:rPr>
      <w:rFonts w:ascii="Times New Roman" w:hAnsi="Times New Roman" w:cs="Times New Roman"/>
      <w:b/>
      <w:bCs/>
      <w:spacing w:val="2"/>
      <w:sz w:val="20"/>
      <w:szCs w:val="20"/>
      <w:shd w:val="clear" w:color="auto" w:fill="FFFFFF"/>
    </w:rPr>
  </w:style>
  <w:style w:type="character" w:customStyle="1" w:styleId="Heading1Italic">
    <w:name w:val="Heading #1 + Italic"/>
    <w:aliases w:val="Spacing 0 pt167"/>
    <w:rsid w:val="00644B51"/>
    <w:rPr>
      <w:rFonts w:ascii="Times New Roman" w:hAnsi="Times New Roman" w:cs="Times New Roman"/>
      <w:b/>
      <w:bCs/>
      <w:i/>
      <w:iCs/>
      <w:noProof/>
      <w:spacing w:val="6"/>
      <w:sz w:val="20"/>
      <w:szCs w:val="20"/>
      <w:u w:val="none"/>
    </w:rPr>
  </w:style>
  <w:style w:type="character" w:customStyle="1" w:styleId="Bodytext7">
    <w:name w:val="Body text (7)_"/>
    <w:link w:val="Bodytext71"/>
    <w:rsid w:val="00644B51"/>
    <w:rPr>
      <w:rFonts w:ascii="Georgia" w:hAnsi="Georgia" w:cs="Georgia"/>
      <w:i/>
      <w:iCs/>
      <w:noProof/>
      <w:sz w:val="51"/>
      <w:szCs w:val="51"/>
      <w:shd w:val="clear" w:color="auto" w:fill="FFFFFF"/>
    </w:rPr>
  </w:style>
  <w:style w:type="character" w:customStyle="1" w:styleId="Bodytext70">
    <w:name w:val="Body text (7)"/>
    <w:basedOn w:val="Bodytext7"/>
    <w:rsid w:val="00644B51"/>
    <w:rPr>
      <w:rFonts w:ascii="Georgia" w:hAnsi="Georgia" w:cs="Georgia"/>
      <w:i/>
      <w:iCs/>
      <w:noProof/>
      <w:sz w:val="51"/>
      <w:szCs w:val="51"/>
      <w:shd w:val="clear" w:color="auto" w:fill="FFFFFF"/>
    </w:rPr>
  </w:style>
  <w:style w:type="character" w:customStyle="1" w:styleId="Picturecaption2">
    <w:name w:val="Picture caption (2)_"/>
    <w:link w:val="Picturecaption21"/>
    <w:rsid w:val="00644B51"/>
    <w:rPr>
      <w:rFonts w:ascii="Times New Roman" w:hAnsi="Times New Roman" w:cs="Times New Roman"/>
      <w:b/>
      <w:bCs/>
      <w:i/>
      <w:iCs/>
      <w:spacing w:val="6"/>
      <w:sz w:val="20"/>
      <w:szCs w:val="20"/>
      <w:shd w:val="clear" w:color="auto" w:fill="FFFFFF"/>
    </w:rPr>
  </w:style>
  <w:style w:type="character" w:customStyle="1" w:styleId="Picturecaption20">
    <w:name w:val="Picture caption (2)"/>
    <w:basedOn w:val="Picturecaption2"/>
    <w:rsid w:val="00644B51"/>
    <w:rPr>
      <w:rFonts w:ascii="Times New Roman" w:hAnsi="Times New Roman" w:cs="Times New Roman"/>
      <w:b/>
      <w:bCs/>
      <w:i/>
      <w:iCs/>
      <w:spacing w:val="6"/>
      <w:sz w:val="20"/>
      <w:szCs w:val="20"/>
      <w:shd w:val="clear" w:color="auto" w:fill="FFFFFF"/>
    </w:rPr>
  </w:style>
  <w:style w:type="character" w:customStyle="1" w:styleId="Picturecaption">
    <w:name w:val="Picture caption_"/>
    <w:link w:val="Picturecaption1"/>
    <w:rsid w:val="00644B51"/>
    <w:rPr>
      <w:rFonts w:ascii="Times New Roman" w:hAnsi="Times New Roman" w:cs="Times New Roman"/>
      <w:b/>
      <w:bCs/>
      <w:spacing w:val="11"/>
      <w:shd w:val="clear" w:color="auto" w:fill="FFFFFF"/>
    </w:rPr>
  </w:style>
  <w:style w:type="character" w:customStyle="1" w:styleId="Picturecaption0">
    <w:name w:val="Picture caption"/>
    <w:basedOn w:val="Picturecaption"/>
    <w:rsid w:val="00644B51"/>
    <w:rPr>
      <w:rFonts w:ascii="Times New Roman" w:hAnsi="Times New Roman" w:cs="Times New Roman"/>
      <w:b/>
      <w:bCs/>
      <w:spacing w:val="11"/>
      <w:shd w:val="clear" w:color="auto" w:fill="FFFFFF"/>
    </w:rPr>
  </w:style>
  <w:style w:type="character" w:customStyle="1" w:styleId="Headerorfooter0">
    <w:name w:val="Header or footer"/>
    <w:basedOn w:val="Headerorfooter"/>
    <w:rsid w:val="00644B51"/>
    <w:rPr>
      <w:rFonts w:ascii="Times New Roman" w:hAnsi="Times New Roman" w:cs="Times New Roman"/>
      <w:b/>
      <w:bCs/>
      <w:spacing w:val="12"/>
      <w:sz w:val="21"/>
      <w:szCs w:val="21"/>
      <w:shd w:val="clear" w:color="auto" w:fill="FFFFFF"/>
    </w:rPr>
  </w:style>
  <w:style w:type="character" w:customStyle="1" w:styleId="Heading2">
    <w:name w:val="Heading #2_"/>
    <w:link w:val="Heading21"/>
    <w:rsid w:val="00644B51"/>
    <w:rPr>
      <w:rFonts w:ascii="Times New Roman" w:hAnsi="Times New Roman" w:cs="Times New Roman"/>
      <w:b/>
      <w:bCs/>
      <w:spacing w:val="11"/>
      <w:shd w:val="clear" w:color="auto" w:fill="FFFFFF"/>
    </w:rPr>
  </w:style>
  <w:style w:type="character" w:customStyle="1" w:styleId="Heading20">
    <w:name w:val="Heading #2"/>
    <w:basedOn w:val="Heading2"/>
    <w:rsid w:val="00644B51"/>
    <w:rPr>
      <w:rFonts w:ascii="Times New Roman" w:hAnsi="Times New Roman" w:cs="Times New Roman"/>
      <w:b/>
      <w:bCs/>
      <w:spacing w:val="11"/>
      <w:shd w:val="clear" w:color="auto" w:fill="FFFFFF"/>
    </w:rPr>
  </w:style>
  <w:style w:type="character" w:customStyle="1" w:styleId="Bodytext23">
    <w:name w:val="Body text (2)3"/>
    <w:basedOn w:val="Bodytext2"/>
    <w:rsid w:val="00644B51"/>
    <w:rPr>
      <w:rFonts w:ascii="Times New Roman" w:hAnsi="Times New Roman" w:cs="Times New Roman"/>
      <w:i/>
      <w:iCs/>
      <w:spacing w:val="-2"/>
      <w:shd w:val="clear" w:color="auto" w:fill="FFFFFF"/>
    </w:rPr>
  </w:style>
  <w:style w:type="character" w:customStyle="1" w:styleId="Bodytext22">
    <w:name w:val="Body text (2)2"/>
    <w:basedOn w:val="Bodytext2"/>
    <w:rsid w:val="00644B51"/>
    <w:rPr>
      <w:rFonts w:ascii="Times New Roman" w:hAnsi="Times New Roman" w:cs="Times New Roman"/>
      <w:i/>
      <w:iCs/>
      <w:spacing w:val="-2"/>
      <w:shd w:val="clear" w:color="auto" w:fill="FFFFFF"/>
    </w:rPr>
  </w:style>
  <w:style w:type="character" w:customStyle="1" w:styleId="Bodytext8">
    <w:name w:val="Body text (8)_"/>
    <w:link w:val="Bodytext81"/>
    <w:rsid w:val="00644B51"/>
    <w:rPr>
      <w:rFonts w:ascii="Times New Roman" w:hAnsi="Times New Roman" w:cs="Times New Roman"/>
      <w:i/>
      <w:iCs/>
      <w:spacing w:val="2"/>
      <w:shd w:val="clear" w:color="auto" w:fill="FFFFFF"/>
    </w:rPr>
  </w:style>
  <w:style w:type="character" w:customStyle="1" w:styleId="Bodytext80">
    <w:name w:val="Body text (8)"/>
    <w:basedOn w:val="Bodytext8"/>
    <w:rsid w:val="00644B51"/>
    <w:rPr>
      <w:rFonts w:ascii="Times New Roman" w:hAnsi="Times New Roman" w:cs="Times New Roman"/>
      <w:i/>
      <w:iCs/>
      <w:spacing w:val="2"/>
      <w:shd w:val="clear" w:color="auto" w:fill="FFFFFF"/>
    </w:rPr>
  </w:style>
  <w:style w:type="character" w:customStyle="1" w:styleId="Bodytext9">
    <w:name w:val="Body text (9)_"/>
    <w:link w:val="Bodytext91"/>
    <w:rsid w:val="00644B51"/>
    <w:rPr>
      <w:rFonts w:ascii="Times New Roman" w:hAnsi="Times New Roman" w:cs="Times New Roman"/>
      <w:b/>
      <w:bCs/>
      <w:spacing w:val="14"/>
      <w:sz w:val="23"/>
      <w:szCs w:val="23"/>
      <w:shd w:val="clear" w:color="auto" w:fill="FFFFFF"/>
    </w:rPr>
  </w:style>
  <w:style w:type="character" w:customStyle="1" w:styleId="Bodytext96pt">
    <w:name w:val="Body text (9) + 6 pt"/>
    <w:aliases w:val="Not Bold11,Italic11,Spacing 0 pt166"/>
    <w:rsid w:val="00644B51"/>
    <w:rPr>
      <w:rFonts w:ascii="Times New Roman" w:hAnsi="Times New Roman" w:cs="Times New Roman"/>
      <w:b/>
      <w:bCs/>
      <w:i/>
      <w:iCs/>
      <w:spacing w:val="-11"/>
      <w:sz w:val="12"/>
      <w:szCs w:val="12"/>
      <w:u w:val="none"/>
    </w:rPr>
  </w:style>
  <w:style w:type="character" w:customStyle="1" w:styleId="Bodytext90">
    <w:name w:val="Body text (9)"/>
    <w:basedOn w:val="Bodytext9"/>
    <w:rsid w:val="00644B51"/>
    <w:rPr>
      <w:rFonts w:ascii="Times New Roman" w:hAnsi="Times New Roman" w:cs="Times New Roman"/>
      <w:b/>
      <w:bCs/>
      <w:spacing w:val="14"/>
      <w:sz w:val="23"/>
      <w:szCs w:val="23"/>
      <w:shd w:val="clear" w:color="auto" w:fill="FFFFFF"/>
    </w:rPr>
  </w:style>
  <w:style w:type="character" w:customStyle="1" w:styleId="Bodytext92">
    <w:name w:val="Body text (9)2"/>
    <w:basedOn w:val="Bodytext9"/>
    <w:rsid w:val="00644B51"/>
    <w:rPr>
      <w:rFonts w:ascii="Times New Roman" w:hAnsi="Times New Roman" w:cs="Times New Roman"/>
      <w:b/>
      <w:bCs/>
      <w:spacing w:val="14"/>
      <w:sz w:val="23"/>
      <w:szCs w:val="23"/>
      <w:shd w:val="clear" w:color="auto" w:fill="FFFFFF"/>
    </w:rPr>
  </w:style>
  <w:style w:type="character" w:customStyle="1" w:styleId="Bodytext96pt1">
    <w:name w:val="Body text (9) + 6 pt1"/>
    <w:aliases w:val="Not Bold10,Spacing 0 pt165"/>
    <w:rsid w:val="00644B51"/>
    <w:rPr>
      <w:rFonts w:ascii="Times New Roman" w:hAnsi="Times New Roman" w:cs="Times New Roman"/>
      <w:b/>
      <w:bCs/>
      <w:spacing w:val="7"/>
      <w:sz w:val="12"/>
      <w:szCs w:val="12"/>
      <w:u w:val="none"/>
    </w:rPr>
  </w:style>
  <w:style w:type="character" w:customStyle="1" w:styleId="BodytextItalic15">
    <w:name w:val="Body text + Italic15"/>
    <w:aliases w:val="Spacing 0 pt164"/>
    <w:rsid w:val="00644B51"/>
    <w:rPr>
      <w:rFonts w:ascii="Times New Roman" w:hAnsi="Times New Roman" w:cs="Times New Roman"/>
      <w:i/>
      <w:iCs/>
      <w:spacing w:val="2"/>
      <w:sz w:val="22"/>
      <w:szCs w:val="22"/>
      <w:u w:val="none"/>
    </w:rPr>
  </w:style>
  <w:style w:type="character" w:customStyle="1" w:styleId="BodytextBold">
    <w:name w:val="Body text + Bold"/>
    <w:aliases w:val="Spacing 0 pt163"/>
    <w:rsid w:val="00644B51"/>
    <w:rPr>
      <w:rFonts w:ascii="Times New Roman" w:hAnsi="Times New Roman" w:cs="Times New Roman"/>
      <w:b/>
      <w:bCs/>
      <w:spacing w:val="11"/>
      <w:sz w:val="22"/>
      <w:szCs w:val="22"/>
      <w:u w:val="none"/>
    </w:rPr>
  </w:style>
  <w:style w:type="character" w:customStyle="1" w:styleId="Bodytext125pt">
    <w:name w:val="Body text + 12.5 pt"/>
    <w:aliases w:val="Italic10,Spacing 0 pt162"/>
    <w:rsid w:val="00644B51"/>
    <w:rPr>
      <w:rFonts w:ascii="Times New Roman" w:hAnsi="Times New Roman" w:cs="Times New Roman"/>
      <w:i/>
      <w:iCs/>
      <w:spacing w:val="0"/>
      <w:sz w:val="25"/>
      <w:szCs w:val="25"/>
      <w:u w:val="none"/>
    </w:rPr>
  </w:style>
  <w:style w:type="character" w:customStyle="1" w:styleId="Bodytext125pt19">
    <w:name w:val="Body text + 12.5 pt19"/>
    <w:aliases w:val="Spacing 0 pt161"/>
    <w:rsid w:val="00644B51"/>
    <w:rPr>
      <w:rFonts w:ascii="Times New Roman" w:hAnsi="Times New Roman" w:cs="Times New Roman"/>
      <w:spacing w:val="0"/>
      <w:sz w:val="25"/>
      <w:szCs w:val="25"/>
      <w:u w:val="none"/>
    </w:rPr>
  </w:style>
  <w:style w:type="character" w:customStyle="1" w:styleId="Bodytext115pt">
    <w:name w:val="Body text + 11.5 pt"/>
    <w:rsid w:val="00644B51"/>
    <w:rPr>
      <w:rFonts w:ascii="Times New Roman" w:hAnsi="Times New Roman" w:cs="Times New Roman"/>
      <w:spacing w:val="8"/>
      <w:sz w:val="23"/>
      <w:szCs w:val="23"/>
      <w:u w:val="none"/>
    </w:rPr>
  </w:style>
  <w:style w:type="character" w:customStyle="1" w:styleId="Bodytext8pt">
    <w:name w:val="Body text + 8 pt"/>
    <w:aliases w:val="Bold,Spacing 0 pt160"/>
    <w:rsid w:val="00644B51"/>
    <w:rPr>
      <w:rFonts w:ascii="Times New Roman" w:hAnsi="Times New Roman" w:cs="Times New Roman"/>
      <w:b/>
      <w:bCs/>
      <w:spacing w:val="8"/>
      <w:sz w:val="16"/>
      <w:szCs w:val="16"/>
      <w:u w:val="none"/>
    </w:rPr>
  </w:style>
  <w:style w:type="character" w:customStyle="1" w:styleId="Tablecaption">
    <w:name w:val="Table caption_"/>
    <w:link w:val="Tablecaption1"/>
    <w:rsid w:val="00644B51"/>
    <w:rPr>
      <w:rFonts w:ascii="Times New Roman" w:hAnsi="Times New Roman" w:cs="Times New Roman"/>
      <w:spacing w:val="8"/>
      <w:shd w:val="clear" w:color="auto" w:fill="FFFFFF"/>
    </w:rPr>
  </w:style>
  <w:style w:type="character" w:customStyle="1" w:styleId="Tablecaption0">
    <w:name w:val="Table caption"/>
    <w:basedOn w:val="Tablecaption"/>
    <w:rsid w:val="00644B51"/>
    <w:rPr>
      <w:rFonts w:ascii="Times New Roman" w:hAnsi="Times New Roman" w:cs="Times New Roman"/>
      <w:spacing w:val="8"/>
      <w:shd w:val="clear" w:color="auto" w:fill="FFFFFF"/>
    </w:rPr>
  </w:style>
  <w:style w:type="character" w:customStyle="1" w:styleId="Tablecaption6">
    <w:name w:val="Table caption6"/>
    <w:basedOn w:val="Tablecaption"/>
    <w:rsid w:val="00644B51"/>
    <w:rPr>
      <w:rFonts w:ascii="Times New Roman" w:hAnsi="Times New Roman" w:cs="Times New Roman"/>
      <w:spacing w:val="8"/>
      <w:shd w:val="clear" w:color="auto" w:fill="FFFFFF"/>
    </w:rPr>
  </w:style>
  <w:style w:type="character" w:customStyle="1" w:styleId="Bodytext14">
    <w:name w:val="Body text14"/>
    <w:basedOn w:val="Bodytext"/>
    <w:rsid w:val="00644B51"/>
    <w:rPr>
      <w:rFonts w:ascii="Times New Roman" w:hAnsi="Times New Roman" w:cs="Times New Roman"/>
      <w:spacing w:val="8"/>
      <w:shd w:val="clear" w:color="auto" w:fill="FFFFFF"/>
    </w:rPr>
  </w:style>
  <w:style w:type="character" w:customStyle="1" w:styleId="Bodytext13">
    <w:name w:val="Body text13"/>
    <w:basedOn w:val="Bodytext"/>
    <w:rsid w:val="00644B51"/>
    <w:rPr>
      <w:rFonts w:ascii="Times New Roman" w:hAnsi="Times New Roman" w:cs="Times New Roman"/>
      <w:spacing w:val="8"/>
      <w:shd w:val="clear" w:color="auto" w:fill="FFFFFF"/>
    </w:rPr>
  </w:style>
  <w:style w:type="character" w:customStyle="1" w:styleId="Bodytext12">
    <w:name w:val="Body text12"/>
    <w:basedOn w:val="Bodytext"/>
    <w:rsid w:val="00644B51"/>
    <w:rPr>
      <w:rFonts w:ascii="Times New Roman" w:hAnsi="Times New Roman" w:cs="Times New Roman"/>
      <w:spacing w:val="8"/>
      <w:shd w:val="clear" w:color="auto" w:fill="FFFFFF"/>
    </w:rPr>
  </w:style>
  <w:style w:type="character" w:customStyle="1" w:styleId="Bodytext115pt16">
    <w:name w:val="Body text + 11.5 pt16"/>
    <w:rsid w:val="00644B51"/>
    <w:rPr>
      <w:rFonts w:ascii="Times New Roman" w:hAnsi="Times New Roman" w:cs="Times New Roman"/>
      <w:spacing w:val="8"/>
      <w:sz w:val="23"/>
      <w:szCs w:val="23"/>
      <w:u w:val="none"/>
    </w:rPr>
  </w:style>
  <w:style w:type="character" w:customStyle="1" w:styleId="BodytextBold19">
    <w:name w:val="Body text + Bold19"/>
    <w:aliases w:val="Spacing 0 pt159"/>
    <w:rsid w:val="00644B51"/>
    <w:rPr>
      <w:rFonts w:ascii="Times New Roman" w:hAnsi="Times New Roman" w:cs="Times New Roman"/>
      <w:b/>
      <w:bCs/>
      <w:spacing w:val="11"/>
      <w:sz w:val="22"/>
      <w:szCs w:val="22"/>
      <w:u w:val="none"/>
    </w:rPr>
  </w:style>
  <w:style w:type="character" w:customStyle="1" w:styleId="Tablecaption2">
    <w:name w:val="Table caption (2)_"/>
    <w:link w:val="Tablecaption21"/>
    <w:rsid w:val="00644B51"/>
    <w:rPr>
      <w:rFonts w:ascii="Times New Roman" w:hAnsi="Times New Roman" w:cs="Times New Roman"/>
      <w:b/>
      <w:bCs/>
      <w:spacing w:val="11"/>
      <w:shd w:val="clear" w:color="auto" w:fill="FFFFFF"/>
    </w:rPr>
  </w:style>
  <w:style w:type="character" w:customStyle="1" w:styleId="BodytextBold18">
    <w:name w:val="Body text + Bold18"/>
    <w:aliases w:val="Spacing 0 pt158"/>
    <w:rsid w:val="00644B51"/>
    <w:rPr>
      <w:rFonts w:ascii="Times New Roman" w:hAnsi="Times New Roman" w:cs="Times New Roman"/>
      <w:b/>
      <w:bCs/>
      <w:spacing w:val="11"/>
      <w:sz w:val="22"/>
      <w:szCs w:val="22"/>
      <w:u w:val="none"/>
    </w:rPr>
  </w:style>
  <w:style w:type="character" w:customStyle="1" w:styleId="BodytextBold17">
    <w:name w:val="Body text + Bold17"/>
    <w:aliases w:val="Spacing 0 pt157"/>
    <w:rsid w:val="00644B51"/>
    <w:rPr>
      <w:rFonts w:ascii="Times New Roman" w:hAnsi="Times New Roman" w:cs="Times New Roman"/>
      <w:b/>
      <w:bCs/>
      <w:spacing w:val="11"/>
      <w:sz w:val="22"/>
      <w:szCs w:val="22"/>
      <w:u w:val="none"/>
    </w:rPr>
  </w:style>
  <w:style w:type="character" w:customStyle="1" w:styleId="Headerorfooter2">
    <w:name w:val="Header or footer2"/>
    <w:basedOn w:val="Headerorfooter"/>
    <w:rsid w:val="00644B51"/>
    <w:rPr>
      <w:rFonts w:ascii="Times New Roman" w:hAnsi="Times New Roman" w:cs="Times New Roman"/>
      <w:b/>
      <w:bCs/>
      <w:spacing w:val="12"/>
      <w:sz w:val="21"/>
      <w:szCs w:val="21"/>
      <w:shd w:val="clear" w:color="auto" w:fill="FFFFFF"/>
    </w:rPr>
  </w:style>
  <w:style w:type="character" w:customStyle="1" w:styleId="BodytextConsolas">
    <w:name w:val="Body text + Consolas"/>
    <w:aliases w:val="4 pt,Spacing 0 pt156"/>
    <w:rsid w:val="00644B51"/>
    <w:rPr>
      <w:rFonts w:ascii="Consolas" w:hAnsi="Consolas" w:cs="Consolas"/>
      <w:spacing w:val="-16"/>
      <w:sz w:val="8"/>
      <w:szCs w:val="8"/>
      <w:u w:val="none"/>
    </w:rPr>
  </w:style>
  <w:style w:type="character" w:customStyle="1" w:styleId="BodytextConsolas12">
    <w:name w:val="Body text + Consolas12"/>
    <w:aliases w:val="4 pt17,Spacing 0 pt155"/>
    <w:rsid w:val="00644B51"/>
    <w:rPr>
      <w:rFonts w:ascii="Consolas" w:hAnsi="Consolas" w:cs="Consolas"/>
      <w:spacing w:val="-16"/>
      <w:sz w:val="8"/>
      <w:szCs w:val="8"/>
      <w:u w:val="none"/>
    </w:rPr>
  </w:style>
  <w:style w:type="character" w:customStyle="1" w:styleId="Bodytext10">
    <w:name w:val="Body text (10)_"/>
    <w:link w:val="Bodytext101"/>
    <w:rsid w:val="00644B51"/>
    <w:rPr>
      <w:rFonts w:ascii="Georgia" w:hAnsi="Georgia" w:cs="Georgia"/>
      <w:sz w:val="9"/>
      <w:szCs w:val="9"/>
      <w:shd w:val="clear" w:color="auto" w:fill="FFFFFF"/>
    </w:rPr>
  </w:style>
  <w:style w:type="character" w:customStyle="1" w:styleId="Bodytext100">
    <w:name w:val="Body text (10)"/>
    <w:basedOn w:val="Bodytext10"/>
    <w:rsid w:val="00644B51"/>
    <w:rPr>
      <w:rFonts w:ascii="Georgia" w:hAnsi="Georgia" w:cs="Georgia"/>
      <w:sz w:val="9"/>
      <w:szCs w:val="9"/>
      <w:shd w:val="clear" w:color="auto" w:fill="FFFFFF"/>
    </w:rPr>
  </w:style>
  <w:style w:type="character" w:customStyle="1" w:styleId="Bodytext10Consolas">
    <w:name w:val="Body text (10) + Consolas"/>
    <w:aliases w:val="Italic9"/>
    <w:rsid w:val="00644B51"/>
    <w:rPr>
      <w:rFonts w:ascii="Consolas" w:hAnsi="Consolas" w:cs="Consolas"/>
      <w:i/>
      <w:iCs/>
      <w:noProof/>
      <w:sz w:val="9"/>
      <w:szCs w:val="9"/>
      <w:u w:val="none"/>
    </w:rPr>
  </w:style>
  <w:style w:type="character" w:customStyle="1" w:styleId="Tablecaption20">
    <w:name w:val="Table caption (2)"/>
    <w:basedOn w:val="Tablecaption2"/>
    <w:rsid w:val="00644B51"/>
    <w:rPr>
      <w:rFonts w:ascii="Times New Roman" w:hAnsi="Times New Roman" w:cs="Times New Roman"/>
      <w:b/>
      <w:bCs/>
      <w:spacing w:val="11"/>
      <w:shd w:val="clear" w:color="auto" w:fill="FFFFFF"/>
    </w:rPr>
  </w:style>
  <w:style w:type="character" w:customStyle="1" w:styleId="Tablecaption2NotBold">
    <w:name w:val="Table caption (2) + Not Bold"/>
    <w:aliases w:val="Spacing 0 pt154"/>
    <w:rsid w:val="00644B51"/>
    <w:rPr>
      <w:rFonts w:ascii="Times New Roman" w:hAnsi="Times New Roman" w:cs="Times New Roman"/>
      <w:b/>
      <w:bCs/>
      <w:spacing w:val="8"/>
      <w:sz w:val="22"/>
      <w:szCs w:val="22"/>
      <w:u w:val="none"/>
    </w:rPr>
  </w:style>
  <w:style w:type="character" w:customStyle="1" w:styleId="Bodytext3NotBold">
    <w:name w:val="Body text (3) + Not Bold"/>
    <w:aliases w:val="Spacing 0 pt153"/>
    <w:rsid w:val="00644B51"/>
    <w:rPr>
      <w:rFonts w:ascii="Times New Roman" w:hAnsi="Times New Roman" w:cs="Times New Roman"/>
      <w:b/>
      <w:bCs/>
      <w:spacing w:val="8"/>
      <w:sz w:val="22"/>
      <w:szCs w:val="22"/>
      <w:u w:val="none"/>
    </w:rPr>
  </w:style>
  <w:style w:type="character" w:customStyle="1" w:styleId="Bodytext36">
    <w:name w:val="Body text (3)6"/>
    <w:basedOn w:val="Bodytext3"/>
    <w:rsid w:val="00644B51"/>
    <w:rPr>
      <w:rFonts w:ascii="Times New Roman" w:hAnsi="Times New Roman" w:cs="Times New Roman"/>
      <w:b/>
      <w:bCs/>
      <w:spacing w:val="11"/>
      <w:shd w:val="clear" w:color="auto" w:fill="FFFFFF"/>
    </w:rPr>
  </w:style>
  <w:style w:type="character" w:customStyle="1" w:styleId="TablecaptionBold">
    <w:name w:val="Table caption + Bold"/>
    <w:aliases w:val="Spacing 0 pt152"/>
    <w:rsid w:val="00644B51"/>
    <w:rPr>
      <w:rFonts w:ascii="Times New Roman" w:hAnsi="Times New Roman" w:cs="Times New Roman"/>
      <w:b/>
      <w:bCs/>
      <w:spacing w:val="11"/>
      <w:sz w:val="22"/>
      <w:szCs w:val="22"/>
      <w:u w:val="none"/>
    </w:rPr>
  </w:style>
  <w:style w:type="character" w:customStyle="1" w:styleId="BodytextItalic14">
    <w:name w:val="Body text + Italic14"/>
    <w:aliases w:val="Spacing 0 pt151"/>
    <w:rsid w:val="00644B51"/>
    <w:rPr>
      <w:rFonts w:ascii="Times New Roman" w:hAnsi="Times New Roman" w:cs="Times New Roman"/>
      <w:i/>
      <w:iCs/>
      <w:spacing w:val="2"/>
      <w:sz w:val="22"/>
      <w:szCs w:val="22"/>
      <w:u w:val="none"/>
    </w:rPr>
  </w:style>
  <w:style w:type="character" w:customStyle="1" w:styleId="BodytextBold16">
    <w:name w:val="Body text + Bold16"/>
    <w:aliases w:val="Spacing 0 pt150"/>
    <w:rsid w:val="00644B51"/>
    <w:rPr>
      <w:rFonts w:ascii="Times New Roman" w:hAnsi="Times New Roman" w:cs="Times New Roman"/>
      <w:b/>
      <w:bCs/>
      <w:spacing w:val="11"/>
      <w:sz w:val="22"/>
      <w:szCs w:val="22"/>
      <w:u w:val="none"/>
    </w:rPr>
  </w:style>
  <w:style w:type="character" w:customStyle="1" w:styleId="BodytextBold15">
    <w:name w:val="Body text + Bold15"/>
    <w:aliases w:val="Spacing 0 pt149"/>
    <w:rsid w:val="00644B51"/>
    <w:rPr>
      <w:rFonts w:ascii="Times New Roman" w:hAnsi="Times New Roman" w:cs="Times New Roman"/>
      <w:b/>
      <w:bCs/>
      <w:spacing w:val="11"/>
      <w:sz w:val="22"/>
      <w:szCs w:val="22"/>
      <w:u w:val="none"/>
    </w:rPr>
  </w:style>
  <w:style w:type="character" w:customStyle="1" w:styleId="Bodytext11">
    <w:name w:val="Body text11"/>
    <w:basedOn w:val="Bodytext"/>
    <w:rsid w:val="00644B51"/>
    <w:rPr>
      <w:rFonts w:ascii="Times New Roman" w:hAnsi="Times New Roman" w:cs="Times New Roman"/>
      <w:spacing w:val="8"/>
      <w:shd w:val="clear" w:color="auto" w:fill="FFFFFF"/>
    </w:rPr>
  </w:style>
  <w:style w:type="character" w:customStyle="1" w:styleId="BodytextItalic13">
    <w:name w:val="Body text + Italic13"/>
    <w:aliases w:val="Spacing 0 pt148"/>
    <w:rsid w:val="00644B51"/>
    <w:rPr>
      <w:rFonts w:ascii="Times New Roman" w:hAnsi="Times New Roman" w:cs="Times New Roman"/>
      <w:i/>
      <w:iCs/>
      <w:spacing w:val="2"/>
      <w:sz w:val="22"/>
      <w:szCs w:val="22"/>
      <w:u w:val="none"/>
    </w:rPr>
  </w:style>
  <w:style w:type="character" w:customStyle="1" w:styleId="BodytextConsolas11">
    <w:name w:val="Body text + Consolas11"/>
    <w:aliases w:val="10 pt,Spacing 0 pt147"/>
    <w:rsid w:val="00644B51"/>
    <w:rPr>
      <w:rFonts w:ascii="Consolas" w:hAnsi="Consolas" w:cs="Consolas"/>
      <w:noProof/>
      <w:spacing w:val="0"/>
      <w:sz w:val="20"/>
      <w:szCs w:val="20"/>
      <w:u w:val="none"/>
    </w:rPr>
  </w:style>
  <w:style w:type="character" w:customStyle="1" w:styleId="BodytextBold14">
    <w:name w:val="Body text + Bold14"/>
    <w:aliases w:val="Spacing 0 pt146"/>
    <w:rsid w:val="00644B51"/>
    <w:rPr>
      <w:rFonts w:ascii="Times New Roman" w:hAnsi="Times New Roman" w:cs="Times New Roman"/>
      <w:b/>
      <w:bCs/>
      <w:spacing w:val="-19"/>
      <w:sz w:val="22"/>
      <w:szCs w:val="22"/>
      <w:u w:val="none"/>
    </w:rPr>
  </w:style>
  <w:style w:type="character" w:customStyle="1" w:styleId="BodytextBold13">
    <w:name w:val="Body text + Bold13"/>
    <w:rsid w:val="00644B51"/>
    <w:rPr>
      <w:rFonts w:ascii="Times New Roman" w:hAnsi="Times New Roman" w:cs="Times New Roman"/>
      <w:b/>
      <w:bCs/>
      <w:spacing w:val="8"/>
      <w:sz w:val="22"/>
      <w:szCs w:val="22"/>
      <w:u w:val="none"/>
    </w:rPr>
  </w:style>
  <w:style w:type="character" w:customStyle="1" w:styleId="BodytextBold12">
    <w:name w:val="Body text + Bold12"/>
    <w:rsid w:val="00644B51"/>
    <w:rPr>
      <w:rFonts w:ascii="Times New Roman" w:hAnsi="Times New Roman" w:cs="Times New Roman"/>
      <w:b/>
      <w:bCs/>
      <w:spacing w:val="8"/>
      <w:sz w:val="22"/>
      <w:szCs w:val="22"/>
      <w:u w:val="none"/>
    </w:rPr>
  </w:style>
  <w:style w:type="character" w:customStyle="1" w:styleId="TablecaptionBold5">
    <w:name w:val="Table caption + Bold5"/>
    <w:aliases w:val="Spacing 0 pt145"/>
    <w:rsid w:val="00644B51"/>
    <w:rPr>
      <w:rFonts w:ascii="Times New Roman" w:hAnsi="Times New Roman" w:cs="Times New Roman"/>
      <w:b/>
      <w:bCs/>
      <w:spacing w:val="11"/>
      <w:sz w:val="22"/>
      <w:szCs w:val="22"/>
      <w:u w:val="none"/>
    </w:rPr>
  </w:style>
  <w:style w:type="character" w:customStyle="1" w:styleId="Bodytext3NotBold5">
    <w:name w:val="Body text (3) + Not Bold5"/>
    <w:aliases w:val="Spacing 0 pt144"/>
    <w:rsid w:val="00644B51"/>
    <w:rPr>
      <w:rFonts w:ascii="Times New Roman" w:hAnsi="Times New Roman" w:cs="Times New Roman"/>
      <w:b/>
      <w:bCs/>
      <w:spacing w:val="8"/>
      <w:sz w:val="22"/>
      <w:szCs w:val="22"/>
      <w:u w:val="none"/>
    </w:rPr>
  </w:style>
  <w:style w:type="character" w:customStyle="1" w:styleId="Tablecaption2NotBold7">
    <w:name w:val="Table caption (2) + Not Bold7"/>
    <w:aliases w:val="Spacing 0 pt143"/>
    <w:rsid w:val="00644B51"/>
    <w:rPr>
      <w:rFonts w:ascii="Times New Roman" w:hAnsi="Times New Roman" w:cs="Times New Roman"/>
      <w:b/>
      <w:bCs/>
      <w:spacing w:val="8"/>
      <w:sz w:val="22"/>
      <w:szCs w:val="22"/>
      <w:u w:val="none"/>
    </w:rPr>
  </w:style>
  <w:style w:type="character" w:customStyle="1" w:styleId="Bodytext3NotBold4">
    <w:name w:val="Body text (3) + Not Bold4"/>
    <w:aliases w:val="Spacing 0 pt142"/>
    <w:rsid w:val="00644B51"/>
    <w:rPr>
      <w:rFonts w:ascii="Times New Roman" w:hAnsi="Times New Roman" w:cs="Times New Roman"/>
      <w:b/>
      <w:bCs/>
      <w:spacing w:val="8"/>
      <w:sz w:val="22"/>
      <w:szCs w:val="22"/>
      <w:u w:val="none"/>
    </w:rPr>
  </w:style>
  <w:style w:type="character" w:customStyle="1" w:styleId="BodytextBold11">
    <w:name w:val="Body text + Bold11"/>
    <w:aliases w:val="Spacing 0 pt141"/>
    <w:rsid w:val="00644B51"/>
    <w:rPr>
      <w:rFonts w:ascii="Times New Roman" w:hAnsi="Times New Roman" w:cs="Times New Roman"/>
      <w:b/>
      <w:bCs/>
      <w:spacing w:val="11"/>
      <w:sz w:val="22"/>
      <w:szCs w:val="22"/>
      <w:u w:val="none"/>
    </w:rPr>
  </w:style>
  <w:style w:type="character" w:customStyle="1" w:styleId="Footnote2">
    <w:name w:val="Footnote (2)_"/>
    <w:link w:val="Footnote21"/>
    <w:rsid w:val="00644B51"/>
    <w:rPr>
      <w:rFonts w:ascii="Times New Roman" w:hAnsi="Times New Roman" w:cs="Times New Roman"/>
      <w:b/>
      <w:bCs/>
      <w:spacing w:val="11"/>
      <w:shd w:val="clear" w:color="auto" w:fill="FFFFFF"/>
    </w:rPr>
  </w:style>
  <w:style w:type="character" w:customStyle="1" w:styleId="Footnote20">
    <w:name w:val="Footnote (2)"/>
    <w:basedOn w:val="Footnote2"/>
    <w:rsid w:val="00644B51"/>
    <w:rPr>
      <w:rFonts w:ascii="Times New Roman" w:hAnsi="Times New Roman" w:cs="Times New Roman"/>
      <w:b/>
      <w:bCs/>
      <w:spacing w:val="11"/>
      <w:shd w:val="clear" w:color="auto" w:fill="FFFFFF"/>
    </w:rPr>
  </w:style>
  <w:style w:type="character" w:customStyle="1" w:styleId="Footnote">
    <w:name w:val="Footnote_"/>
    <w:link w:val="Footnote1"/>
    <w:rsid w:val="00644B51"/>
    <w:rPr>
      <w:rFonts w:ascii="Times New Roman" w:hAnsi="Times New Roman" w:cs="Times New Roman"/>
      <w:spacing w:val="8"/>
      <w:shd w:val="clear" w:color="auto" w:fill="FFFFFF"/>
    </w:rPr>
  </w:style>
  <w:style w:type="character" w:customStyle="1" w:styleId="Footnote0">
    <w:name w:val="Footnote"/>
    <w:basedOn w:val="Footnote"/>
    <w:rsid w:val="00644B51"/>
    <w:rPr>
      <w:rFonts w:ascii="Times New Roman" w:hAnsi="Times New Roman" w:cs="Times New Roman"/>
      <w:spacing w:val="8"/>
      <w:shd w:val="clear" w:color="auto" w:fill="FFFFFF"/>
    </w:rPr>
  </w:style>
  <w:style w:type="character" w:customStyle="1" w:styleId="FootnoteBold">
    <w:name w:val="Footnote + Bold"/>
    <w:aliases w:val="Spacing 0 pt140"/>
    <w:rsid w:val="00644B51"/>
    <w:rPr>
      <w:rFonts w:ascii="Times New Roman" w:hAnsi="Times New Roman" w:cs="Times New Roman"/>
      <w:b/>
      <w:bCs/>
      <w:spacing w:val="11"/>
      <w:sz w:val="22"/>
      <w:szCs w:val="22"/>
      <w:u w:val="none"/>
    </w:rPr>
  </w:style>
  <w:style w:type="character" w:customStyle="1" w:styleId="Tablecaption2NotBold6">
    <w:name w:val="Table caption (2) + Not Bold6"/>
    <w:aliases w:val="Italic8,Spacing 0 pt139"/>
    <w:rsid w:val="00644B51"/>
    <w:rPr>
      <w:rFonts w:ascii="Times New Roman" w:hAnsi="Times New Roman" w:cs="Times New Roman"/>
      <w:b/>
      <w:bCs/>
      <w:i/>
      <w:iCs/>
      <w:spacing w:val="2"/>
      <w:sz w:val="22"/>
      <w:szCs w:val="22"/>
      <w:u w:val="none"/>
    </w:rPr>
  </w:style>
  <w:style w:type="character" w:customStyle="1" w:styleId="Tablecaption2NotBold5">
    <w:name w:val="Table caption (2) + Not Bold5"/>
    <w:aliases w:val="Spacing 0 pt138"/>
    <w:rsid w:val="00644B51"/>
    <w:rPr>
      <w:rFonts w:ascii="Times New Roman" w:hAnsi="Times New Roman" w:cs="Times New Roman"/>
      <w:b/>
      <w:bCs/>
      <w:spacing w:val="8"/>
      <w:sz w:val="22"/>
      <w:szCs w:val="22"/>
      <w:u w:val="none"/>
    </w:rPr>
  </w:style>
  <w:style w:type="character" w:customStyle="1" w:styleId="TablecaptionBold4">
    <w:name w:val="Table caption + Bold4"/>
    <w:aliases w:val="Spacing 0 pt137"/>
    <w:rsid w:val="00644B51"/>
    <w:rPr>
      <w:rFonts w:ascii="Times New Roman" w:hAnsi="Times New Roman" w:cs="Times New Roman"/>
      <w:b/>
      <w:bCs/>
      <w:spacing w:val="11"/>
      <w:sz w:val="22"/>
      <w:szCs w:val="22"/>
      <w:u w:val="none"/>
    </w:rPr>
  </w:style>
  <w:style w:type="character" w:customStyle="1" w:styleId="Bodytext110">
    <w:name w:val="Body text (11)_"/>
    <w:link w:val="Bodytext111"/>
    <w:rsid w:val="00644B51"/>
    <w:rPr>
      <w:rFonts w:ascii="Times New Roman" w:hAnsi="Times New Roman" w:cs="Times New Roman"/>
      <w:b/>
      <w:bCs/>
      <w:spacing w:val="8"/>
      <w:sz w:val="25"/>
      <w:szCs w:val="25"/>
      <w:shd w:val="clear" w:color="auto" w:fill="FFFFFF"/>
    </w:rPr>
  </w:style>
  <w:style w:type="character" w:customStyle="1" w:styleId="Bodytext1111pt">
    <w:name w:val="Body text (11) + 11 pt"/>
    <w:aliases w:val="Spacing 0 pt136"/>
    <w:rsid w:val="00644B51"/>
    <w:rPr>
      <w:rFonts w:ascii="Times New Roman" w:hAnsi="Times New Roman" w:cs="Times New Roman"/>
      <w:b/>
      <w:bCs/>
      <w:spacing w:val="11"/>
      <w:sz w:val="22"/>
      <w:szCs w:val="22"/>
      <w:u w:val="none"/>
    </w:rPr>
  </w:style>
  <w:style w:type="character" w:customStyle="1" w:styleId="Bodytext112">
    <w:name w:val="Body text (11)"/>
    <w:basedOn w:val="Bodytext110"/>
    <w:rsid w:val="00644B51"/>
    <w:rPr>
      <w:rFonts w:ascii="Times New Roman" w:hAnsi="Times New Roman" w:cs="Times New Roman"/>
      <w:b/>
      <w:bCs/>
      <w:spacing w:val="8"/>
      <w:sz w:val="25"/>
      <w:szCs w:val="25"/>
      <w:shd w:val="clear" w:color="auto" w:fill="FFFFFF"/>
    </w:rPr>
  </w:style>
  <w:style w:type="character" w:customStyle="1" w:styleId="Bodytext85pt">
    <w:name w:val="Body text + 8.5 pt"/>
    <w:aliases w:val="Bold22,Spacing 0 pt135"/>
    <w:rsid w:val="00644B51"/>
    <w:rPr>
      <w:rFonts w:ascii="Times New Roman" w:hAnsi="Times New Roman" w:cs="Times New Roman"/>
      <w:b/>
      <w:bCs/>
      <w:spacing w:val="5"/>
      <w:sz w:val="17"/>
      <w:szCs w:val="17"/>
      <w:u w:val="none"/>
    </w:rPr>
  </w:style>
  <w:style w:type="character" w:customStyle="1" w:styleId="Bodytext85pt5">
    <w:name w:val="Body text + 8.5 pt5"/>
    <w:aliases w:val="Bold21,Spacing 0 pt134"/>
    <w:rsid w:val="00644B51"/>
    <w:rPr>
      <w:rFonts w:ascii="Times New Roman" w:hAnsi="Times New Roman" w:cs="Times New Roman"/>
      <w:b/>
      <w:bCs/>
      <w:spacing w:val="5"/>
      <w:sz w:val="17"/>
      <w:szCs w:val="17"/>
      <w:u w:val="none"/>
    </w:rPr>
  </w:style>
  <w:style w:type="character" w:customStyle="1" w:styleId="BodytextConsolas10">
    <w:name w:val="Body text + Consolas10"/>
    <w:aliases w:val="4 pt16,Spacing 0 pt133"/>
    <w:rsid w:val="00644B51"/>
    <w:rPr>
      <w:rFonts w:ascii="Consolas" w:hAnsi="Consolas" w:cs="Consolas"/>
      <w:spacing w:val="-16"/>
      <w:sz w:val="8"/>
      <w:szCs w:val="8"/>
      <w:u w:val="none"/>
    </w:rPr>
  </w:style>
  <w:style w:type="character" w:customStyle="1" w:styleId="Tablecaption2Consolas">
    <w:name w:val="Table caption (2) + Consolas"/>
    <w:aliases w:val="4 pt15,Not Bold9,Spacing 0 pt132"/>
    <w:rsid w:val="00644B51"/>
    <w:rPr>
      <w:rFonts w:ascii="Consolas" w:hAnsi="Consolas" w:cs="Consolas"/>
      <w:b/>
      <w:bCs/>
      <w:spacing w:val="-16"/>
      <w:sz w:val="8"/>
      <w:szCs w:val="8"/>
      <w:u w:val="none"/>
    </w:rPr>
  </w:style>
  <w:style w:type="character" w:customStyle="1" w:styleId="Tablecaption2Consolas1">
    <w:name w:val="Table caption (2) + Consolas1"/>
    <w:aliases w:val="4 pt14,Not Bold8,Spacing 0 pt131"/>
    <w:rsid w:val="00644B51"/>
    <w:rPr>
      <w:rFonts w:ascii="Consolas" w:hAnsi="Consolas" w:cs="Consolas"/>
      <w:b/>
      <w:bCs/>
      <w:spacing w:val="-16"/>
      <w:sz w:val="8"/>
      <w:szCs w:val="8"/>
      <w:u w:val="none"/>
    </w:rPr>
  </w:style>
  <w:style w:type="character" w:customStyle="1" w:styleId="Bodytext85pt4">
    <w:name w:val="Body text + 8.5 pt4"/>
    <w:aliases w:val="Spacing 0 pt130"/>
    <w:rsid w:val="00644B51"/>
    <w:rPr>
      <w:rFonts w:ascii="Times New Roman" w:hAnsi="Times New Roman" w:cs="Times New Roman"/>
      <w:spacing w:val="-2"/>
      <w:sz w:val="17"/>
      <w:szCs w:val="17"/>
      <w:u w:val="none"/>
    </w:rPr>
  </w:style>
  <w:style w:type="character" w:customStyle="1" w:styleId="BodytextConsolas9">
    <w:name w:val="Body text + Consolas9"/>
    <w:aliases w:val="4 pt13,Spacing 0 pt129"/>
    <w:rsid w:val="00644B51"/>
    <w:rPr>
      <w:rFonts w:ascii="Consolas" w:hAnsi="Consolas" w:cs="Consolas"/>
      <w:spacing w:val="0"/>
      <w:sz w:val="8"/>
      <w:szCs w:val="8"/>
      <w:u w:val="none"/>
    </w:rPr>
  </w:style>
  <w:style w:type="character" w:customStyle="1" w:styleId="BodytextConsolas8">
    <w:name w:val="Body text + Consolas8"/>
    <w:aliases w:val="10 pt1,Spacing 0 pt128"/>
    <w:rsid w:val="00644B51"/>
    <w:rPr>
      <w:rFonts w:ascii="Consolas" w:hAnsi="Consolas" w:cs="Consolas"/>
      <w:noProof/>
      <w:spacing w:val="0"/>
      <w:sz w:val="20"/>
      <w:szCs w:val="20"/>
      <w:u w:val="none"/>
    </w:rPr>
  </w:style>
  <w:style w:type="character" w:customStyle="1" w:styleId="Bodytext85pt3">
    <w:name w:val="Body text + 8.5 pt3"/>
    <w:aliases w:val="Spacing 0 pt127"/>
    <w:rsid w:val="00644B51"/>
    <w:rPr>
      <w:rFonts w:ascii="Times New Roman" w:hAnsi="Times New Roman" w:cs="Times New Roman"/>
      <w:noProof/>
      <w:spacing w:val="-2"/>
      <w:sz w:val="17"/>
      <w:szCs w:val="17"/>
      <w:u w:val="none"/>
    </w:rPr>
  </w:style>
  <w:style w:type="character" w:customStyle="1" w:styleId="Bodytext85pt2">
    <w:name w:val="Body text + 8.5 pt2"/>
    <w:aliases w:val="Bold20,Spacing 0 pt126"/>
    <w:rsid w:val="00644B51"/>
    <w:rPr>
      <w:rFonts w:ascii="Times New Roman" w:hAnsi="Times New Roman" w:cs="Times New Roman"/>
      <w:b/>
      <w:bCs/>
      <w:spacing w:val="2"/>
      <w:sz w:val="17"/>
      <w:szCs w:val="17"/>
      <w:u w:val="none"/>
    </w:rPr>
  </w:style>
  <w:style w:type="character" w:customStyle="1" w:styleId="Bodytext105pt">
    <w:name w:val="Body text + 10.5 pt"/>
    <w:aliases w:val="Bold19,Spacing 0 pt125"/>
    <w:rsid w:val="00644B51"/>
    <w:rPr>
      <w:rFonts w:ascii="Times New Roman" w:hAnsi="Times New Roman" w:cs="Times New Roman"/>
      <w:b/>
      <w:bCs/>
      <w:spacing w:val="12"/>
      <w:sz w:val="21"/>
      <w:szCs w:val="21"/>
      <w:u w:val="none"/>
    </w:rPr>
  </w:style>
  <w:style w:type="character" w:customStyle="1" w:styleId="Bodytext125pt18">
    <w:name w:val="Body text + 12.5 pt18"/>
    <w:aliases w:val="Spacing 0 pt124"/>
    <w:rsid w:val="00644B51"/>
    <w:rPr>
      <w:rFonts w:ascii="Times New Roman" w:hAnsi="Times New Roman" w:cs="Times New Roman"/>
      <w:spacing w:val="9"/>
      <w:sz w:val="25"/>
      <w:szCs w:val="25"/>
      <w:u w:val="none"/>
    </w:rPr>
  </w:style>
  <w:style w:type="character" w:customStyle="1" w:styleId="Heading22">
    <w:name w:val="Heading #2 (2)_"/>
    <w:link w:val="Heading221"/>
    <w:rsid w:val="00644B51"/>
    <w:rPr>
      <w:rFonts w:ascii="Times New Roman" w:hAnsi="Times New Roman" w:cs="Times New Roman"/>
      <w:spacing w:val="8"/>
      <w:shd w:val="clear" w:color="auto" w:fill="FFFFFF"/>
    </w:rPr>
  </w:style>
  <w:style w:type="character" w:customStyle="1" w:styleId="Heading220">
    <w:name w:val="Heading #2 (2)"/>
    <w:basedOn w:val="Heading22"/>
    <w:rsid w:val="00644B51"/>
    <w:rPr>
      <w:rFonts w:ascii="Times New Roman" w:hAnsi="Times New Roman" w:cs="Times New Roman"/>
      <w:spacing w:val="8"/>
      <w:shd w:val="clear" w:color="auto" w:fill="FFFFFF"/>
    </w:rPr>
  </w:style>
  <w:style w:type="character" w:customStyle="1" w:styleId="BodytextConsolas7">
    <w:name w:val="Body text + Consolas7"/>
    <w:aliases w:val="4.5 pt,Spacing 0 pt123"/>
    <w:rsid w:val="00644B51"/>
    <w:rPr>
      <w:rFonts w:ascii="Consolas" w:hAnsi="Consolas" w:cs="Consolas"/>
      <w:noProof/>
      <w:spacing w:val="0"/>
      <w:sz w:val="9"/>
      <w:szCs w:val="9"/>
      <w:u w:val="none"/>
    </w:rPr>
  </w:style>
  <w:style w:type="character" w:customStyle="1" w:styleId="BodytextSmallCaps">
    <w:name w:val="Body text + Small Caps"/>
    <w:rsid w:val="00644B51"/>
    <w:rPr>
      <w:rFonts w:ascii="Times New Roman" w:hAnsi="Times New Roman" w:cs="Times New Roman"/>
      <w:smallCaps/>
      <w:spacing w:val="8"/>
      <w:sz w:val="22"/>
      <w:szCs w:val="22"/>
      <w:u w:val="none"/>
    </w:rPr>
  </w:style>
  <w:style w:type="character" w:customStyle="1" w:styleId="Bodytext115pt15">
    <w:name w:val="Body text + 11.5 pt15"/>
    <w:rsid w:val="00644B51"/>
    <w:rPr>
      <w:rFonts w:ascii="Times New Roman" w:hAnsi="Times New Roman" w:cs="Times New Roman"/>
      <w:spacing w:val="8"/>
      <w:sz w:val="23"/>
      <w:szCs w:val="23"/>
      <w:u w:val="none"/>
    </w:rPr>
  </w:style>
  <w:style w:type="character" w:customStyle="1" w:styleId="Bodytext125pt17">
    <w:name w:val="Body text + 12.5 pt17"/>
    <w:aliases w:val="Spacing 0 pt122"/>
    <w:rsid w:val="00644B51"/>
    <w:rPr>
      <w:rFonts w:ascii="Times New Roman" w:hAnsi="Times New Roman" w:cs="Times New Roman"/>
      <w:noProof/>
      <w:spacing w:val="9"/>
      <w:sz w:val="25"/>
      <w:szCs w:val="25"/>
      <w:u w:val="none"/>
    </w:rPr>
  </w:style>
  <w:style w:type="character" w:customStyle="1" w:styleId="Bodytext120">
    <w:name w:val="Body text (12)_"/>
    <w:link w:val="Bodytext121"/>
    <w:rsid w:val="00644B51"/>
    <w:rPr>
      <w:rFonts w:ascii="Times New Roman" w:hAnsi="Times New Roman" w:cs="Times New Roman"/>
      <w:b/>
      <w:bCs/>
      <w:spacing w:val="11"/>
      <w:shd w:val="clear" w:color="auto" w:fill="FFFFFF"/>
    </w:rPr>
  </w:style>
  <w:style w:type="character" w:customStyle="1" w:styleId="Bodytext122">
    <w:name w:val="Body text (12)"/>
    <w:basedOn w:val="Bodytext120"/>
    <w:rsid w:val="00644B51"/>
    <w:rPr>
      <w:rFonts w:ascii="Times New Roman" w:hAnsi="Times New Roman" w:cs="Times New Roman"/>
      <w:b/>
      <w:bCs/>
      <w:spacing w:val="11"/>
      <w:shd w:val="clear" w:color="auto" w:fill="FFFFFF"/>
    </w:rPr>
  </w:style>
  <w:style w:type="character" w:customStyle="1" w:styleId="Bodytext1211pt">
    <w:name w:val="Body text (12) + 11 pt"/>
    <w:rsid w:val="00644B51"/>
    <w:rPr>
      <w:rFonts w:ascii="Times New Roman" w:hAnsi="Times New Roman" w:cs="Times New Roman"/>
      <w:b/>
      <w:bCs/>
      <w:spacing w:val="11"/>
      <w:sz w:val="22"/>
      <w:szCs w:val="22"/>
      <w:u w:val="none"/>
    </w:rPr>
  </w:style>
  <w:style w:type="character" w:customStyle="1" w:styleId="Bodytext130">
    <w:name w:val="Body text (13)_"/>
    <w:link w:val="Bodytext131"/>
    <w:rsid w:val="00644B51"/>
    <w:rPr>
      <w:rFonts w:ascii="Times New Roman" w:hAnsi="Times New Roman" w:cs="Times New Roman"/>
      <w:b/>
      <w:bCs/>
      <w:spacing w:val="7"/>
      <w:shd w:val="clear" w:color="auto" w:fill="FFFFFF"/>
    </w:rPr>
  </w:style>
  <w:style w:type="character" w:customStyle="1" w:styleId="Bodytext132">
    <w:name w:val="Body text (13)"/>
    <w:basedOn w:val="Bodytext130"/>
    <w:rsid w:val="00644B51"/>
    <w:rPr>
      <w:rFonts w:ascii="Times New Roman" w:hAnsi="Times New Roman" w:cs="Times New Roman"/>
      <w:b/>
      <w:bCs/>
      <w:spacing w:val="7"/>
      <w:shd w:val="clear" w:color="auto" w:fill="FFFFFF"/>
    </w:rPr>
  </w:style>
  <w:style w:type="character" w:customStyle="1" w:styleId="BodytextItalic12">
    <w:name w:val="Body text + Italic12"/>
    <w:aliases w:val="Spacing 0 pt121"/>
    <w:rsid w:val="00644B51"/>
    <w:rPr>
      <w:rFonts w:ascii="Times New Roman" w:hAnsi="Times New Roman" w:cs="Times New Roman"/>
      <w:i/>
      <w:iCs/>
      <w:spacing w:val="-2"/>
      <w:sz w:val="22"/>
      <w:szCs w:val="22"/>
      <w:u w:val="none"/>
    </w:rPr>
  </w:style>
  <w:style w:type="character" w:customStyle="1" w:styleId="BodytextConsolas6">
    <w:name w:val="Body text + Consolas6"/>
    <w:aliases w:val="4 pt12,Spacing 0 pt120"/>
    <w:rsid w:val="00644B51"/>
    <w:rPr>
      <w:rFonts w:ascii="Consolas" w:hAnsi="Consolas" w:cs="Consolas"/>
      <w:spacing w:val="-16"/>
      <w:sz w:val="8"/>
      <w:szCs w:val="8"/>
      <w:u w:val="none"/>
    </w:rPr>
  </w:style>
  <w:style w:type="character" w:customStyle="1" w:styleId="Bodytext4pt">
    <w:name w:val="Body text + 4 pt"/>
    <w:aliases w:val="Italic7,Spacing 0 pt119"/>
    <w:rsid w:val="00644B51"/>
    <w:rPr>
      <w:rFonts w:ascii="Times New Roman" w:hAnsi="Times New Roman" w:cs="Times New Roman"/>
      <w:i/>
      <w:iCs/>
      <w:spacing w:val="-14"/>
      <w:sz w:val="8"/>
      <w:szCs w:val="8"/>
      <w:u w:val="none"/>
    </w:rPr>
  </w:style>
  <w:style w:type="character" w:customStyle="1" w:styleId="Bodytext4pt7">
    <w:name w:val="Body text + 4 pt7"/>
    <w:aliases w:val="Italic6,Spacing 0 pt118"/>
    <w:rsid w:val="00644B51"/>
    <w:rPr>
      <w:rFonts w:ascii="Times New Roman" w:hAnsi="Times New Roman" w:cs="Times New Roman"/>
      <w:i/>
      <w:iCs/>
      <w:spacing w:val="-14"/>
      <w:sz w:val="8"/>
      <w:szCs w:val="8"/>
      <w:u w:val="none"/>
    </w:rPr>
  </w:style>
  <w:style w:type="character" w:customStyle="1" w:styleId="TablecaptionItalic">
    <w:name w:val="Table caption + Italic"/>
    <w:aliases w:val="Spacing 0 pt117"/>
    <w:rsid w:val="00644B51"/>
    <w:rPr>
      <w:rFonts w:ascii="Times New Roman" w:hAnsi="Times New Roman" w:cs="Times New Roman"/>
      <w:i/>
      <w:iCs/>
      <w:spacing w:val="2"/>
      <w:sz w:val="22"/>
      <w:szCs w:val="22"/>
      <w:u w:val="none"/>
    </w:rPr>
  </w:style>
  <w:style w:type="character" w:customStyle="1" w:styleId="Bodytext4pt6">
    <w:name w:val="Body text + 4 pt6"/>
    <w:aliases w:val="Italic5,Spacing 0 pt116"/>
    <w:rsid w:val="00644B51"/>
    <w:rPr>
      <w:rFonts w:ascii="Times New Roman" w:hAnsi="Times New Roman" w:cs="Times New Roman"/>
      <w:i/>
      <w:iCs/>
      <w:spacing w:val="-14"/>
      <w:sz w:val="8"/>
      <w:szCs w:val="8"/>
      <w:u w:val="none"/>
    </w:rPr>
  </w:style>
  <w:style w:type="character" w:customStyle="1" w:styleId="BodytextItalic11">
    <w:name w:val="Body text + Italic11"/>
    <w:aliases w:val="Spacing 0 pt115"/>
    <w:rsid w:val="00644B51"/>
    <w:rPr>
      <w:rFonts w:ascii="Times New Roman" w:hAnsi="Times New Roman" w:cs="Times New Roman"/>
      <w:i/>
      <w:iCs/>
      <w:noProof/>
      <w:spacing w:val="2"/>
      <w:sz w:val="22"/>
      <w:szCs w:val="22"/>
      <w:u w:val="none"/>
    </w:rPr>
  </w:style>
  <w:style w:type="character" w:customStyle="1" w:styleId="BodytextConsolas5">
    <w:name w:val="Body text + Consolas5"/>
    <w:aliases w:val="4 pt11,Spacing 0 pt114"/>
    <w:rsid w:val="00644B51"/>
    <w:rPr>
      <w:rFonts w:ascii="Consolas" w:hAnsi="Consolas" w:cs="Consolas"/>
      <w:spacing w:val="-16"/>
      <w:sz w:val="8"/>
      <w:szCs w:val="8"/>
      <w:u w:val="none"/>
    </w:rPr>
  </w:style>
  <w:style w:type="character" w:customStyle="1" w:styleId="Bodytext115pt14">
    <w:name w:val="Body text + 11.5 pt14"/>
    <w:aliases w:val="Spacing 0 pt113"/>
    <w:rsid w:val="00644B51"/>
    <w:rPr>
      <w:rFonts w:ascii="Times New Roman" w:hAnsi="Times New Roman" w:cs="Times New Roman"/>
      <w:spacing w:val="7"/>
      <w:sz w:val="23"/>
      <w:szCs w:val="23"/>
      <w:u w:val="none"/>
    </w:rPr>
  </w:style>
  <w:style w:type="character" w:customStyle="1" w:styleId="Tablecaption125pt">
    <w:name w:val="Table caption + 12.5 pt"/>
    <w:aliases w:val="Spacing 0 pt112"/>
    <w:rsid w:val="00644B51"/>
    <w:rPr>
      <w:rFonts w:ascii="Times New Roman" w:hAnsi="Times New Roman" w:cs="Times New Roman"/>
      <w:spacing w:val="9"/>
      <w:sz w:val="25"/>
      <w:szCs w:val="25"/>
      <w:u w:val="none"/>
    </w:rPr>
  </w:style>
  <w:style w:type="character" w:customStyle="1" w:styleId="Bodytext3125pt">
    <w:name w:val="Body text (3) + 12.5 pt"/>
    <w:aliases w:val="Not Bold7,Spacing 0 pt111"/>
    <w:rsid w:val="00644B51"/>
    <w:rPr>
      <w:rFonts w:ascii="Times New Roman" w:hAnsi="Times New Roman" w:cs="Times New Roman"/>
      <w:b/>
      <w:bCs/>
      <w:spacing w:val="9"/>
      <w:sz w:val="25"/>
      <w:szCs w:val="25"/>
      <w:u w:val="none"/>
    </w:rPr>
  </w:style>
  <w:style w:type="character" w:customStyle="1" w:styleId="Bodytext115pt13">
    <w:name w:val="Body text + 11.5 pt13"/>
    <w:rsid w:val="00644B51"/>
    <w:rPr>
      <w:rFonts w:ascii="Times New Roman" w:hAnsi="Times New Roman" w:cs="Times New Roman"/>
      <w:spacing w:val="8"/>
      <w:sz w:val="23"/>
      <w:szCs w:val="23"/>
      <w:u w:val="none"/>
    </w:rPr>
  </w:style>
  <w:style w:type="character" w:customStyle="1" w:styleId="BodytextGeorgia">
    <w:name w:val="Body text + Georgia"/>
    <w:aliases w:val="9.5 pt,Spacing 0 pt110"/>
    <w:rsid w:val="00644B51"/>
    <w:rPr>
      <w:rFonts w:ascii="Georgia" w:hAnsi="Georgia" w:cs="Georgia"/>
      <w:noProof/>
      <w:spacing w:val="0"/>
      <w:sz w:val="19"/>
      <w:szCs w:val="19"/>
      <w:u w:val="none"/>
    </w:rPr>
  </w:style>
  <w:style w:type="character" w:customStyle="1" w:styleId="Bodytext3Consolas">
    <w:name w:val="Body text (3) + Consolas"/>
    <w:aliases w:val="4 pt10,Not Bold6,Spacing 0 pt109"/>
    <w:rsid w:val="00644B51"/>
    <w:rPr>
      <w:rFonts w:ascii="Consolas" w:hAnsi="Consolas" w:cs="Consolas"/>
      <w:b/>
      <w:bCs/>
      <w:spacing w:val="-16"/>
      <w:sz w:val="8"/>
      <w:szCs w:val="8"/>
      <w:u w:val="none"/>
    </w:rPr>
  </w:style>
  <w:style w:type="character" w:customStyle="1" w:styleId="Bodytext102">
    <w:name w:val="Body text10"/>
    <w:basedOn w:val="Bodytext"/>
    <w:rsid w:val="00644B51"/>
    <w:rPr>
      <w:rFonts w:ascii="Times New Roman" w:hAnsi="Times New Roman" w:cs="Times New Roman"/>
      <w:spacing w:val="8"/>
      <w:shd w:val="clear" w:color="auto" w:fill="FFFFFF"/>
    </w:rPr>
  </w:style>
  <w:style w:type="character" w:customStyle="1" w:styleId="Bodytext105pt7">
    <w:name w:val="Body text + 10.5 pt7"/>
    <w:aliases w:val="Bold18,Spacing 0 pt108"/>
    <w:rsid w:val="00644B51"/>
    <w:rPr>
      <w:rFonts w:ascii="Times New Roman" w:hAnsi="Times New Roman" w:cs="Times New Roman"/>
      <w:b/>
      <w:bCs/>
      <w:spacing w:val="12"/>
      <w:sz w:val="21"/>
      <w:szCs w:val="21"/>
      <w:u w:val="none"/>
    </w:rPr>
  </w:style>
  <w:style w:type="character" w:customStyle="1" w:styleId="BodytextConsolas4">
    <w:name w:val="Body text + Consolas4"/>
    <w:aliases w:val="4 pt9,Spacing 0 pt107"/>
    <w:rsid w:val="00644B51"/>
    <w:rPr>
      <w:rFonts w:ascii="Consolas" w:hAnsi="Consolas" w:cs="Consolas"/>
      <w:noProof/>
      <w:spacing w:val="-16"/>
      <w:sz w:val="8"/>
      <w:szCs w:val="8"/>
      <w:u w:val="none"/>
    </w:rPr>
  </w:style>
  <w:style w:type="character" w:customStyle="1" w:styleId="Bodytext105pt6">
    <w:name w:val="Body text + 10.5 pt6"/>
    <w:aliases w:val="Bold17,Spacing 0 pt106"/>
    <w:rsid w:val="00644B51"/>
    <w:rPr>
      <w:rFonts w:ascii="Times New Roman" w:hAnsi="Times New Roman" w:cs="Times New Roman"/>
      <w:b/>
      <w:bCs/>
      <w:spacing w:val="12"/>
      <w:sz w:val="21"/>
      <w:szCs w:val="21"/>
      <w:u w:val="none"/>
    </w:rPr>
  </w:style>
  <w:style w:type="character" w:customStyle="1" w:styleId="Heading3">
    <w:name w:val="Heading #3_"/>
    <w:link w:val="Heading31"/>
    <w:rsid w:val="00644B51"/>
    <w:rPr>
      <w:rFonts w:ascii="Times New Roman" w:hAnsi="Times New Roman" w:cs="Times New Roman"/>
      <w:b/>
      <w:bCs/>
      <w:spacing w:val="11"/>
      <w:shd w:val="clear" w:color="auto" w:fill="FFFFFF"/>
    </w:rPr>
  </w:style>
  <w:style w:type="character" w:customStyle="1" w:styleId="Heading30">
    <w:name w:val="Heading #3"/>
    <w:basedOn w:val="Heading3"/>
    <w:rsid w:val="00644B51"/>
    <w:rPr>
      <w:rFonts w:ascii="Times New Roman" w:hAnsi="Times New Roman" w:cs="Times New Roman"/>
      <w:b/>
      <w:bCs/>
      <w:spacing w:val="11"/>
      <w:shd w:val="clear" w:color="auto" w:fill="FFFFFF"/>
    </w:rPr>
  </w:style>
  <w:style w:type="character" w:customStyle="1" w:styleId="BodytextConsolas3">
    <w:name w:val="Body text + Consolas3"/>
    <w:aliases w:val="4 pt8,Spacing 0 pt105"/>
    <w:rsid w:val="00644B51"/>
    <w:rPr>
      <w:rFonts w:ascii="Consolas" w:hAnsi="Consolas" w:cs="Consolas"/>
      <w:noProof/>
      <w:spacing w:val="0"/>
      <w:sz w:val="8"/>
      <w:szCs w:val="8"/>
      <w:u w:val="none"/>
    </w:rPr>
  </w:style>
  <w:style w:type="character" w:customStyle="1" w:styleId="BodytextItalic10">
    <w:name w:val="Body text + Italic10"/>
    <w:aliases w:val="Spacing 0 pt104"/>
    <w:rsid w:val="00644B51"/>
    <w:rPr>
      <w:rFonts w:ascii="Times New Roman" w:hAnsi="Times New Roman" w:cs="Times New Roman"/>
      <w:i/>
      <w:iCs/>
      <w:spacing w:val="-2"/>
      <w:sz w:val="22"/>
      <w:szCs w:val="22"/>
      <w:u w:val="none"/>
    </w:rPr>
  </w:style>
  <w:style w:type="character" w:customStyle="1" w:styleId="BodytextBold10">
    <w:name w:val="Body text + Bold10"/>
    <w:aliases w:val="Spacing 1 pt"/>
    <w:rsid w:val="00644B51"/>
    <w:rPr>
      <w:rFonts w:ascii="Times New Roman" w:hAnsi="Times New Roman" w:cs="Times New Roman"/>
      <w:b/>
      <w:bCs/>
      <w:spacing w:val="34"/>
      <w:sz w:val="22"/>
      <w:szCs w:val="22"/>
      <w:u w:val="none"/>
    </w:rPr>
  </w:style>
  <w:style w:type="character" w:customStyle="1" w:styleId="BodytextBold9">
    <w:name w:val="Body text + Bold9"/>
    <w:aliases w:val="Spacing 1 pt1"/>
    <w:rsid w:val="00644B51"/>
    <w:rPr>
      <w:rFonts w:ascii="Times New Roman" w:hAnsi="Times New Roman" w:cs="Times New Roman"/>
      <w:b/>
      <w:bCs/>
      <w:spacing w:val="34"/>
      <w:sz w:val="22"/>
      <w:szCs w:val="22"/>
      <w:u w:val="none"/>
    </w:rPr>
  </w:style>
  <w:style w:type="character" w:customStyle="1" w:styleId="Tablecaption3">
    <w:name w:val="Table caption (3)_"/>
    <w:link w:val="Tablecaption31"/>
    <w:rsid w:val="00644B51"/>
    <w:rPr>
      <w:rFonts w:ascii="Times New Roman" w:hAnsi="Times New Roman" w:cs="Times New Roman"/>
      <w:b/>
      <w:bCs/>
      <w:spacing w:val="12"/>
      <w:sz w:val="21"/>
      <w:szCs w:val="21"/>
      <w:shd w:val="clear" w:color="auto" w:fill="FFFFFF"/>
    </w:rPr>
  </w:style>
  <w:style w:type="character" w:customStyle="1" w:styleId="Tablecaption30">
    <w:name w:val="Table caption (3)"/>
    <w:basedOn w:val="Tablecaption3"/>
    <w:rsid w:val="00644B51"/>
    <w:rPr>
      <w:rFonts w:ascii="Times New Roman" w:hAnsi="Times New Roman" w:cs="Times New Roman"/>
      <w:b/>
      <w:bCs/>
      <w:spacing w:val="12"/>
      <w:sz w:val="21"/>
      <w:szCs w:val="21"/>
      <w:shd w:val="clear" w:color="auto" w:fill="FFFFFF"/>
    </w:rPr>
  </w:style>
  <w:style w:type="character" w:customStyle="1" w:styleId="Bodytext93">
    <w:name w:val="Body text9"/>
    <w:basedOn w:val="Bodytext"/>
    <w:rsid w:val="00644B51"/>
    <w:rPr>
      <w:rFonts w:ascii="Times New Roman" w:hAnsi="Times New Roman" w:cs="Times New Roman"/>
      <w:spacing w:val="8"/>
      <w:shd w:val="clear" w:color="auto" w:fill="FFFFFF"/>
    </w:rPr>
  </w:style>
  <w:style w:type="character" w:customStyle="1" w:styleId="BodytextBold8">
    <w:name w:val="Body text + Bold8"/>
    <w:aliases w:val="Spacing 0 pt103"/>
    <w:rsid w:val="00644B51"/>
    <w:rPr>
      <w:rFonts w:ascii="Times New Roman" w:hAnsi="Times New Roman" w:cs="Times New Roman"/>
      <w:b/>
      <w:bCs/>
      <w:spacing w:val="11"/>
      <w:sz w:val="22"/>
      <w:szCs w:val="22"/>
      <w:u w:val="none"/>
    </w:rPr>
  </w:style>
  <w:style w:type="character" w:customStyle="1" w:styleId="BodytextBold7">
    <w:name w:val="Body text + Bold7"/>
    <w:aliases w:val="Spacing 0 pt102"/>
    <w:rsid w:val="00644B51"/>
    <w:rPr>
      <w:rFonts w:ascii="Times New Roman" w:hAnsi="Times New Roman" w:cs="Times New Roman"/>
      <w:b/>
      <w:bCs/>
      <w:spacing w:val="11"/>
      <w:sz w:val="22"/>
      <w:szCs w:val="22"/>
      <w:u w:val="none"/>
    </w:rPr>
  </w:style>
  <w:style w:type="character" w:customStyle="1" w:styleId="Bodytext82">
    <w:name w:val="Body text8"/>
    <w:basedOn w:val="Bodytext"/>
    <w:rsid w:val="00644B51"/>
    <w:rPr>
      <w:rFonts w:ascii="Times New Roman" w:hAnsi="Times New Roman" w:cs="Times New Roman"/>
      <w:spacing w:val="8"/>
      <w:shd w:val="clear" w:color="auto" w:fill="FFFFFF"/>
    </w:rPr>
  </w:style>
  <w:style w:type="character" w:customStyle="1" w:styleId="Bodytext72">
    <w:name w:val="Body text7"/>
    <w:basedOn w:val="Bodytext"/>
    <w:rsid w:val="00644B51"/>
    <w:rPr>
      <w:rFonts w:ascii="Times New Roman" w:hAnsi="Times New Roman" w:cs="Times New Roman"/>
      <w:spacing w:val="8"/>
      <w:shd w:val="clear" w:color="auto" w:fill="FFFFFF"/>
    </w:rPr>
  </w:style>
  <w:style w:type="character" w:customStyle="1" w:styleId="Tablecaption26">
    <w:name w:val="Table caption (2)6"/>
    <w:basedOn w:val="Tablecaption2"/>
    <w:rsid w:val="00644B51"/>
    <w:rPr>
      <w:rFonts w:ascii="Times New Roman" w:hAnsi="Times New Roman" w:cs="Times New Roman"/>
      <w:b/>
      <w:bCs/>
      <w:spacing w:val="11"/>
      <w:shd w:val="clear" w:color="auto" w:fill="FFFFFF"/>
    </w:rPr>
  </w:style>
  <w:style w:type="character" w:customStyle="1" w:styleId="Tablecaption25">
    <w:name w:val="Table caption (2)5"/>
    <w:basedOn w:val="Tablecaption2"/>
    <w:rsid w:val="00644B51"/>
    <w:rPr>
      <w:rFonts w:ascii="Times New Roman" w:hAnsi="Times New Roman" w:cs="Times New Roman"/>
      <w:b/>
      <w:bCs/>
      <w:spacing w:val="11"/>
      <w:shd w:val="clear" w:color="auto" w:fill="FFFFFF"/>
    </w:rPr>
  </w:style>
  <w:style w:type="character" w:customStyle="1" w:styleId="Tablecaption2NotBold4">
    <w:name w:val="Table caption (2) + Not Bold4"/>
    <w:aliases w:val="Spacing 0 pt101"/>
    <w:rsid w:val="00644B51"/>
    <w:rPr>
      <w:rFonts w:ascii="Times New Roman" w:hAnsi="Times New Roman" w:cs="Times New Roman"/>
      <w:b/>
      <w:bCs/>
      <w:spacing w:val="8"/>
      <w:sz w:val="22"/>
      <w:szCs w:val="22"/>
      <w:u w:val="none"/>
    </w:rPr>
  </w:style>
  <w:style w:type="character" w:customStyle="1" w:styleId="Bodytext35">
    <w:name w:val="Body text (3)5"/>
    <w:basedOn w:val="Bodytext3"/>
    <w:rsid w:val="00644B51"/>
    <w:rPr>
      <w:rFonts w:ascii="Times New Roman" w:hAnsi="Times New Roman" w:cs="Times New Roman"/>
      <w:b/>
      <w:bCs/>
      <w:spacing w:val="11"/>
      <w:shd w:val="clear" w:color="auto" w:fill="FFFFFF"/>
    </w:rPr>
  </w:style>
  <w:style w:type="character" w:customStyle="1" w:styleId="Bodytext34pt">
    <w:name w:val="Body text (3) + 4 pt"/>
    <w:aliases w:val="Not Bold5,Spacing 0 pt100"/>
    <w:rsid w:val="00644B51"/>
    <w:rPr>
      <w:rFonts w:ascii="Times New Roman" w:hAnsi="Times New Roman" w:cs="Times New Roman"/>
      <w:b/>
      <w:bCs/>
      <w:spacing w:val="0"/>
      <w:sz w:val="8"/>
      <w:szCs w:val="8"/>
      <w:u w:val="none"/>
    </w:rPr>
  </w:style>
  <w:style w:type="character" w:customStyle="1" w:styleId="Tablecaption5">
    <w:name w:val="Table caption5"/>
    <w:basedOn w:val="Tablecaption"/>
    <w:rsid w:val="00644B51"/>
    <w:rPr>
      <w:rFonts w:ascii="Times New Roman" w:hAnsi="Times New Roman" w:cs="Times New Roman"/>
      <w:spacing w:val="8"/>
      <w:shd w:val="clear" w:color="auto" w:fill="FFFFFF"/>
    </w:rPr>
  </w:style>
  <w:style w:type="character" w:customStyle="1" w:styleId="Tablecaption4">
    <w:name w:val="Table caption4"/>
    <w:basedOn w:val="Tablecaption"/>
    <w:rsid w:val="00644B51"/>
    <w:rPr>
      <w:rFonts w:ascii="Times New Roman" w:hAnsi="Times New Roman" w:cs="Times New Roman"/>
      <w:spacing w:val="8"/>
      <w:shd w:val="clear" w:color="auto" w:fill="FFFFFF"/>
    </w:rPr>
  </w:style>
  <w:style w:type="character" w:customStyle="1" w:styleId="TablecaptionBold3">
    <w:name w:val="Table caption + Bold3"/>
    <w:aliases w:val="Spacing 0 pt99"/>
    <w:rsid w:val="00644B51"/>
    <w:rPr>
      <w:rFonts w:ascii="Times New Roman" w:hAnsi="Times New Roman" w:cs="Times New Roman"/>
      <w:b/>
      <w:bCs/>
      <w:spacing w:val="11"/>
      <w:sz w:val="22"/>
      <w:szCs w:val="22"/>
      <w:u w:val="none"/>
    </w:rPr>
  </w:style>
  <w:style w:type="character" w:customStyle="1" w:styleId="Tablecaption32">
    <w:name w:val="Table caption3"/>
    <w:basedOn w:val="Tablecaption"/>
    <w:rsid w:val="00644B51"/>
    <w:rPr>
      <w:rFonts w:ascii="Times New Roman" w:hAnsi="Times New Roman" w:cs="Times New Roman"/>
      <w:spacing w:val="8"/>
      <w:shd w:val="clear" w:color="auto" w:fill="FFFFFF"/>
    </w:rPr>
  </w:style>
  <w:style w:type="character" w:customStyle="1" w:styleId="TablecaptionBold2">
    <w:name w:val="Table caption + Bold2"/>
    <w:aliases w:val="Spacing 0 pt98"/>
    <w:rsid w:val="00644B51"/>
    <w:rPr>
      <w:rFonts w:ascii="Times New Roman" w:hAnsi="Times New Roman" w:cs="Times New Roman"/>
      <w:b/>
      <w:bCs/>
      <w:spacing w:val="11"/>
      <w:sz w:val="22"/>
      <w:szCs w:val="22"/>
      <w:u w:val="none"/>
    </w:rPr>
  </w:style>
  <w:style w:type="character" w:customStyle="1" w:styleId="Bodytext34">
    <w:name w:val="Body text (3)4"/>
    <w:basedOn w:val="Bodytext3"/>
    <w:rsid w:val="00644B51"/>
    <w:rPr>
      <w:rFonts w:ascii="Times New Roman" w:hAnsi="Times New Roman" w:cs="Times New Roman"/>
      <w:b/>
      <w:bCs/>
      <w:spacing w:val="11"/>
      <w:shd w:val="clear" w:color="auto" w:fill="FFFFFF"/>
    </w:rPr>
  </w:style>
  <w:style w:type="character" w:customStyle="1" w:styleId="Bodytext64">
    <w:name w:val="Body text6"/>
    <w:basedOn w:val="Bodytext"/>
    <w:rsid w:val="00644B51"/>
    <w:rPr>
      <w:rFonts w:ascii="Times New Roman" w:hAnsi="Times New Roman" w:cs="Times New Roman"/>
      <w:spacing w:val="8"/>
      <w:shd w:val="clear" w:color="auto" w:fill="FFFFFF"/>
    </w:rPr>
  </w:style>
  <w:style w:type="character" w:customStyle="1" w:styleId="Bodytext3NotBold3">
    <w:name w:val="Body text (3) + Not Bold3"/>
    <w:aliases w:val="Spacing 0 pt97"/>
    <w:rsid w:val="00644B51"/>
    <w:rPr>
      <w:rFonts w:ascii="Times New Roman" w:hAnsi="Times New Roman" w:cs="Times New Roman"/>
      <w:b/>
      <w:bCs/>
      <w:spacing w:val="8"/>
      <w:sz w:val="22"/>
      <w:szCs w:val="22"/>
      <w:u w:val="none"/>
    </w:rPr>
  </w:style>
  <w:style w:type="character" w:customStyle="1" w:styleId="BodytextConsolas2">
    <w:name w:val="Body text + Consolas2"/>
    <w:aliases w:val="4 pt7,Spacing 0 pt96"/>
    <w:rsid w:val="00644B51"/>
    <w:rPr>
      <w:rFonts w:ascii="Consolas" w:hAnsi="Consolas" w:cs="Consolas"/>
      <w:spacing w:val="0"/>
      <w:sz w:val="8"/>
      <w:szCs w:val="8"/>
      <w:u w:val="none"/>
    </w:rPr>
  </w:style>
  <w:style w:type="character" w:customStyle="1" w:styleId="BodytextBold6">
    <w:name w:val="Body text + Bold6"/>
    <w:aliases w:val="Spacing 0 pt95"/>
    <w:rsid w:val="00644B51"/>
    <w:rPr>
      <w:rFonts w:ascii="Times New Roman" w:hAnsi="Times New Roman" w:cs="Times New Roman"/>
      <w:b/>
      <w:bCs/>
      <w:spacing w:val="11"/>
      <w:sz w:val="22"/>
      <w:szCs w:val="22"/>
      <w:u w:val="none"/>
    </w:rPr>
  </w:style>
  <w:style w:type="character" w:customStyle="1" w:styleId="BodytextGeorgia4">
    <w:name w:val="Body text + Georgia4"/>
    <w:aliases w:val="7.5 pt,Spacing 0 pt94"/>
    <w:rsid w:val="00644B51"/>
    <w:rPr>
      <w:rFonts w:ascii="Georgia" w:hAnsi="Georgia" w:cs="Georgia"/>
      <w:spacing w:val="-2"/>
      <w:sz w:val="15"/>
      <w:szCs w:val="15"/>
      <w:u w:val="none"/>
    </w:rPr>
  </w:style>
  <w:style w:type="character" w:customStyle="1" w:styleId="Bodytext33">
    <w:name w:val="Body text (3)3"/>
    <w:basedOn w:val="Bodytext3"/>
    <w:rsid w:val="00644B51"/>
    <w:rPr>
      <w:rFonts w:ascii="Times New Roman" w:hAnsi="Times New Roman" w:cs="Times New Roman"/>
      <w:b/>
      <w:bCs/>
      <w:spacing w:val="11"/>
      <w:shd w:val="clear" w:color="auto" w:fill="FFFFFF"/>
    </w:rPr>
  </w:style>
  <w:style w:type="character" w:customStyle="1" w:styleId="Bodytext105pt5">
    <w:name w:val="Body text + 10.5 pt5"/>
    <w:aliases w:val="Bold16,Spacing 0 pt93"/>
    <w:rsid w:val="00644B51"/>
    <w:rPr>
      <w:rFonts w:ascii="Times New Roman" w:hAnsi="Times New Roman" w:cs="Times New Roman"/>
      <w:b/>
      <w:bCs/>
      <w:spacing w:val="11"/>
      <w:sz w:val="21"/>
      <w:szCs w:val="21"/>
      <w:u w:val="none"/>
    </w:rPr>
  </w:style>
  <w:style w:type="character" w:customStyle="1" w:styleId="Tablecaption24">
    <w:name w:val="Table caption (2)4"/>
    <w:basedOn w:val="Tablecaption2"/>
    <w:rsid w:val="00644B51"/>
    <w:rPr>
      <w:rFonts w:ascii="Times New Roman" w:hAnsi="Times New Roman" w:cs="Times New Roman"/>
      <w:b/>
      <w:bCs/>
      <w:spacing w:val="11"/>
      <w:shd w:val="clear" w:color="auto" w:fill="FFFFFF"/>
    </w:rPr>
  </w:style>
  <w:style w:type="character" w:customStyle="1" w:styleId="Tablecaption2NotBold3">
    <w:name w:val="Table caption (2) + Not Bold3"/>
    <w:aliases w:val="Spacing 0 pt92"/>
    <w:rsid w:val="00644B51"/>
    <w:rPr>
      <w:rFonts w:ascii="Times New Roman" w:hAnsi="Times New Roman" w:cs="Times New Roman"/>
      <w:b/>
      <w:bCs/>
      <w:spacing w:val="8"/>
      <w:sz w:val="22"/>
      <w:szCs w:val="22"/>
      <w:u w:val="none"/>
    </w:rPr>
  </w:style>
  <w:style w:type="character" w:customStyle="1" w:styleId="Bodytext125pt16">
    <w:name w:val="Body text + 12.5 pt16"/>
    <w:aliases w:val="Spacing 0 pt91"/>
    <w:rsid w:val="00644B51"/>
    <w:rPr>
      <w:rFonts w:ascii="Times New Roman" w:hAnsi="Times New Roman" w:cs="Times New Roman"/>
      <w:spacing w:val="3"/>
      <w:sz w:val="25"/>
      <w:szCs w:val="25"/>
      <w:u w:val="none"/>
    </w:rPr>
  </w:style>
  <w:style w:type="character" w:customStyle="1" w:styleId="Heading42">
    <w:name w:val="Heading #4 (2)_"/>
    <w:link w:val="Heading421"/>
    <w:rsid w:val="00644B51"/>
    <w:rPr>
      <w:rFonts w:ascii="Times New Roman" w:hAnsi="Times New Roman" w:cs="Times New Roman"/>
      <w:spacing w:val="8"/>
      <w:shd w:val="clear" w:color="auto" w:fill="FFFFFF"/>
    </w:rPr>
  </w:style>
  <w:style w:type="character" w:customStyle="1" w:styleId="Heading42Bold">
    <w:name w:val="Heading #4 (2) + Bold"/>
    <w:aliases w:val="Spacing 0 pt90"/>
    <w:rsid w:val="00644B51"/>
    <w:rPr>
      <w:rFonts w:ascii="Times New Roman" w:hAnsi="Times New Roman" w:cs="Times New Roman"/>
      <w:b/>
      <w:bCs/>
      <w:spacing w:val="11"/>
      <w:sz w:val="22"/>
      <w:szCs w:val="22"/>
      <w:u w:val="none"/>
    </w:rPr>
  </w:style>
  <w:style w:type="character" w:customStyle="1" w:styleId="Heading4">
    <w:name w:val="Heading #4_"/>
    <w:link w:val="Heading41"/>
    <w:rsid w:val="00644B51"/>
    <w:rPr>
      <w:rFonts w:ascii="Times New Roman" w:hAnsi="Times New Roman" w:cs="Times New Roman"/>
      <w:b/>
      <w:bCs/>
      <w:spacing w:val="11"/>
      <w:shd w:val="clear" w:color="auto" w:fill="FFFFFF"/>
    </w:rPr>
  </w:style>
  <w:style w:type="character" w:customStyle="1" w:styleId="Heading40">
    <w:name w:val="Heading #4"/>
    <w:basedOn w:val="Heading4"/>
    <w:rsid w:val="00644B51"/>
    <w:rPr>
      <w:rFonts w:ascii="Times New Roman" w:hAnsi="Times New Roman" w:cs="Times New Roman"/>
      <w:b/>
      <w:bCs/>
      <w:spacing w:val="11"/>
      <w:shd w:val="clear" w:color="auto" w:fill="FFFFFF"/>
    </w:rPr>
  </w:style>
  <w:style w:type="character" w:customStyle="1" w:styleId="BodytextBold5">
    <w:name w:val="Body text + Bold5"/>
    <w:aliases w:val="Spacing 0 pt89"/>
    <w:rsid w:val="00644B51"/>
    <w:rPr>
      <w:rFonts w:ascii="Times New Roman" w:hAnsi="Times New Roman" w:cs="Times New Roman"/>
      <w:b/>
      <w:bCs/>
      <w:spacing w:val="6"/>
      <w:sz w:val="22"/>
      <w:szCs w:val="22"/>
      <w:u w:val="none"/>
    </w:rPr>
  </w:style>
  <w:style w:type="character" w:customStyle="1" w:styleId="Tablecaption2NotBold2">
    <w:name w:val="Table caption (2) + Not Bold2"/>
    <w:aliases w:val="Spacing 0 pt88"/>
    <w:rsid w:val="00644B51"/>
    <w:rPr>
      <w:rFonts w:ascii="Times New Roman" w:hAnsi="Times New Roman" w:cs="Times New Roman"/>
      <w:b/>
      <w:bCs/>
      <w:spacing w:val="8"/>
      <w:sz w:val="22"/>
      <w:szCs w:val="22"/>
      <w:u w:val="none"/>
    </w:rPr>
  </w:style>
  <w:style w:type="character" w:customStyle="1" w:styleId="Bodytext115pt12">
    <w:name w:val="Body text + 11.5 pt12"/>
    <w:aliases w:val="Spacing 0 pt87"/>
    <w:rsid w:val="00644B51"/>
    <w:rPr>
      <w:rFonts w:ascii="Times New Roman" w:hAnsi="Times New Roman" w:cs="Times New Roman"/>
      <w:spacing w:val="7"/>
      <w:sz w:val="23"/>
      <w:szCs w:val="23"/>
      <w:u w:val="none"/>
    </w:rPr>
  </w:style>
  <w:style w:type="character" w:customStyle="1" w:styleId="Heading23">
    <w:name w:val="Heading #23"/>
    <w:basedOn w:val="Heading2"/>
    <w:rsid w:val="00644B51"/>
    <w:rPr>
      <w:rFonts w:ascii="Times New Roman" w:hAnsi="Times New Roman" w:cs="Times New Roman"/>
      <w:b/>
      <w:bCs/>
      <w:spacing w:val="11"/>
      <w:shd w:val="clear" w:color="auto" w:fill="FFFFFF"/>
    </w:rPr>
  </w:style>
  <w:style w:type="character" w:customStyle="1" w:styleId="Heading222">
    <w:name w:val="Heading #22"/>
    <w:basedOn w:val="Heading2"/>
    <w:rsid w:val="00644B51"/>
    <w:rPr>
      <w:rFonts w:ascii="Times New Roman" w:hAnsi="Times New Roman" w:cs="Times New Roman"/>
      <w:b/>
      <w:bCs/>
      <w:spacing w:val="11"/>
      <w:shd w:val="clear" w:color="auto" w:fill="FFFFFF"/>
    </w:rPr>
  </w:style>
  <w:style w:type="character" w:customStyle="1" w:styleId="Heading420">
    <w:name w:val="Heading #4 (2)"/>
    <w:basedOn w:val="Heading42"/>
    <w:rsid w:val="00644B51"/>
    <w:rPr>
      <w:rFonts w:ascii="Times New Roman" w:hAnsi="Times New Roman" w:cs="Times New Roman"/>
      <w:spacing w:val="8"/>
      <w:shd w:val="clear" w:color="auto" w:fill="FFFFFF"/>
    </w:rPr>
  </w:style>
  <w:style w:type="character" w:customStyle="1" w:styleId="Bodytext115pt11">
    <w:name w:val="Body text + 11.5 pt11"/>
    <w:aliases w:val="Spacing 0 pt86"/>
    <w:rsid w:val="00644B51"/>
    <w:rPr>
      <w:rFonts w:ascii="Times New Roman" w:hAnsi="Times New Roman" w:cs="Times New Roman"/>
      <w:spacing w:val="7"/>
      <w:sz w:val="23"/>
      <w:szCs w:val="23"/>
      <w:u w:val="none"/>
    </w:rPr>
  </w:style>
  <w:style w:type="character" w:customStyle="1" w:styleId="Bodytext115pt10">
    <w:name w:val="Body text + 11.5 pt10"/>
    <w:aliases w:val="Spacing 0 pt85"/>
    <w:rsid w:val="00644B51"/>
    <w:rPr>
      <w:rFonts w:ascii="Times New Roman" w:hAnsi="Times New Roman" w:cs="Times New Roman"/>
      <w:spacing w:val="7"/>
      <w:sz w:val="23"/>
      <w:szCs w:val="23"/>
      <w:u w:val="none"/>
    </w:rPr>
  </w:style>
  <w:style w:type="character" w:customStyle="1" w:styleId="Bodytext115pt9">
    <w:name w:val="Body text + 11.5 pt9"/>
    <w:aliases w:val="Spacing 0 pt84"/>
    <w:rsid w:val="00644B51"/>
    <w:rPr>
      <w:rFonts w:ascii="Times New Roman" w:hAnsi="Times New Roman" w:cs="Times New Roman"/>
      <w:spacing w:val="7"/>
      <w:sz w:val="23"/>
      <w:szCs w:val="23"/>
      <w:u w:val="none"/>
    </w:rPr>
  </w:style>
  <w:style w:type="character" w:customStyle="1" w:styleId="Bodytext3NotBold2">
    <w:name w:val="Body text (3) + Not Bold2"/>
    <w:aliases w:val="Spacing 0 pt83"/>
    <w:rsid w:val="00644B51"/>
    <w:rPr>
      <w:rFonts w:ascii="Times New Roman" w:hAnsi="Times New Roman" w:cs="Times New Roman"/>
      <w:b/>
      <w:bCs/>
      <w:spacing w:val="8"/>
      <w:sz w:val="22"/>
      <w:szCs w:val="22"/>
      <w:u w:val="none"/>
    </w:rPr>
  </w:style>
  <w:style w:type="character" w:customStyle="1" w:styleId="Bodytext125pt15">
    <w:name w:val="Body text + 12.5 pt15"/>
    <w:aliases w:val="Bold15,Spacing 0 pt82"/>
    <w:rsid w:val="00644B51"/>
    <w:rPr>
      <w:rFonts w:ascii="Times New Roman" w:hAnsi="Times New Roman" w:cs="Times New Roman"/>
      <w:b/>
      <w:bCs/>
      <w:spacing w:val="9"/>
      <w:sz w:val="25"/>
      <w:szCs w:val="25"/>
      <w:u w:val="none"/>
    </w:rPr>
  </w:style>
  <w:style w:type="character" w:customStyle="1" w:styleId="Bodytext125pt14">
    <w:name w:val="Body text + 12.5 pt14"/>
    <w:aliases w:val="Spacing 0 pt81"/>
    <w:rsid w:val="00644B51"/>
    <w:rPr>
      <w:rFonts w:ascii="Times New Roman" w:hAnsi="Times New Roman" w:cs="Times New Roman"/>
      <w:spacing w:val="3"/>
      <w:sz w:val="25"/>
      <w:szCs w:val="25"/>
      <w:u w:val="none"/>
    </w:rPr>
  </w:style>
  <w:style w:type="character" w:customStyle="1" w:styleId="Heading33">
    <w:name w:val="Heading #33"/>
    <w:basedOn w:val="Heading3"/>
    <w:rsid w:val="00644B51"/>
    <w:rPr>
      <w:rFonts w:ascii="Times New Roman" w:hAnsi="Times New Roman" w:cs="Times New Roman"/>
      <w:b/>
      <w:bCs/>
      <w:spacing w:val="11"/>
      <w:shd w:val="clear" w:color="auto" w:fill="FFFFFF"/>
    </w:rPr>
  </w:style>
  <w:style w:type="character" w:customStyle="1" w:styleId="Heading32">
    <w:name w:val="Heading #3 (2)_"/>
    <w:link w:val="Heading321"/>
    <w:rsid w:val="00644B51"/>
    <w:rPr>
      <w:rFonts w:ascii="Times New Roman" w:hAnsi="Times New Roman" w:cs="Times New Roman"/>
      <w:spacing w:val="8"/>
      <w:shd w:val="clear" w:color="auto" w:fill="FFFFFF"/>
    </w:rPr>
  </w:style>
  <w:style w:type="character" w:customStyle="1" w:styleId="Heading320">
    <w:name w:val="Heading #3 (2)"/>
    <w:basedOn w:val="Heading32"/>
    <w:rsid w:val="00644B51"/>
    <w:rPr>
      <w:rFonts w:ascii="Times New Roman" w:hAnsi="Times New Roman" w:cs="Times New Roman"/>
      <w:spacing w:val="8"/>
      <w:shd w:val="clear" w:color="auto" w:fill="FFFFFF"/>
    </w:rPr>
  </w:style>
  <w:style w:type="character" w:customStyle="1" w:styleId="Bodytext10pt">
    <w:name w:val="Body text + 10 pt"/>
    <w:aliases w:val="Bold14,Italic4,Spacing 0 pt80"/>
    <w:rsid w:val="00644B51"/>
    <w:rPr>
      <w:rFonts w:ascii="Times New Roman" w:hAnsi="Times New Roman" w:cs="Times New Roman"/>
      <w:b/>
      <w:bCs/>
      <w:i/>
      <w:iCs/>
      <w:noProof/>
      <w:spacing w:val="0"/>
      <w:sz w:val="20"/>
      <w:szCs w:val="20"/>
      <w:u w:val="none"/>
    </w:rPr>
  </w:style>
  <w:style w:type="character" w:customStyle="1" w:styleId="BodytextItalic9">
    <w:name w:val="Body text + Italic9"/>
    <w:rsid w:val="00644B51"/>
    <w:rPr>
      <w:rFonts w:ascii="Times New Roman" w:hAnsi="Times New Roman" w:cs="Times New Roman"/>
      <w:i/>
      <w:iCs/>
      <w:spacing w:val="8"/>
      <w:sz w:val="22"/>
      <w:szCs w:val="22"/>
      <w:u w:val="none"/>
    </w:rPr>
  </w:style>
  <w:style w:type="character" w:customStyle="1" w:styleId="BodytextItalic8">
    <w:name w:val="Body text + Italic8"/>
    <w:rsid w:val="00644B51"/>
    <w:rPr>
      <w:rFonts w:ascii="Times New Roman" w:hAnsi="Times New Roman" w:cs="Times New Roman"/>
      <w:i/>
      <w:iCs/>
      <w:noProof/>
      <w:spacing w:val="8"/>
      <w:sz w:val="22"/>
      <w:szCs w:val="22"/>
      <w:u w:val="none"/>
    </w:rPr>
  </w:style>
  <w:style w:type="character" w:customStyle="1" w:styleId="Heading322">
    <w:name w:val="Heading #32"/>
    <w:basedOn w:val="Heading3"/>
    <w:rsid w:val="00644B51"/>
    <w:rPr>
      <w:rFonts w:ascii="Times New Roman" w:hAnsi="Times New Roman" w:cs="Times New Roman"/>
      <w:b/>
      <w:bCs/>
      <w:spacing w:val="11"/>
      <w:shd w:val="clear" w:color="auto" w:fill="FFFFFF"/>
    </w:rPr>
  </w:style>
  <w:style w:type="character" w:customStyle="1" w:styleId="Headerorfooter20">
    <w:name w:val="Header or footer (2)_"/>
    <w:link w:val="Headerorfooter21"/>
    <w:rsid w:val="00644B51"/>
    <w:rPr>
      <w:rFonts w:ascii="Times New Roman" w:hAnsi="Times New Roman" w:cs="Times New Roman"/>
      <w:spacing w:val="11"/>
      <w:sz w:val="21"/>
      <w:szCs w:val="21"/>
      <w:shd w:val="clear" w:color="auto" w:fill="FFFFFF"/>
    </w:rPr>
  </w:style>
  <w:style w:type="character" w:customStyle="1" w:styleId="Headerorfooter22">
    <w:name w:val="Header or footer (2)"/>
    <w:basedOn w:val="Headerorfooter20"/>
    <w:rsid w:val="00644B51"/>
    <w:rPr>
      <w:rFonts w:ascii="Times New Roman" w:hAnsi="Times New Roman" w:cs="Times New Roman"/>
      <w:spacing w:val="11"/>
      <w:sz w:val="21"/>
      <w:szCs w:val="21"/>
      <w:shd w:val="clear" w:color="auto" w:fill="FFFFFF"/>
    </w:rPr>
  </w:style>
  <w:style w:type="character" w:customStyle="1" w:styleId="Tablecaption40">
    <w:name w:val="Table caption (4)_"/>
    <w:link w:val="Tablecaption41"/>
    <w:rsid w:val="00644B51"/>
    <w:rPr>
      <w:rFonts w:ascii="Georgia" w:hAnsi="Georgia" w:cs="Georgia"/>
      <w:sz w:val="9"/>
      <w:szCs w:val="9"/>
      <w:shd w:val="clear" w:color="auto" w:fill="FFFFFF"/>
    </w:rPr>
  </w:style>
  <w:style w:type="character" w:customStyle="1" w:styleId="Tablecaption42">
    <w:name w:val="Table caption (4)"/>
    <w:basedOn w:val="Tablecaption40"/>
    <w:rsid w:val="00644B51"/>
    <w:rPr>
      <w:rFonts w:ascii="Georgia" w:hAnsi="Georgia" w:cs="Georgia"/>
      <w:sz w:val="9"/>
      <w:szCs w:val="9"/>
      <w:shd w:val="clear" w:color="auto" w:fill="FFFFFF"/>
    </w:rPr>
  </w:style>
  <w:style w:type="character" w:customStyle="1" w:styleId="Headerorfooter25">
    <w:name w:val="Header or footer (2)5"/>
    <w:basedOn w:val="Headerorfooter20"/>
    <w:rsid w:val="00644B51"/>
    <w:rPr>
      <w:rFonts w:ascii="Times New Roman" w:hAnsi="Times New Roman" w:cs="Times New Roman"/>
      <w:spacing w:val="11"/>
      <w:sz w:val="21"/>
      <w:szCs w:val="21"/>
      <w:shd w:val="clear" w:color="auto" w:fill="FFFFFF"/>
    </w:rPr>
  </w:style>
  <w:style w:type="character" w:customStyle="1" w:styleId="BodytextFrankRuehl">
    <w:name w:val="Body text + FrankRuehl"/>
    <w:aliases w:val="16 pt,Spacing 0 pt79"/>
    <w:rsid w:val="00644B51"/>
    <w:rPr>
      <w:rFonts w:ascii="FrankRuehl" w:hAnsi="Times New Roman" w:cs="FrankRuehl"/>
      <w:spacing w:val="-4"/>
      <w:sz w:val="32"/>
      <w:szCs w:val="32"/>
      <w:u w:val="none"/>
    </w:rPr>
  </w:style>
  <w:style w:type="character" w:customStyle="1" w:styleId="Bodytext125pt13">
    <w:name w:val="Body text + 12.5 pt13"/>
    <w:aliases w:val="Spacing 0 pt78"/>
    <w:rsid w:val="00644B51"/>
    <w:rPr>
      <w:rFonts w:ascii="Times New Roman" w:hAnsi="Times New Roman" w:cs="Times New Roman"/>
      <w:spacing w:val="3"/>
      <w:sz w:val="25"/>
      <w:szCs w:val="25"/>
      <w:u w:val="none"/>
    </w:rPr>
  </w:style>
  <w:style w:type="character" w:customStyle="1" w:styleId="BodytextFrankRuehl3">
    <w:name w:val="Body text + FrankRuehl3"/>
    <w:aliases w:val="16 pt3,Spacing 0 pt77"/>
    <w:rsid w:val="00644B51"/>
    <w:rPr>
      <w:rFonts w:ascii="FrankRuehl" w:hAnsi="Times New Roman" w:cs="FrankRuehl"/>
      <w:spacing w:val="-4"/>
      <w:sz w:val="32"/>
      <w:szCs w:val="32"/>
      <w:u w:val="none"/>
    </w:rPr>
  </w:style>
  <w:style w:type="character" w:customStyle="1" w:styleId="Heading2NotBold">
    <w:name w:val="Heading #2 + Not Bold"/>
    <w:aliases w:val="Spacing 0 pt76"/>
    <w:rsid w:val="00644B51"/>
    <w:rPr>
      <w:rFonts w:ascii="Times New Roman" w:hAnsi="Times New Roman" w:cs="Times New Roman"/>
      <w:b/>
      <w:bCs/>
      <w:spacing w:val="8"/>
      <w:sz w:val="22"/>
      <w:szCs w:val="22"/>
      <w:u w:val="none"/>
    </w:rPr>
  </w:style>
  <w:style w:type="character" w:customStyle="1" w:styleId="Bodytext52">
    <w:name w:val="Body text5"/>
    <w:rsid w:val="00644B51"/>
    <w:rPr>
      <w:rFonts w:ascii="Times New Roman" w:hAnsi="Times New Roman" w:cs="Times New Roman"/>
      <w:noProof/>
      <w:spacing w:val="8"/>
      <w:sz w:val="22"/>
      <w:szCs w:val="22"/>
      <w:u w:val="none"/>
    </w:rPr>
  </w:style>
  <w:style w:type="character" w:customStyle="1" w:styleId="Bodytext125pt12">
    <w:name w:val="Body text + 12.5 pt12"/>
    <w:aliases w:val="Bold13,Spacing 0 pt75"/>
    <w:rsid w:val="00644B51"/>
    <w:rPr>
      <w:rFonts w:ascii="Times New Roman" w:hAnsi="Times New Roman" w:cs="Times New Roman"/>
      <w:b/>
      <w:bCs/>
      <w:spacing w:val="2"/>
      <w:sz w:val="25"/>
      <w:szCs w:val="25"/>
      <w:u w:val="none"/>
    </w:rPr>
  </w:style>
  <w:style w:type="character" w:customStyle="1" w:styleId="Bodytext125pt11">
    <w:name w:val="Body text + 12.5 pt11"/>
    <w:aliases w:val="Bold12,Spacing 0 pt74"/>
    <w:rsid w:val="00644B51"/>
    <w:rPr>
      <w:rFonts w:ascii="Times New Roman" w:hAnsi="Times New Roman" w:cs="Times New Roman"/>
      <w:b/>
      <w:bCs/>
      <w:spacing w:val="2"/>
      <w:sz w:val="25"/>
      <w:szCs w:val="25"/>
      <w:u w:val="none"/>
    </w:rPr>
  </w:style>
  <w:style w:type="character" w:customStyle="1" w:styleId="Bodytext105pt4">
    <w:name w:val="Body text + 10.5 pt4"/>
    <w:aliases w:val="Bold11,Spacing 0 pt73"/>
    <w:rsid w:val="00644B51"/>
    <w:rPr>
      <w:rFonts w:ascii="Times New Roman" w:hAnsi="Times New Roman" w:cs="Times New Roman"/>
      <w:b/>
      <w:bCs/>
      <w:spacing w:val="11"/>
      <w:sz w:val="21"/>
      <w:szCs w:val="21"/>
      <w:u w:val="none"/>
    </w:rPr>
  </w:style>
  <w:style w:type="character" w:customStyle="1" w:styleId="BodytextItalic7">
    <w:name w:val="Body text + Italic7"/>
    <w:rsid w:val="00644B51"/>
    <w:rPr>
      <w:rFonts w:ascii="Times New Roman" w:hAnsi="Times New Roman" w:cs="Times New Roman"/>
      <w:i/>
      <w:iCs/>
      <w:spacing w:val="8"/>
      <w:sz w:val="22"/>
      <w:szCs w:val="22"/>
      <w:u w:val="none"/>
    </w:rPr>
  </w:style>
  <w:style w:type="character" w:customStyle="1" w:styleId="TablecaptionBold1">
    <w:name w:val="Table caption + Bold1"/>
    <w:aliases w:val="Spacing 0 pt72"/>
    <w:rsid w:val="00644B51"/>
    <w:rPr>
      <w:rFonts w:ascii="Times New Roman" w:hAnsi="Times New Roman" w:cs="Times New Roman"/>
      <w:b/>
      <w:bCs/>
      <w:spacing w:val="11"/>
      <w:sz w:val="22"/>
      <w:szCs w:val="22"/>
      <w:u w:val="none"/>
    </w:rPr>
  </w:style>
  <w:style w:type="character" w:customStyle="1" w:styleId="BodytextItalic6">
    <w:name w:val="Body text + Italic6"/>
    <w:rsid w:val="00644B51"/>
    <w:rPr>
      <w:rFonts w:ascii="Times New Roman" w:hAnsi="Times New Roman" w:cs="Times New Roman"/>
      <w:i/>
      <w:iCs/>
      <w:spacing w:val="8"/>
      <w:sz w:val="22"/>
      <w:szCs w:val="22"/>
      <w:u w:val="none"/>
    </w:rPr>
  </w:style>
  <w:style w:type="character" w:customStyle="1" w:styleId="Bodytext4pt5">
    <w:name w:val="Body text + 4 pt5"/>
    <w:aliases w:val="Italic3,Spacing 0 pt71"/>
    <w:rsid w:val="00644B51"/>
    <w:rPr>
      <w:rFonts w:ascii="Times New Roman" w:hAnsi="Times New Roman" w:cs="Times New Roman"/>
      <w:i/>
      <w:iCs/>
      <w:spacing w:val="0"/>
      <w:sz w:val="8"/>
      <w:szCs w:val="8"/>
      <w:u w:val="none"/>
    </w:rPr>
  </w:style>
  <w:style w:type="character" w:customStyle="1" w:styleId="Bodytext4pt4">
    <w:name w:val="Body text + 4 pt4"/>
    <w:aliases w:val="Italic2,Spacing 0 pt70"/>
    <w:rsid w:val="00644B51"/>
    <w:rPr>
      <w:rFonts w:ascii="Times New Roman" w:hAnsi="Times New Roman" w:cs="Times New Roman"/>
      <w:i/>
      <w:iCs/>
      <w:noProof/>
      <w:spacing w:val="0"/>
      <w:sz w:val="8"/>
      <w:szCs w:val="8"/>
      <w:u w:val="none"/>
    </w:rPr>
  </w:style>
  <w:style w:type="character" w:customStyle="1" w:styleId="Heading4NotBold">
    <w:name w:val="Heading #4 + Not Bold"/>
    <w:aliases w:val="Spacing 0 pt69"/>
    <w:rsid w:val="00644B51"/>
    <w:rPr>
      <w:rFonts w:ascii="Times New Roman" w:hAnsi="Times New Roman" w:cs="Times New Roman"/>
      <w:b/>
      <w:bCs/>
      <w:spacing w:val="8"/>
      <w:sz w:val="22"/>
      <w:szCs w:val="22"/>
      <w:u w:val="none"/>
    </w:rPr>
  </w:style>
  <w:style w:type="character" w:customStyle="1" w:styleId="Heading4NotBold1">
    <w:name w:val="Heading #4 + Not Bold1"/>
    <w:aliases w:val="Spacing 0 pt68"/>
    <w:rsid w:val="00644B51"/>
    <w:rPr>
      <w:rFonts w:ascii="Times New Roman" w:hAnsi="Times New Roman" w:cs="Times New Roman"/>
      <w:b/>
      <w:bCs/>
      <w:spacing w:val="8"/>
      <w:sz w:val="22"/>
      <w:szCs w:val="22"/>
      <w:u w:val="none"/>
    </w:rPr>
  </w:style>
  <w:style w:type="character" w:customStyle="1" w:styleId="TablecaptionConsolas">
    <w:name w:val="Table caption + Consolas"/>
    <w:aliases w:val="4 pt6,Spacing 0 pt67"/>
    <w:rsid w:val="00644B51"/>
    <w:rPr>
      <w:rFonts w:ascii="Consolas" w:hAnsi="Consolas" w:cs="Consolas"/>
      <w:spacing w:val="0"/>
      <w:sz w:val="8"/>
      <w:szCs w:val="8"/>
      <w:u w:val="none"/>
    </w:rPr>
  </w:style>
  <w:style w:type="character" w:customStyle="1" w:styleId="Bodytext150">
    <w:name w:val="Body text (15)_"/>
    <w:link w:val="Bodytext151"/>
    <w:rsid w:val="00644B51"/>
    <w:rPr>
      <w:rFonts w:ascii="Times New Roman" w:hAnsi="Times New Roman" w:cs="Times New Roman"/>
      <w:spacing w:val="2"/>
      <w:shd w:val="clear" w:color="auto" w:fill="FFFFFF"/>
    </w:rPr>
  </w:style>
  <w:style w:type="character" w:customStyle="1" w:styleId="Bodytext152">
    <w:name w:val="Body text (15)"/>
    <w:basedOn w:val="Bodytext150"/>
    <w:rsid w:val="00644B51"/>
    <w:rPr>
      <w:rFonts w:ascii="Times New Roman" w:hAnsi="Times New Roman" w:cs="Times New Roman"/>
      <w:spacing w:val="2"/>
      <w:shd w:val="clear" w:color="auto" w:fill="FFFFFF"/>
    </w:rPr>
  </w:style>
  <w:style w:type="character" w:customStyle="1" w:styleId="Bodytext140">
    <w:name w:val="Body text (14)_"/>
    <w:link w:val="Bodytext141"/>
    <w:rsid w:val="00644B51"/>
    <w:rPr>
      <w:rFonts w:ascii="Times New Roman" w:hAnsi="Times New Roman" w:cs="Times New Roman"/>
      <w:spacing w:val="2"/>
      <w:shd w:val="clear" w:color="auto" w:fill="FFFFFF"/>
    </w:rPr>
  </w:style>
  <w:style w:type="character" w:customStyle="1" w:styleId="Bodytext142">
    <w:name w:val="Body text (14)"/>
    <w:basedOn w:val="Bodytext140"/>
    <w:rsid w:val="00644B51"/>
    <w:rPr>
      <w:rFonts w:ascii="Times New Roman" w:hAnsi="Times New Roman" w:cs="Times New Roman"/>
      <w:spacing w:val="2"/>
      <w:shd w:val="clear" w:color="auto" w:fill="FFFFFF"/>
    </w:rPr>
  </w:style>
  <w:style w:type="character" w:customStyle="1" w:styleId="Tablecaption50">
    <w:name w:val="Table caption (5)_"/>
    <w:link w:val="Tablecaption51"/>
    <w:rsid w:val="00644B51"/>
    <w:rPr>
      <w:rFonts w:ascii="Lucida Sans Unicode" w:hAnsi="Lucida Sans Unicode" w:cs="Lucida Sans Unicode"/>
      <w:spacing w:val="-15"/>
      <w:sz w:val="23"/>
      <w:szCs w:val="23"/>
      <w:shd w:val="clear" w:color="auto" w:fill="FFFFFF"/>
    </w:rPr>
  </w:style>
  <w:style w:type="character" w:customStyle="1" w:styleId="Tablecaption52">
    <w:name w:val="Table caption (5)"/>
    <w:basedOn w:val="Tablecaption50"/>
    <w:rsid w:val="00644B51"/>
    <w:rPr>
      <w:rFonts w:ascii="Lucida Sans Unicode" w:hAnsi="Lucida Sans Unicode" w:cs="Lucida Sans Unicode"/>
      <w:spacing w:val="-15"/>
      <w:sz w:val="23"/>
      <w:szCs w:val="23"/>
      <w:shd w:val="clear" w:color="auto" w:fill="FFFFFF"/>
    </w:rPr>
  </w:style>
  <w:style w:type="character" w:customStyle="1" w:styleId="Bodytext160">
    <w:name w:val="Body text (16)_"/>
    <w:link w:val="Bodytext161"/>
    <w:rsid w:val="00644B51"/>
    <w:rPr>
      <w:rFonts w:ascii="Times New Roman" w:hAnsi="Times New Roman" w:cs="Times New Roman"/>
      <w:b/>
      <w:bCs/>
      <w:spacing w:val="11"/>
      <w:sz w:val="21"/>
      <w:szCs w:val="21"/>
      <w:shd w:val="clear" w:color="auto" w:fill="FFFFFF"/>
    </w:rPr>
  </w:style>
  <w:style w:type="character" w:customStyle="1" w:styleId="Bodytext162">
    <w:name w:val="Body text (16)"/>
    <w:basedOn w:val="Bodytext160"/>
    <w:rsid w:val="00644B51"/>
    <w:rPr>
      <w:rFonts w:ascii="Times New Roman" w:hAnsi="Times New Roman" w:cs="Times New Roman"/>
      <w:b/>
      <w:bCs/>
      <w:spacing w:val="11"/>
      <w:sz w:val="21"/>
      <w:szCs w:val="21"/>
      <w:shd w:val="clear" w:color="auto" w:fill="FFFFFF"/>
    </w:rPr>
  </w:style>
  <w:style w:type="character" w:customStyle="1" w:styleId="Bodytext18">
    <w:name w:val="Body text (18)_"/>
    <w:link w:val="Bodytext181"/>
    <w:rsid w:val="00644B51"/>
    <w:rPr>
      <w:rFonts w:ascii="Times New Roman" w:hAnsi="Times New Roman" w:cs="Times New Roman"/>
      <w:spacing w:val="6"/>
      <w:sz w:val="23"/>
      <w:szCs w:val="23"/>
      <w:shd w:val="clear" w:color="auto" w:fill="FFFFFF"/>
    </w:rPr>
  </w:style>
  <w:style w:type="character" w:customStyle="1" w:styleId="Bodytext180">
    <w:name w:val="Body text (18)"/>
    <w:basedOn w:val="Bodytext18"/>
    <w:rsid w:val="00644B51"/>
    <w:rPr>
      <w:rFonts w:ascii="Times New Roman" w:hAnsi="Times New Roman" w:cs="Times New Roman"/>
      <w:spacing w:val="6"/>
      <w:sz w:val="23"/>
      <w:szCs w:val="23"/>
      <w:shd w:val="clear" w:color="auto" w:fill="FFFFFF"/>
    </w:rPr>
  </w:style>
  <w:style w:type="character" w:customStyle="1" w:styleId="Bodytext19">
    <w:name w:val="Body text (19)_"/>
    <w:link w:val="Bodytext191"/>
    <w:rsid w:val="00644B51"/>
    <w:rPr>
      <w:rFonts w:ascii="Times New Roman" w:hAnsi="Times New Roman" w:cs="Times New Roman"/>
      <w:spacing w:val="4"/>
      <w:sz w:val="23"/>
      <w:szCs w:val="23"/>
      <w:shd w:val="clear" w:color="auto" w:fill="FFFFFF"/>
    </w:rPr>
  </w:style>
  <w:style w:type="character" w:customStyle="1" w:styleId="Bodytext190">
    <w:name w:val="Body text (19)"/>
    <w:basedOn w:val="Bodytext19"/>
    <w:rsid w:val="00644B51"/>
    <w:rPr>
      <w:rFonts w:ascii="Times New Roman" w:hAnsi="Times New Roman" w:cs="Times New Roman"/>
      <w:spacing w:val="4"/>
      <w:sz w:val="23"/>
      <w:szCs w:val="23"/>
      <w:shd w:val="clear" w:color="auto" w:fill="FFFFFF"/>
    </w:rPr>
  </w:style>
  <w:style w:type="character" w:customStyle="1" w:styleId="Bodytext17">
    <w:name w:val="Body text (17)_"/>
    <w:link w:val="Bodytext171"/>
    <w:rsid w:val="00644B51"/>
    <w:rPr>
      <w:rFonts w:ascii="Times New Roman" w:hAnsi="Times New Roman" w:cs="Times New Roman"/>
      <w:b/>
      <w:bCs/>
      <w:spacing w:val="5"/>
      <w:sz w:val="23"/>
      <w:szCs w:val="23"/>
      <w:shd w:val="clear" w:color="auto" w:fill="FFFFFF"/>
    </w:rPr>
  </w:style>
  <w:style w:type="character" w:customStyle="1" w:styleId="Bodytext170">
    <w:name w:val="Body text (17)"/>
    <w:basedOn w:val="Bodytext17"/>
    <w:rsid w:val="00644B51"/>
    <w:rPr>
      <w:rFonts w:ascii="Times New Roman" w:hAnsi="Times New Roman" w:cs="Times New Roman"/>
      <w:b/>
      <w:bCs/>
      <w:spacing w:val="5"/>
      <w:sz w:val="23"/>
      <w:szCs w:val="23"/>
      <w:shd w:val="clear" w:color="auto" w:fill="FFFFFF"/>
    </w:rPr>
  </w:style>
  <w:style w:type="character" w:customStyle="1" w:styleId="Bodytext220">
    <w:name w:val="Body text (22)_"/>
    <w:link w:val="Bodytext221"/>
    <w:rsid w:val="00644B51"/>
    <w:rPr>
      <w:rFonts w:ascii="Tahoma" w:hAnsi="Tahoma" w:cs="Tahoma"/>
      <w:noProof/>
      <w:sz w:val="21"/>
      <w:szCs w:val="21"/>
      <w:shd w:val="clear" w:color="auto" w:fill="FFFFFF"/>
    </w:rPr>
  </w:style>
  <w:style w:type="character" w:customStyle="1" w:styleId="Bodytext222">
    <w:name w:val="Body text (22)"/>
    <w:basedOn w:val="Bodytext220"/>
    <w:rsid w:val="00644B51"/>
    <w:rPr>
      <w:rFonts w:ascii="Tahoma" w:hAnsi="Tahoma" w:cs="Tahoma"/>
      <w:noProof/>
      <w:sz w:val="21"/>
      <w:szCs w:val="21"/>
      <w:shd w:val="clear" w:color="auto" w:fill="FFFFFF"/>
    </w:rPr>
  </w:style>
  <w:style w:type="character" w:customStyle="1" w:styleId="Bodytext210">
    <w:name w:val="Body text (21)_"/>
    <w:link w:val="Bodytext211"/>
    <w:rsid w:val="00644B51"/>
    <w:rPr>
      <w:rFonts w:ascii="Lucida Sans Unicode" w:hAnsi="Lucida Sans Unicode" w:cs="Lucida Sans Unicode"/>
      <w:spacing w:val="-23"/>
      <w:sz w:val="23"/>
      <w:szCs w:val="23"/>
      <w:shd w:val="clear" w:color="auto" w:fill="FFFFFF"/>
    </w:rPr>
  </w:style>
  <w:style w:type="character" w:customStyle="1" w:styleId="Bodytext212">
    <w:name w:val="Body text (21)"/>
    <w:basedOn w:val="Bodytext210"/>
    <w:rsid w:val="00644B51"/>
    <w:rPr>
      <w:rFonts w:ascii="Lucida Sans Unicode" w:hAnsi="Lucida Sans Unicode" w:cs="Lucida Sans Unicode"/>
      <w:spacing w:val="-23"/>
      <w:sz w:val="23"/>
      <w:szCs w:val="23"/>
      <w:shd w:val="clear" w:color="auto" w:fill="FFFFFF"/>
    </w:rPr>
  </w:style>
  <w:style w:type="character" w:customStyle="1" w:styleId="Bodytext200">
    <w:name w:val="Body text (20)_"/>
    <w:link w:val="Bodytext201"/>
    <w:rsid w:val="00644B51"/>
    <w:rPr>
      <w:rFonts w:ascii="Times New Roman" w:hAnsi="Times New Roman" w:cs="Times New Roman"/>
      <w:spacing w:val="7"/>
      <w:sz w:val="23"/>
      <w:szCs w:val="23"/>
      <w:shd w:val="clear" w:color="auto" w:fill="FFFFFF"/>
    </w:rPr>
  </w:style>
  <w:style w:type="character" w:customStyle="1" w:styleId="Bodytext202">
    <w:name w:val="Body text (20)"/>
    <w:basedOn w:val="Bodytext200"/>
    <w:rsid w:val="00644B51"/>
    <w:rPr>
      <w:rFonts w:ascii="Times New Roman" w:hAnsi="Times New Roman" w:cs="Times New Roman"/>
      <w:spacing w:val="7"/>
      <w:sz w:val="23"/>
      <w:szCs w:val="23"/>
      <w:shd w:val="clear" w:color="auto" w:fill="FFFFFF"/>
    </w:rPr>
  </w:style>
  <w:style w:type="character" w:customStyle="1" w:styleId="HeaderorfooterSpacing0pt">
    <w:name w:val="Header or footer + Spacing 0 pt"/>
    <w:rsid w:val="00644B51"/>
    <w:rPr>
      <w:rFonts w:ascii="Times New Roman" w:hAnsi="Times New Roman" w:cs="Times New Roman"/>
      <w:b/>
      <w:bCs/>
      <w:spacing w:val="11"/>
      <w:sz w:val="21"/>
      <w:szCs w:val="21"/>
      <w:u w:val="none"/>
    </w:rPr>
  </w:style>
  <w:style w:type="character" w:customStyle="1" w:styleId="HeaderorfooterSpacing0pt4">
    <w:name w:val="Header or footer + Spacing 0 pt4"/>
    <w:rsid w:val="00644B51"/>
    <w:rPr>
      <w:rFonts w:ascii="Times New Roman" w:hAnsi="Times New Roman" w:cs="Times New Roman"/>
      <w:b/>
      <w:bCs/>
      <w:spacing w:val="11"/>
      <w:sz w:val="21"/>
      <w:szCs w:val="21"/>
      <w:u w:val="none"/>
    </w:rPr>
  </w:style>
  <w:style w:type="character" w:customStyle="1" w:styleId="Bodytext42">
    <w:name w:val="Body text4"/>
    <w:basedOn w:val="Bodytext"/>
    <w:rsid w:val="00644B51"/>
    <w:rPr>
      <w:rFonts w:ascii="Times New Roman" w:hAnsi="Times New Roman" w:cs="Times New Roman"/>
      <w:spacing w:val="8"/>
      <w:shd w:val="clear" w:color="auto" w:fill="FFFFFF"/>
    </w:rPr>
  </w:style>
  <w:style w:type="character" w:customStyle="1" w:styleId="Bodytext32">
    <w:name w:val="Body text3"/>
    <w:basedOn w:val="Bodytext"/>
    <w:rsid w:val="00644B51"/>
    <w:rPr>
      <w:rFonts w:ascii="Times New Roman" w:hAnsi="Times New Roman" w:cs="Times New Roman"/>
      <w:spacing w:val="8"/>
      <w:shd w:val="clear" w:color="auto" w:fill="FFFFFF"/>
    </w:rPr>
  </w:style>
  <w:style w:type="character" w:customStyle="1" w:styleId="Bodytext115pt8">
    <w:name w:val="Body text + 11.5 pt8"/>
    <w:aliases w:val="Spacing 0 pt66"/>
    <w:rsid w:val="00644B51"/>
    <w:rPr>
      <w:rFonts w:ascii="Times New Roman" w:hAnsi="Times New Roman" w:cs="Times New Roman"/>
      <w:spacing w:val="3"/>
      <w:sz w:val="23"/>
      <w:szCs w:val="23"/>
      <w:u w:val="none"/>
    </w:rPr>
  </w:style>
  <w:style w:type="character" w:customStyle="1" w:styleId="BodytextBold4">
    <w:name w:val="Body text + Bold4"/>
    <w:aliases w:val="Spacing 0 pt65"/>
    <w:rsid w:val="00644B51"/>
    <w:rPr>
      <w:rFonts w:ascii="Times New Roman" w:hAnsi="Times New Roman" w:cs="Times New Roman"/>
      <w:b/>
      <w:bCs/>
      <w:spacing w:val="11"/>
      <w:sz w:val="22"/>
      <w:szCs w:val="22"/>
      <w:u w:val="none"/>
    </w:rPr>
  </w:style>
  <w:style w:type="character" w:customStyle="1" w:styleId="Bodytext115pt7">
    <w:name w:val="Body text + 11.5 pt7"/>
    <w:aliases w:val="Spacing 0 pt64"/>
    <w:rsid w:val="00644B51"/>
    <w:rPr>
      <w:rFonts w:ascii="Times New Roman" w:hAnsi="Times New Roman" w:cs="Times New Roman"/>
      <w:spacing w:val="3"/>
      <w:sz w:val="23"/>
      <w:szCs w:val="23"/>
      <w:u w:val="none"/>
    </w:rPr>
  </w:style>
  <w:style w:type="character" w:customStyle="1" w:styleId="Bodytext115pt6">
    <w:name w:val="Body text + 11.5 pt6"/>
    <w:aliases w:val="Spacing 0 pt63"/>
    <w:rsid w:val="00644B51"/>
    <w:rPr>
      <w:rFonts w:ascii="Times New Roman" w:hAnsi="Times New Roman" w:cs="Times New Roman"/>
      <w:spacing w:val="3"/>
      <w:sz w:val="23"/>
      <w:szCs w:val="23"/>
      <w:u w:val="none"/>
    </w:rPr>
  </w:style>
  <w:style w:type="character" w:customStyle="1" w:styleId="Headerorfooter24">
    <w:name w:val="Header or footer (2)4"/>
    <w:basedOn w:val="Headerorfooter20"/>
    <w:rsid w:val="00644B51"/>
    <w:rPr>
      <w:rFonts w:ascii="Times New Roman" w:hAnsi="Times New Roman" w:cs="Times New Roman"/>
      <w:spacing w:val="11"/>
      <w:sz w:val="21"/>
      <w:szCs w:val="21"/>
      <w:shd w:val="clear" w:color="auto" w:fill="FFFFFF"/>
    </w:rPr>
  </w:style>
  <w:style w:type="character" w:customStyle="1" w:styleId="Bodytext105pt3">
    <w:name w:val="Body text + 10.5 pt3"/>
    <w:aliases w:val="Bold10,Spacing 0 pt62"/>
    <w:rsid w:val="00644B51"/>
    <w:rPr>
      <w:rFonts w:ascii="Times New Roman" w:hAnsi="Times New Roman" w:cs="Times New Roman"/>
      <w:b/>
      <w:bCs/>
      <w:spacing w:val="10"/>
      <w:sz w:val="21"/>
      <w:szCs w:val="21"/>
      <w:u w:val="none"/>
    </w:rPr>
  </w:style>
  <w:style w:type="character" w:customStyle="1" w:styleId="BodytextBold3">
    <w:name w:val="Body text + Bold3"/>
    <w:rsid w:val="00644B51"/>
    <w:rPr>
      <w:rFonts w:ascii="Times New Roman" w:hAnsi="Times New Roman" w:cs="Times New Roman"/>
      <w:b/>
      <w:bCs/>
      <w:spacing w:val="8"/>
      <w:sz w:val="22"/>
      <w:szCs w:val="22"/>
      <w:u w:val="none"/>
    </w:rPr>
  </w:style>
  <w:style w:type="character" w:customStyle="1" w:styleId="Bodytext115pt5">
    <w:name w:val="Body text + 11.5 pt5"/>
    <w:aliases w:val="Spacing 0 pt61"/>
    <w:rsid w:val="00644B51"/>
    <w:rPr>
      <w:rFonts w:ascii="Times New Roman" w:hAnsi="Times New Roman" w:cs="Times New Roman"/>
      <w:spacing w:val="6"/>
      <w:sz w:val="23"/>
      <w:szCs w:val="23"/>
      <w:u w:val="none"/>
    </w:rPr>
  </w:style>
  <w:style w:type="character" w:customStyle="1" w:styleId="BodytextGeorgia3">
    <w:name w:val="Body text + Georgia3"/>
    <w:aliases w:val="7.5 pt2,Spacing 0 pt60"/>
    <w:rsid w:val="00644B51"/>
    <w:rPr>
      <w:rFonts w:ascii="Georgia" w:hAnsi="Georgia" w:cs="Georgia"/>
      <w:spacing w:val="2"/>
      <w:sz w:val="15"/>
      <w:szCs w:val="15"/>
      <w:u w:val="none"/>
    </w:rPr>
  </w:style>
  <w:style w:type="character" w:customStyle="1" w:styleId="BodytextTahoma">
    <w:name w:val="Body text + Tahoma"/>
    <w:aliases w:val="4 pt5,Spacing 0 pt59"/>
    <w:rsid w:val="00644B51"/>
    <w:rPr>
      <w:rFonts w:ascii="Tahoma" w:hAnsi="Tahoma" w:cs="Tahoma"/>
      <w:spacing w:val="0"/>
      <w:sz w:val="8"/>
      <w:szCs w:val="8"/>
      <w:u w:val="none"/>
    </w:rPr>
  </w:style>
  <w:style w:type="character" w:customStyle="1" w:styleId="BodytextBold2">
    <w:name w:val="Body text + Bold2"/>
    <w:aliases w:val="Spacing 0 pt58"/>
    <w:rsid w:val="00644B51"/>
    <w:rPr>
      <w:rFonts w:ascii="Times New Roman" w:hAnsi="Times New Roman" w:cs="Times New Roman"/>
      <w:b/>
      <w:bCs/>
      <w:noProof/>
      <w:spacing w:val="11"/>
      <w:sz w:val="22"/>
      <w:szCs w:val="22"/>
      <w:u w:val="none"/>
    </w:rPr>
  </w:style>
  <w:style w:type="character" w:customStyle="1" w:styleId="HeaderorfooterSpacing0pt3">
    <w:name w:val="Header or footer + Spacing 0 pt3"/>
    <w:rsid w:val="00644B51"/>
    <w:rPr>
      <w:rFonts w:ascii="Times New Roman" w:hAnsi="Times New Roman" w:cs="Times New Roman"/>
      <w:b/>
      <w:bCs/>
      <w:spacing w:val="11"/>
      <w:sz w:val="21"/>
      <w:szCs w:val="21"/>
      <w:u w:val="none"/>
    </w:rPr>
  </w:style>
  <w:style w:type="character" w:customStyle="1" w:styleId="Bodytext25">
    <w:name w:val="Body text2"/>
    <w:basedOn w:val="Bodytext"/>
    <w:rsid w:val="00644B51"/>
    <w:rPr>
      <w:rFonts w:ascii="Times New Roman" w:hAnsi="Times New Roman" w:cs="Times New Roman"/>
      <w:spacing w:val="8"/>
      <w:shd w:val="clear" w:color="auto" w:fill="FFFFFF"/>
    </w:rPr>
  </w:style>
  <w:style w:type="character" w:customStyle="1" w:styleId="HeaderorfooterSpacing0pt2">
    <w:name w:val="Header or footer + Spacing 0 pt2"/>
    <w:rsid w:val="00644B51"/>
    <w:rPr>
      <w:rFonts w:ascii="Times New Roman" w:hAnsi="Times New Roman" w:cs="Times New Roman"/>
      <w:b/>
      <w:bCs/>
      <w:spacing w:val="11"/>
      <w:sz w:val="21"/>
      <w:szCs w:val="21"/>
      <w:u w:val="none"/>
    </w:rPr>
  </w:style>
  <w:style w:type="character" w:customStyle="1" w:styleId="Bodytext115pt4">
    <w:name w:val="Body text + 11.5 pt4"/>
    <w:aliases w:val="Spacing 0 pt57"/>
    <w:rsid w:val="00644B51"/>
    <w:rPr>
      <w:rFonts w:ascii="Times New Roman" w:hAnsi="Times New Roman" w:cs="Times New Roman"/>
      <w:spacing w:val="6"/>
      <w:sz w:val="23"/>
      <w:szCs w:val="23"/>
      <w:u w:val="none"/>
    </w:rPr>
  </w:style>
  <w:style w:type="character" w:customStyle="1" w:styleId="Bodytext115pt3">
    <w:name w:val="Body text + 11.5 pt3"/>
    <w:aliases w:val="Spacing 0 pt56"/>
    <w:rsid w:val="00644B51"/>
    <w:rPr>
      <w:rFonts w:ascii="Times New Roman" w:hAnsi="Times New Roman" w:cs="Times New Roman"/>
      <w:spacing w:val="3"/>
      <w:sz w:val="23"/>
      <w:szCs w:val="23"/>
      <w:u w:val="none"/>
    </w:rPr>
  </w:style>
  <w:style w:type="character" w:customStyle="1" w:styleId="Tablecaption22">
    <w:name w:val="Table caption2"/>
    <w:basedOn w:val="Tablecaption"/>
    <w:rsid w:val="00644B51"/>
    <w:rPr>
      <w:rFonts w:ascii="Times New Roman" w:hAnsi="Times New Roman" w:cs="Times New Roman"/>
      <w:spacing w:val="8"/>
      <w:shd w:val="clear" w:color="auto" w:fill="FFFFFF"/>
    </w:rPr>
  </w:style>
  <w:style w:type="character" w:customStyle="1" w:styleId="Heading82">
    <w:name w:val="Heading #8 (2)_"/>
    <w:link w:val="Heading821"/>
    <w:rsid w:val="00644B51"/>
    <w:rPr>
      <w:rFonts w:ascii="Times New Roman" w:hAnsi="Times New Roman" w:cs="Times New Roman"/>
      <w:spacing w:val="8"/>
      <w:shd w:val="clear" w:color="auto" w:fill="FFFFFF"/>
    </w:rPr>
  </w:style>
  <w:style w:type="character" w:customStyle="1" w:styleId="Bodytext320">
    <w:name w:val="Body text (3)2"/>
    <w:basedOn w:val="Bodytext3"/>
    <w:rsid w:val="00644B51"/>
    <w:rPr>
      <w:rFonts w:ascii="Times New Roman" w:hAnsi="Times New Roman" w:cs="Times New Roman"/>
      <w:b/>
      <w:bCs/>
      <w:spacing w:val="11"/>
      <w:shd w:val="clear" w:color="auto" w:fill="FFFFFF"/>
    </w:rPr>
  </w:style>
  <w:style w:type="character" w:customStyle="1" w:styleId="Bodytext3NotBold1">
    <w:name w:val="Body text (3) + Not Bold1"/>
    <w:aliases w:val="Spacing 0 pt55"/>
    <w:rsid w:val="00644B51"/>
    <w:rPr>
      <w:rFonts w:ascii="Times New Roman" w:hAnsi="Times New Roman" w:cs="Times New Roman"/>
      <w:b/>
      <w:bCs/>
      <w:spacing w:val="8"/>
      <w:sz w:val="22"/>
      <w:szCs w:val="22"/>
      <w:u w:val="none"/>
    </w:rPr>
  </w:style>
  <w:style w:type="character" w:customStyle="1" w:styleId="Heading9">
    <w:name w:val="Heading #9_"/>
    <w:link w:val="Heading91"/>
    <w:rsid w:val="00644B51"/>
    <w:rPr>
      <w:rFonts w:ascii="Times New Roman" w:hAnsi="Times New Roman" w:cs="Times New Roman"/>
      <w:b/>
      <w:bCs/>
      <w:spacing w:val="11"/>
      <w:shd w:val="clear" w:color="auto" w:fill="FFFFFF"/>
    </w:rPr>
  </w:style>
  <w:style w:type="character" w:customStyle="1" w:styleId="Heading90">
    <w:name w:val="Heading #9"/>
    <w:basedOn w:val="Heading9"/>
    <w:rsid w:val="00644B51"/>
    <w:rPr>
      <w:rFonts w:ascii="Times New Roman" w:hAnsi="Times New Roman" w:cs="Times New Roman"/>
      <w:b/>
      <w:bCs/>
      <w:spacing w:val="11"/>
      <w:shd w:val="clear" w:color="auto" w:fill="FFFFFF"/>
    </w:rPr>
  </w:style>
  <w:style w:type="character" w:customStyle="1" w:styleId="Heading92">
    <w:name w:val="Heading #9 (2)_"/>
    <w:link w:val="Heading921"/>
    <w:rsid w:val="00644B51"/>
    <w:rPr>
      <w:rFonts w:ascii="Times New Roman" w:hAnsi="Times New Roman" w:cs="Times New Roman"/>
      <w:spacing w:val="8"/>
      <w:shd w:val="clear" w:color="auto" w:fill="FFFFFF"/>
    </w:rPr>
  </w:style>
  <w:style w:type="character" w:customStyle="1" w:styleId="Heading920">
    <w:name w:val="Heading #9 (2)"/>
    <w:basedOn w:val="Heading92"/>
    <w:rsid w:val="00644B51"/>
    <w:rPr>
      <w:rFonts w:ascii="Times New Roman" w:hAnsi="Times New Roman" w:cs="Times New Roman"/>
      <w:spacing w:val="8"/>
      <w:shd w:val="clear" w:color="auto" w:fill="FFFFFF"/>
    </w:rPr>
  </w:style>
  <w:style w:type="character" w:customStyle="1" w:styleId="Bodytext125pt10">
    <w:name w:val="Body text + 12.5 pt10"/>
    <w:aliases w:val="Spacing 0 pt54"/>
    <w:rsid w:val="00644B51"/>
    <w:rPr>
      <w:rFonts w:ascii="Times New Roman" w:hAnsi="Times New Roman" w:cs="Times New Roman"/>
      <w:spacing w:val="2"/>
      <w:sz w:val="25"/>
      <w:szCs w:val="25"/>
      <w:u w:val="none"/>
    </w:rPr>
  </w:style>
  <w:style w:type="character" w:customStyle="1" w:styleId="Bodytext4pt3">
    <w:name w:val="Body text + 4 pt3"/>
    <w:aliases w:val="Italic1,Spacing 0 pt53"/>
    <w:rsid w:val="00644B51"/>
    <w:rPr>
      <w:rFonts w:ascii="Times New Roman" w:hAnsi="Times New Roman" w:cs="Times New Roman"/>
      <w:i/>
      <w:iCs/>
      <w:spacing w:val="0"/>
      <w:sz w:val="8"/>
      <w:szCs w:val="8"/>
      <w:u w:val="none"/>
    </w:rPr>
  </w:style>
  <w:style w:type="character" w:customStyle="1" w:styleId="Headerorfooter23">
    <w:name w:val="Header or footer (2)3"/>
    <w:basedOn w:val="Headerorfooter20"/>
    <w:rsid w:val="00644B51"/>
    <w:rPr>
      <w:rFonts w:ascii="Times New Roman" w:hAnsi="Times New Roman" w:cs="Times New Roman"/>
      <w:spacing w:val="11"/>
      <w:sz w:val="21"/>
      <w:szCs w:val="21"/>
      <w:shd w:val="clear" w:color="auto" w:fill="FFFFFF"/>
    </w:rPr>
  </w:style>
  <w:style w:type="character" w:customStyle="1" w:styleId="Tablecaption23">
    <w:name w:val="Table caption (2)3"/>
    <w:basedOn w:val="Tablecaption2"/>
    <w:rsid w:val="00644B51"/>
    <w:rPr>
      <w:rFonts w:ascii="Times New Roman" w:hAnsi="Times New Roman" w:cs="Times New Roman"/>
      <w:b/>
      <w:bCs/>
      <w:spacing w:val="11"/>
      <w:shd w:val="clear" w:color="auto" w:fill="FFFFFF"/>
    </w:rPr>
  </w:style>
  <w:style w:type="character" w:customStyle="1" w:styleId="Tablecaption2NotBold1">
    <w:name w:val="Table caption (2) + Not Bold1"/>
    <w:aliases w:val="Spacing 0 pt52"/>
    <w:rsid w:val="00644B51"/>
    <w:rPr>
      <w:rFonts w:ascii="Times New Roman" w:hAnsi="Times New Roman" w:cs="Times New Roman"/>
      <w:b/>
      <w:bCs/>
      <w:spacing w:val="8"/>
      <w:sz w:val="22"/>
      <w:szCs w:val="22"/>
      <w:u w:val="none"/>
    </w:rPr>
  </w:style>
  <w:style w:type="character" w:customStyle="1" w:styleId="Heading820">
    <w:name w:val="Heading #8 (2)"/>
    <w:basedOn w:val="Heading82"/>
    <w:rsid w:val="00644B51"/>
    <w:rPr>
      <w:rFonts w:ascii="Times New Roman" w:hAnsi="Times New Roman" w:cs="Times New Roman"/>
      <w:spacing w:val="8"/>
      <w:shd w:val="clear" w:color="auto" w:fill="FFFFFF"/>
    </w:rPr>
  </w:style>
  <w:style w:type="character" w:customStyle="1" w:styleId="BodytextBold1">
    <w:name w:val="Body text + Bold1"/>
    <w:rsid w:val="00644B51"/>
    <w:rPr>
      <w:rFonts w:ascii="Times New Roman" w:hAnsi="Times New Roman" w:cs="Times New Roman"/>
      <w:b/>
      <w:bCs/>
      <w:spacing w:val="8"/>
      <w:sz w:val="22"/>
      <w:szCs w:val="22"/>
      <w:u w:val="none"/>
    </w:rPr>
  </w:style>
  <w:style w:type="character" w:customStyle="1" w:styleId="Heading7">
    <w:name w:val="Heading #7_"/>
    <w:link w:val="Heading71"/>
    <w:rsid w:val="00644B51"/>
    <w:rPr>
      <w:rFonts w:ascii="Times New Roman" w:hAnsi="Times New Roman" w:cs="Times New Roman"/>
      <w:spacing w:val="8"/>
      <w:shd w:val="clear" w:color="auto" w:fill="FFFFFF"/>
    </w:rPr>
  </w:style>
  <w:style w:type="character" w:customStyle="1" w:styleId="Heading70">
    <w:name w:val="Heading #7"/>
    <w:basedOn w:val="Heading7"/>
    <w:rsid w:val="00644B51"/>
    <w:rPr>
      <w:rFonts w:ascii="Times New Roman" w:hAnsi="Times New Roman" w:cs="Times New Roman"/>
      <w:spacing w:val="8"/>
      <w:shd w:val="clear" w:color="auto" w:fill="FFFFFF"/>
    </w:rPr>
  </w:style>
  <w:style w:type="character" w:customStyle="1" w:styleId="Heading7Bold">
    <w:name w:val="Heading #7 + Bold"/>
    <w:aliases w:val="Spacing 0 pt51"/>
    <w:rsid w:val="00644B51"/>
    <w:rPr>
      <w:rFonts w:ascii="Times New Roman" w:hAnsi="Times New Roman" w:cs="Times New Roman"/>
      <w:b/>
      <w:bCs/>
      <w:spacing w:val="11"/>
      <w:sz w:val="22"/>
      <w:szCs w:val="22"/>
      <w:u w:val="none"/>
    </w:rPr>
  </w:style>
  <w:style w:type="character" w:customStyle="1" w:styleId="Bodytext4pt2">
    <w:name w:val="Body text + 4 pt2"/>
    <w:aliases w:val="Spacing 0 pt50"/>
    <w:rsid w:val="00644B51"/>
    <w:rPr>
      <w:rFonts w:ascii="Times New Roman" w:hAnsi="Times New Roman" w:cs="Times New Roman"/>
      <w:noProof/>
      <w:spacing w:val="0"/>
      <w:sz w:val="8"/>
      <w:szCs w:val="8"/>
      <w:u w:val="none"/>
    </w:rPr>
  </w:style>
  <w:style w:type="character" w:customStyle="1" w:styleId="BodytextFrankRuehl2">
    <w:name w:val="Body text + FrankRuehl2"/>
    <w:aliases w:val="16 pt2,Spacing 0 pt49"/>
    <w:rsid w:val="00644B51"/>
    <w:rPr>
      <w:rFonts w:ascii="FrankRuehl" w:hAnsi="Times New Roman" w:cs="FrankRuehl"/>
      <w:spacing w:val="-4"/>
      <w:sz w:val="32"/>
      <w:szCs w:val="32"/>
      <w:u w:val="none"/>
    </w:rPr>
  </w:style>
  <w:style w:type="character" w:customStyle="1" w:styleId="Bodytext125pt9">
    <w:name w:val="Body text + 12.5 pt9"/>
    <w:aliases w:val="Bold9,Spacing 0 pt48"/>
    <w:rsid w:val="00644B51"/>
    <w:rPr>
      <w:rFonts w:ascii="Times New Roman" w:hAnsi="Times New Roman" w:cs="Times New Roman"/>
      <w:b/>
      <w:bCs/>
      <w:spacing w:val="4"/>
      <w:sz w:val="25"/>
      <w:szCs w:val="25"/>
      <w:u w:val="none"/>
    </w:rPr>
  </w:style>
  <w:style w:type="character" w:customStyle="1" w:styleId="BodytextFranklinGothicHeavy">
    <w:name w:val="Body text + Franklin Gothic Heavy"/>
    <w:aliases w:val="4 pt4,Spacing 0 pt47"/>
    <w:rsid w:val="00644B51"/>
    <w:rPr>
      <w:rFonts w:ascii="Franklin Gothic Heavy" w:hAnsi="Franklin Gothic Heavy" w:cs="Franklin Gothic Heavy"/>
      <w:noProof/>
      <w:spacing w:val="0"/>
      <w:sz w:val="8"/>
      <w:szCs w:val="8"/>
      <w:u w:val="none"/>
    </w:rPr>
  </w:style>
  <w:style w:type="character" w:customStyle="1" w:styleId="HeaderorfooterSpacing0pt1">
    <w:name w:val="Header or footer + Spacing 0 pt1"/>
    <w:rsid w:val="00644B51"/>
    <w:rPr>
      <w:rFonts w:ascii="Times New Roman" w:hAnsi="Times New Roman" w:cs="Times New Roman"/>
      <w:b/>
      <w:bCs/>
      <w:spacing w:val="11"/>
      <w:sz w:val="21"/>
      <w:szCs w:val="21"/>
      <w:u w:val="none"/>
    </w:rPr>
  </w:style>
  <w:style w:type="character" w:customStyle="1" w:styleId="Headerorfooter220">
    <w:name w:val="Header or footer (2)2"/>
    <w:basedOn w:val="Headerorfooter20"/>
    <w:rsid w:val="00644B51"/>
    <w:rPr>
      <w:rFonts w:ascii="Times New Roman" w:hAnsi="Times New Roman" w:cs="Times New Roman"/>
      <w:spacing w:val="11"/>
      <w:sz w:val="21"/>
      <w:szCs w:val="21"/>
      <w:shd w:val="clear" w:color="auto" w:fill="FFFFFF"/>
    </w:rPr>
  </w:style>
  <w:style w:type="character" w:customStyle="1" w:styleId="BodytextItalic5">
    <w:name w:val="Body text + Italic5"/>
    <w:aliases w:val="Spacing 0 pt46"/>
    <w:rsid w:val="00644B51"/>
    <w:rPr>
      <w:rFonts w:ascii="Times New Roman" w:hAnsi="Times New Roman" w:cs="Times New Roman"/>
      <w:i/>
      <w:iCs/>
      <w:noProof/>
      <w:spacing w:val="0"/>
      <w:sz w:val="22"/>
      <w:szCs w:val="22"/>
      <w:u w:val="none"/>
    </w:rPr>
  </w:style>
  <w:style w:type="character" w:customStyle="1" w:styleId="Bodytext125pt8">
    <w:name w:val="Body text + 12.5 pt8"/>
    <w:aliases w:val="Spacing 0 pt45"/>
    <w:rsid w:val="00644B51"/>
    <w:rPr>
      <w:rFonts w:ascii="Times New Roman" w:hAnsi="Times New Roman" w:cs="Times New Roman"/>
      <w:spacing w:val="2"/>
      <w:sz w:val="25"/>
      <w:szCs w:val="25"/>
      <w:u w:val="none"/>
    </w:rPr>
  </w:style>
  <w:style w:type="character" w:customStyle="1" w:styleId="BodytextItalic4">
    <w:name w:val="Body text + Italic4"/>
    <w:aliases w:val="Spacing 0 pt44"/>
    <w:rsid w:val="00644B51"/>
    <w:rPr>
      <w:rFonts w:ascii="Times New Roman" w:hAnsi="Times New Roman" w:cs="Times New Roman"/>
      <w:i/>
      <w:iCs/>
      <w:noProof/>
      <w:spacing w:val="4"/>
      <w:sz w:val="22"/>
      <w:szCs w:val="22"/>
      <w:u w:val="none"/>
    </w:rPr>
  </w:style>
  <w:style w:type="character" w:customStyle="1" w:styleId="BodytextItalic3">
    <w:name w:val="Body text + Italic3"/>
    <w:aliases w:val="Spacing 0 pt43"/>
    <w:rsid w:val="00644B51"/>
    <w:rPr>
      <w:rFonts w:ascii="Times New Roman" w:hAnsi="Times New Roman" w:cs="Times New Roman"/>
      <w:i/>
      <w:iCs/>
      <w:spacing w:val="4"/>
      <w:sz w:val="22"/>
      <w:szCs w:val="22"/>
      <w:u w:val="none"/>
    </w:rPr>
  </w:style>
  <w:style w:type="character" w:customStyle="1" w:styleId="Bodytext125pt7">
    <w:name w:val="Body text + 12.5 pt7"/>
    <w:aliases w:val="Spacing 0 pt42"/>
    <w:rsid w:val="00644B51"/>
    <w:rPr>
      <w:rFonts w:ascii="Times New Roman" w:hAnsi="Times New Roman" w:cs="Times New Roman"/>
      <w:spacing w:val="2"/>
      <w:sz w:val="25"/>
      <w:szCs w:val="25"/>
      <w:u w:val="none"/>
    </w:rPr>
  </w:style>
  <w:style w:type="character" w:customStyle="1" w:styleId="Bodytext125pt6">
    <w:name w:val="Body text + 12.5 pt6"/>
    <w:aliases w:val="Spacing 0 pt41"/>
    <w:rsid w:val="00644B51"/>
    <w:rPr>
      <w:rFonts w:ascii="Times New Roman" w:hAnsi="Times New Roman" w:cs="Times New Roman"/>
      <w:spacing w:val="2"/>
      <w:sz w:val="25"/>
      <w:szCs w:val="25"/>
      <w:u w:val="none"/>
    </w:rPr>
  </w:style>
  <w:style w:type="character" w:customStyle="1" w:styleId="Bodytext105pt2">
    <w:name w:val="Body text + 10.5 pt2"/>
    <w:aliases w:val="Bold8,Spacing 0 pt40"/>
    <w:rsid w:val="00644B51"/>
    <w:rPr>
      <w:rFonts w:ascii="Times New Roman" w:hAnsi="Times New Roman" w:cs="Times New Roman"/>
      <w:b/>
      <w:bCs/>
      <w:spacing w:val="10"/>
      <w:sz w:val="21"/>
      <w:szCs w:val="21"/>
      <w:u w:val="none"/>
    </w:rPr>
  </w:style>
  <w:style w:type="character" w:customStyle="1" w:styleId="Bodytext105pt1">
    <w:name w:val="Body text + 10.5 pt1"/>
    <w:aliases w:val="Bold7,Spacing 0 pt39"/>
    <w:rsid w:val="00644B51"/>
    <w:rPr>
      <w:rFonts w:ascii="Times New Roman" w:hAnsi="Times New Roman" w:cs="Times New Roman"/>
      <w:b/>
      <w:bCs/>
      <w:spacing w:val="10"/>
      <w:sz w:val="21"/>
      <w:szCs w:val="21"/>
      <w:u w:val="none"/>
    </w:rPr>
  </w:style>
  <w:style w:type="character" w:customStyle="1" w:styleId="Bodytext115pt2">
    <w:name w:val="Body text + 11.5 pt2"/>
    <w:aliases w:val="Spacing 0 pt38"/>
    <w:rsid w:val="00644B51"/>
    <w:rPr>
      <w:rFonts w:ascii="Times New Roman" w:hAnsi="Times New Roman" w:cs="Times New Roman"/>
      <w:spacing w:val="6"/>
      <w:sz w:val="23"/>
      <w:szCs w:val="23"/>
      <w:u w:val="none"/>
    </w:rPr>
  </w:style>
  <w:style w:type="character" w:customStyle="1" w:styleId="Heading8">
    <w:name w:val="Heading #8_"/>
    <w:link w:val="Heading81"/>
    <w:rsid w:val="00644B51"/>
    <w:rPr>
      <w:rFonts w:ascii="Times New Roman" w:hAnsi="Times New Roman" w:cs="Times New Roman"/>
      <w:b/>
      <w:bCs/>
      <w:spacing w:val="11"/>
      <w:shd w:val="clear" w:color="auto" w:fill="FFFFFF"/>
    </w:rPr>
  </w:style>
  <w:style w:type="character" w:customStyle="1" w:styleId="Heading80">
    <w:name w:val="Heading #8"/>
    <w:basedOn w:val="Heading8"/>
    <w:rsid w:val="00644B51"/>
    <w:rPr>
      <w:rFonts w:ascii="Times New Roman" w:hAnsi="Times New Roman" w:cs="Times New Roman"/>
      <w:b/>
      <w:bCs/>
      <w:spacing w:val="11"/>
      <w:shd w:val="clear" w:color="auto" w:fill="FFFFFF"/>
    </w:rPr>
  </w:style>
  <w:style w:type="character" w:customStyle="1" w:styleId="BodytextItalic2">
    <w:name w:val="Body text + Italic2"/>
    <w:aliases w:val="Spacing 0 pt37"/>
    <w:rsid w:val="00644B51"/>
    <w:rPr>
      <w:rFonts w:ascii="Times New Roman" w:hAnsi="Times New Roman" w:cs="Times New Roman"/>
      <w:i/>
      <w:iCs/>
      <w:noProof/>
      <w:spacing w:val="4"/>
      <w:sz w:val="22"/>
      <w:szCs w:val="22"/>
      <w:u w:val="none"/>
    </w:rPr>
  </w:style>
  <w:style w:type="character" w:customStyle="1" w:styleId="Tablecaption220">
    <w:name w:val="Table caption (2)2"/>
    <w:basedOn w:val="Tablecaption2"/>
    <w:rsid w:val="00644B51"/>
    <w:rPr>
      <w:rFonts w:ascii="Times New Roman" w:hAnsi="Times New Roman" w:cs="Times New Roman"/>
      <w:b/>
      <w:bCs/>
      <w:spacing w:val="11"/>
      <w:shd w:val="clear" w:color="auto" w:fill="FFFFFF"/>
    </w:rPr>
  </w:style>
  <w:style w:type="character" w:customStyle="1" w:styleId="BodytextGeorgia2">
    <w:name w:val="Body text + Georgia2"/>
    <w:aliases w:val="9.5 pt1,Spacing 0 pt36"/>
    <w:rsid w:val="00644B51"/>
    <w:rPr>
      <w:rFonts w:ascii="Georgia" w:hAnsi="Georgia" w:cs="Georgia"/>
      <w:spacing w:val="18"/>
      <w:sz w:val="19"/>
      <w:szCs w:val="19"/>
      <w:u w:val="none"/>
    </w:rPr>
  </w:style>
  <w:style w:type="character" w:customStyle="1" w:styleId="Bodytext230">
    <w:name w:val="Body text (23)_"/>
    <w:link w:val="Bodytext231"/>
    <w:rsid w:val="00644B51"/>
    <w:rPr>
      <w:rFonts w:ascii="Times New Roman" w:hAnsi="Times New Roman" w:cs="Times New Roman"/>
      <w:b/>
      <w:bCs/>
      <w:spacing w:val="17"/>
      <w:sz w:val="20"/>
      <w:szCs w:val="20"/>
      <w:shd w:val="clear" w:color="auto" w:fill="FFFFFF"/>
    </w:rPr>
  </w:style>
  <w:style w:type="character" w:customStyle="1" w:styleId="Bodytext2311pt">
    <w:name w:val="Body text (23) + 11 pt"/>
    <w:aliases w:val="Spacing 0 pt35"/>
    <w:rsid w:val="00644B51"/>
    <w:rPr>
      <w:rFonts w:ascii="Times New Roman" w:hAnsi="Times New Roman" w:cs="Times New Roman"/>
      <w:b/>
      <w:bCs/>
      <w:spacing w:val="11"/>
      <w:sz w:val="22"/>
      <w:szCs w:val="22"/>
      <w:u w:val="none"/>
    </w:rPr>
  </w:style>
  <w:style w:type="character" w:customStyle="1" w:styleId="Heading72">
    <w:name w:val="Heading #7 (2)_"/>
    <w:link w:val="Heading721"/>
    <w:rsid w:val="00644B51"/>
    <w:rPr>
      <w:rFonts w:ascii="Times New Roman" w:hAnsi="Times New Roman" w:cs="Times New Roman"/>
      <w:b/>
      <w:bCs/>
      <w:spacing w:val="11"/>
      <w:shd w:val="clear" w:color="auto" w:fill="FFFFFF"/>
    </w:rPr>
  </w:style>
  <w:style w:type="character" w:customStyle="1" w:styleId="Heading720">
    <w:name w:val="Heading #7 (2)"/>
    <w:basedOn w:val="Heading72"/>
    <w:rsid w:val="00644B51"/>
    <w:rPr>
      <w:rFonts w:ascii="Times New Roman" w:hAnsi="Times New Roman" w:cs="Times New Roman"/>
      <w:b/>
      <w:bCs/>
      <w:spacing w:val="11"/>
      <w:shd w:val="clear" w:color="auto" w:fill="FFFFFF"/>
    </w:rPr>
  </w:style>
  <w:style w:type="character" w:customStyle="1" w:styleId="Heading72NotBold">
    <w:name w:val="Heading #7 (2) + Not Bold"/>
    <w:aliases w:val="Spacing 0 pt34"/>
    <w:rsid w:val="00644B51"/>
    <w:rPr>
      <w:rFonts w:ascii="Times New Roman" w:hAnsi="Times New Roman" w:cs="Times New Roman"/>
      <w:b/>
      <w:bCs/>
      <w:spacing w:val="8"/>
      <w:sz w:val="22"/>
      <w:szCs w:val="22"/>
      <w:u w:val="none"/>
    </w:rPr>
  </w:style>
  <w:style w:type="character" w:customStyle="1" w:styleId="Bodytext4pt1">
    <w:name w:val="Body text + 4 pt1"/>
    <w:aliases w:val="Spacing 0 pt33,Scale 150%"/>
    <w:rsid w:val="00644B51"/>
    <w:rPr>
      <w:rFonts w:ascii="Times New Roman" w:hAnsi="Times New Roman" w:cs="Times New Roman"/>
      <w:spacing w:val="0"/>
      <w:w w:val="150"/>
      <w:sz w:val="8"/>
      <w:szCs w:val="8"/>
      <w:u w:val="none"/>
    </w:rPr>
  </w:style>
  <w:style w:type="character" w:customStyle="1" w:styleId="BodytextConsolas1">
    <w:name w:val="Body text + Consolas1"/>
    <w:aliases w:val="4 pt3,Spacing 0 pt32"/>
    <w:rsid w:val="00644B51"/>
    <w:rPr>
      <w:rFonts w:ascii="Consolas" w:hAnsi="Consolas" w:cs="Consolas"/>
      <w:spacing w:val="0"/>
      <w:sz w:val="8"/>
      <w:szCs w:val="8"/>
      <w:u w:val="none"/>
    </w:rPr>
  </w:style>
  <w:style w:type="character" w:customStyle="1" w:styleId="Bodytext125pt5">
    <w:name w:val="Body text + 12.5 pt5"/>
    <w:aliases w:val="Bold6,Spacing 0 pt31"/>
    <w:rsid w:val="00644B51"/>
    <w:rPr>
      <w:rFonts w:ascii="Times New Roman" w:hAnsi="Times New Roman" w:cs="Times New Roman"/>
      <w:b/>
      <w:bCs/>
      <w:spacing w:val="19"/>
      <w:sz w:val="25"/>
      <w:szCs w:val="25"/>
      <w:u w:val="none"/>
    </w:rPr>
  </w:style>
  <w:style w:type="character" w:customStyle="1" w:styleId="Bodytext125pt4">
    <w:name w:val="Body text + 12.5 pt4"/>
    <w:aliases w:val="Spacing 0 pt30"/>
    <w:rsid w:val="00644B51"/>
    <w:rPr>
      <w:rFonts w:ascii="Times New Roman" w:hAnsi="Times New Roman" w:cs="Times New Roman"/>
      <w:spacing w:val="4"/>
      <w:sz w:val="25"/>
      <w:szCs w:val="25"/>
      <w:u w:val="none"/>
    </w:rPr>
  </w:style>
  <w:style w:type="character" w:customStyle="1" w:styleId="Bodytext125pt3">
    <w:name w:val="Body text + 12.5 pt3"/>
    <w:aliases w:val="Spacing 0 pt29"/>
    <w:rsid w:val="00644B51"/>
    <w:rPr>
      <w:rFonts w:ascii="Times New Roman" w:hAnsi="Times New Roman" w:cs="Times New Roman"/>
      <w:spacing w:val="4"/>
      <w:sz w:val="25"/>
      <w:szCs w:val="25"/>
      <w:u w:val="none"/>
    </w:rPr>
  </w:style>
  <w:style w:type="character" w:customStyle="1" w:styleId="Bodytext125pt2">
    <w:name w:val="Body text + 12.5 pt2"/>
    <w:aliases w:val="Spacing 0 pt28"/>
    <w:rsid w:val="00644B51"/>
    <w:rPr>
      <w:rFonts w:ascii="Times New Roman" w:hAnsi="Times New Roman" w:cs="Times New Roman"/>
      <w:spacing w:val="4"/>
      <w:sz w:val="25"/>
      <w:szCs w:val="25"/>
      <w:u w:val="none"/>
    </w:rPr>
  </w:style>
  <w:style w:type="character" w:customStyle="1" w:styleId="Heading822">
    <w:name w:val="Heading #82"/>
    <w:basedOn w:val="Heading8"/>
    <w:rsid w:val="00644B51"/>
    <w:rPr>
      <w:rFonts w:ascii="Times New Roman" w:hAnsi="Times New Roman" w:cs="Times New Roman"/>
      <w:b/>
      <w:bCs/>
      <w:spacing w:val="11"/>
      <w:shd w:val="clear" w:color="auto" w:fill="FFFFFF"/>
    </w:rPr>
  </w:style>
  <w:style w:type="character" w:customStyle="1" w:styleId="Bodytext85pt1">
    <w:name w:val="Body text + 8.5 pt1"/>
    <w:aliases w:val="Spacing 0 pt27"/>
    <w:rsid w:val="00644B51"/>
    <w:rPr>
      <w:rFonts w:ascii="Times New Roman" w:hAnsi="Times New Roman" w:cs="Times New Roman"/>
      <w:spacing w:val="3"/>
      <w:sz w:val="17"/>
      <w:szCs w:val="17"/>
      <w:u w:val="none"/>
    </w:rPr>
  </w:style>
  <w:style w:type="character" w:customStyle="1" w:styleId="BodytextTahoma2">
    <w:name w:val="Body text + Tahoma2"/>
    <w:aliases w:val="4 pt2,Spacing 0 pt26"/>
    <w:rsid w:val="00644B51"/>
    <w:rPr>
      <w:rFonts w:ascii="Tahoma" w:hAnsi="Tahoma" w:cs="Tahoma"/>
      <w:spacing w:val="0"/>
      <w:sz w:val="8"/>
      <w:szCs w:val="8"/>
      <w:u w:val="none"/>
    </w:rPr>
  </w:style>
  <w:style w:type="character" w:customStyle="1" w:styleId="BodytextTahoma1">
    <w:name w:val="Body text + Tahoma1"/>
    <w:aliases w:val="4 pt1,Spacing 0 pt25"/>
    <w:rsid w:val="00644B51"/>
    <w:rPr>
      <w:rFonts w:ascii="Tahoma" w:hAnsi="Tahoma" w:cs="Tahoma"/>
      <w:spacing w:val="0"/>
      <w:sz w:val="8"/>
      <w:szCs w:val="8"/>
      <w:u w:val="none"/>
    </w:rPr>
  </w:style>
  <w:style w:type="character" w:customStyle="1" w:styleId="Bodytext13Spacing0pt">
    <w:name w:val="Body text (13) + Spacing 0 pt"/>
    <w:rsid w:val="00644B51"/>
    <w:rPr>
      <w:rFonts w:ascii="Times New Roman" w:hAnsi="Times New Roman" w:cs="Times New Roman"/>
      <w:b/>
      <w:bCs/>
      <w:spacing w:val="10"/>
      <w:u w:val="none"/>
    </w:rPr>
  </w:style>
  <w:style w:type="character" w:customStyle="1" w:styleId="Bodytext13Spacing0pt1">
    <w:name w:val="Body text (13) + Spacing 0 pt1"/>
    <w:rsid w:val="00644B51"/>
    <w:rPr>
      <w:rFonts w:ascii="Times New Roman" w:hAnsi="Times New Roman" w:cs="Times New Roman"/>
      <w:b/>
      <w:bCs/>
      <w:spacing w:val="10"/>
      <w:u w:val="none"/>
    </w:rPr>
  </w:style>
  <w:style w:type="character" w:customStyle="1" w:styleId="Heading9NotBold">
    <w:name w:val="Heading #9 + Not Bold"/>
    <w:aliases w:val="Spacing 0 pt24"/>
    <w:rsid w:val="00644B51"/>
    <w:rPr>
      <w:rFonts w:ascii="Times New Roman" w:hAnsi="Times New Roman" w:cs="Times New Roman"/>
      <w:b/>
      <w:bCs/>
      <w:spacing w:val="8"/>
      <w:sz w:val="22"/>
      <w:szCs w:val="22"/>
      <w:u w:val="none"/>
    </w:rPr>
  </w:style>
  <w:style w:type="character" w:customStyle="1" w:styleId="Bodytext115pt1">
    <w:name w:val="Body text + 11.5 pt1"/>
    <w:aliases w:val="Spacing 0 pt23"/>
    <w:rsid w:val="00644B51"/>
    <w:rPr>
      <w:rFonts w:ascii="Times New Roman" w:hAnsi="Times New Roman" w:cs="Times New Roman"/>
      <w:spacing w:val="3"/>
      <w:sz w:val="23"/>
      <w:szCs w:val="23"/>
      <w:u w:val="none"/>
    </w:rPr>
  </w:style>
  <w:style w:type="character" w:customStyle="1" w:styleId="Heading5">
    <w:name w:val="Heading #5_"/>
    <w:link w:val="Heading51"/>
    <w:rsid w:val="00644B51"/>
    <w:rPr>
      <w:rFonts w:ascii="Times New Roman" w:hAnsi="Times New Roman" w:cs="Times New Roman"/>
      <w:spacing w:val="8"/>
      <w:shd w:val="clear" w:color="auto" w:fill="FFFFFF"/>
    </w:rPr>
  </w:style>
  <w:style w:type="character" w:customStyle="1" w:styleId="Heading6">
    <w:name w:val="Heading #6_"/>
    <w:link w:val="Heading61"/>
    <w:rsid w:val="00644B51"/>
    <w:rPr>
      <w:rFonts w:ascii="Times New Roman" w:hAnsi="Times New Roman" w:cs="Times New Roman"/>
      <w:spacing w:val="8"/>
      <w:shd w:val="clear" w:color="auto" w:fill="FFFFFF"/>
    </w:rPr>
  </w:style>
  <w:style w:type="character" w:customStyle="1" w:styleId="Heading60">
    <w:name w:val="Heading #6"/>
    <w:basedOn w:val="Heading6"/>
    <w:rsid w:val="00644B51"/>
    <w:rPr>
      <w:rFonts w:ascii="Times New Roman" w:hAnsi="Times New Roman" w:cs="Times New Roman"/>
      <w:spacing w:val="8"/>
      <w:shd w:val="clear" w:color="auto" w:fill="FFFFFF"/>
    </w:rPr>
  </w:style>
  <w:style w:type="character" w:customStyle="1" w:styleId="BodytextItalic1">
    <w:name w:val="Body text + Italic1"/>
    <w:aliases w:val="Spacing 0 pt22"/>
    <w:rsid w:val="00644B51"/>
    <w:rPr>
      <w:rFonts w:ascii="Times New Roman" w:hAnsi="Times New Roman" w:cs="Times New Roman"/>
      <w:i/>
      <w:iCs/>
      <w:spacing w:val="4"/>
      <w:sz w:val="22"/>
      <w:szCs w:val="22"/>
      <w:u w:val="none"/>
    </w:rPr>
  </w:style>
  <w:style w:type="character" w:customStyle="1" w:styleId="Bodytext125pt1">
    <w:name w:val="Body text + 12.5 pt1"/>
    <w:aliases w:val="Spacing 0 pt21"/>
    <w:rsid w:val="00644B51"/>
    <w:rPr>
      <w:rFonts w:ascii="Times New Roman" w:hAnsi="Times New Roman" w:cs="Times New Roman"/>
      <w:spacing w:val="2"/>
      <w:sz w:val="25"/>
      <w:szCs w:val="25"/>
      <w:u w:val="none"/>
    </w:rPr>
  </w:style>
  <w:style w:type="character" w:customStyle="1" w:styleId="BodytextGeorgia1">
    <w:name w:val="Body text + Georgia1"/>
    <w:aliases w:val="7.5 pt1,Spacing 0 pt20"/>
    <w:rsid w:val="00644B51"/>
    <w:rPr>
      <w:rFonts w:ascii="Georgia" w:hAnsi="Georgia" w:cs="Georgia"/>
      <w:spacing w:val="2"/>
      <w:sz w:val="15"/>
      <w:szCs w:val="15"/>
      <w:u w:val="none"/>
    </w:rPr>
  </w:style>
  <w:style w:type="character" w:customStyle="1" w:styleId="Bodytext12pt">
    <w:name w:val="Body text + 12 pt"/>
    <w:aliases w:val="Bold5,Spacing 0 pt19"/>
    <w:rsid w:val="00644B51"/>
    <w:rPr>
      <w:rFonts w:ascii="Times New Roman" w:hAnsi="Times New Roman" w:cs="Times New Roman"/>
      <w:b/>
      <w:bCs/>
      <w:spacing w:val="9"/>
      <w:sz w:val="24"/>
      <w:szCs w:val="24"/>
      <w:u w:val="none"/>
    </w:rPr>
  </w:style>
  <w:style w:type="character" w:customStyle="1" w:styleId="Bodytext12pt3">
    <w:name w:val="Body text + 12 pt3"/>
    <w:aliases w:val="Bold4,Spacing 0 pt18"/>
    <w:rsid w:val="00644B51"/>
    <w:rPr>
      <w:rFonts w:ascii="Times New Roman" w:hAnsi="Times New Roman" w:cs="Times New Roman"/>
      <w:b/>
      <w:bCs/>
      <w:spacing w:val="9"/>
      <w:sz w:val="24"/>
      <w:szCs w:val="24"/>
      <w:u w:val="none"/>
    </w:rPr>
  </w:style>
  <w:style w:type="character" w:customStyle="1" w:styleId="Bodytext12pt2">
    <w:name w:val="Body text + 12 pt2"/>
    <w:aliases w:val="Bold3,Spacing 0 pt17"/>
    <w:rsid w:val="00644B51"/>
    <w:rPr>
      <w:rFonts w:ascii="Times New Roman" w:hAnsi="Times New Roman" w:cs="Times New Roman"/>
      <w:b/>
      <w:bCs/>
      <w:spacing w:val="9"/>
      <w:sz w:val="24"/>
      <w:szCs w:val="24"/>
      <w:u w:val="none"/>
    </w:rPr>
  </w:style>
  <w:style w:type="character" w:customStyle="1" w:styleId="Bodytext12pt1">
    <w:name w:val="Body text + 12 pt1"/>
    <w:aliases w:val="Bold2,Spacing 0 pt16"/>
    <w:rsid w:val="00644B51"/>
    <w:rPr>
      <w:rFonts w:ascii="Times New Roman" w:hAnsi="Times New Roman" w:cs="Times New Roman"/>
      <w:b/>
      <w:bCs/>
      <w:noProof/>
      <w:spacing w:val="9"/>
      <w:sz w:val="24"/>
      <w:szCs w:val="24"/>
      <w:u w:val="none"/>
    </w:rPr>
  </w:style>
  <w:style w:type="character" w:customStyle="1" w:styleId="Heading62">
    <w:name w:val="Heading #62"/>
    <w:basedOn w:val="Heading6"/>
    <w:rsid w:val="00644B51"/>
    <w:rPr>
      <w:rFonts w:ascii="Times New Roman" w:hAnsi="Times New Roman" w:cs="Times New Roman"/>
      <w:spacing w:val="8"/>
      <w:shd w:val="clear" w:color="auto" w:fill="FFFFFF"/>
    </w:rPr>
  </w:style>
  <w:style w:type="character" w:customStyle="1" w:styleId="Heading50">
    <w:name w:val="Heading #5"/>
    <w:basedOn w:val="Heading5"/>
    <w:rsid w:val="00644B51"/>
    <w:rPr>
      <w:rFonts w:ascii="Times New Roman" w:hAnsi="Times New Roman" w:cs="Times New Roman"/>
      <w:spacing w:val="8"/>
      <w:shd w:val="clear" w:color="auto" w:fill="FFFFFF"/>
    </w:rPr>
  </w:style>
  <w:style w:type="character" w:customStyle="1" w:styleId="BodytextFrankRuehl1">
    <w:name w:val="Body text + FrankRuehl1"/>
    <w:aliases w:val="16 pt1,Spacing 0 pt15"/>
    <w:rsid w:val="00644B51"/>
    <w:rPr>
      <w:rFonts w:ascii="FrankRuehl" w:hAnsi="Times New Roman" w:cs="FrankRuehl"/>
      <w:spacing w:val="-4"/>
      <w:sz w:val="32"/>
      <w:szCs w:val="32"/>
      <w:u w:val="none"/>
    </w:rPr>
  </w:style>
  <w:style w:type="character" w:customStyle="1" w:styleId="Headerorfooter4">
    <w:name w:val="Header or footer (4)_"/>
    <w:link w:val="Headerorfooter41"/>
    <w:rsid w:val="00644B51"/>
    <w:rPr>
      <w:rFonts w:ascii="Times New Roman" w:hAnsi="Times New Roman" w:cs="Times New Roman"/>
      <w:b/>
      <w:bCs/>
      <w:spacing w:val="18"/>
      <w:shd w:val="clear" w:color="auto" w:fill="FFFFFF"/>
    </w:rPr>
  </w:style>
  <w:style w:type="character" w:customStyle="1" w:styleId="Headerorfooter40">
    <w:name w:val="Header or footer (4)"/>
    <w:rsid w:val="00644B51"/>
    <w:rPr>
      <w:rFonts w:ascii="Times New Roman" w:hAnsi="Times New Roman" w:cs="Times New Roman"/>
      <w:b/>
      <w:bCs/>
      <w:noProof/>
      <w:spacing w:val="18"/>
      <w:sz w:val="22"/>
      <w:szCs w:val="22"/>
      <w:u w:val="none"/>
    </w:rPr>
  </w:style>
  <w:style w:type="character" w:customStyle="1" w:styleId="Heading922">
    <w:name w:val="Heading #9 (2)2"/>
    <w:basedOn w:val="Heading92"/>
    <w:rsid w:val="00644B51"/>
    <w:rPr>
      <w:rFonts w:ascii="Times New Roman" w:hAnsi="Times New Roman" w:cs="Times New Roman"/>
      <w:spacing w:val="8"/>
      <w:shd w:val="clear" w:color="auto" w:fill="FFFFFF"/>
    </w:rPr>
  </w:style>
  <w:style w:type="character" w:customStyle="1" w:styleId="Heading52">
    <w:name w:val="Heading #5 (2)_"/>
    <w:link w:val="Heading521"/>
    <w:rsid w:val="00644B51"/>
    <w:rPr>
      <w:rFonts w:ascii="Times New Roman" w:hAnsi="Times New Roman" w:cs="Times New Roman"/>
      <w:b/>
      <w:bCs/>
      <w:spacing w:val="11"/>
      <w:shd w:val="clear" w:color="auto" w:fill="FFFFFF"/>
    </w:rPr>
  </w:style>
  <w:style w:type="character" w:customStyle="1" w:styleId="Heading520">
    <w:name w:val="Heading #5 (2)"/>
    <w:basedOn w:val="Heading52"/>
    <w:rsid w:val="00644B51"/>
    <w:rPr>
      <w:rFonts w:ascii="Times New Roman" w:hAnsi="Times New Roman" w:cs="Times New Roman"/>
      <w:b/>
      <w:bCs/>
      <w:spacing w:val="11"/>
      <w:shd w:val="clear" w:color="auto" w:fill="FFFFFF"/>
    </w:rPr>
  </w:style>
  <w:style w:type="character" w:customStyle="1" w:styleId="TOC3Char">
    <w:name w:val="TOC 3 Char"/>
    <w:link w:val="TOC3"/>
    <w:semiHidden/>
    <w:rsid w:val="00644B51"/>
    <w:rPr>
      <w:rFonts w:ascii="Times New Roman" w:hAnsi="Times New Roman" w:cs="Times New Roman"/>
      <w:spacing w:val="8"/>
      <w:shd w:val="clear" w:color="auto" w:fill="FFFFFF"/>
    </w:rPr>
  </w:style>
  <w:style w:type="character" w:customStyle="1" w:styleId="Tableofcontents">
    <w:name w:val="Table of contents"/>
    <w:basedOn w:val="TOC3Char"/>
    <w:rsid w:val="00644B51"/>
    <w:rPr>
      <w:rFonts w:ascii="Times New Roman" w:hAnsi="Times New Roman" w:cs="Times New Roman"/>
      <w:spacing w:val="8"/>
      <w:shd w:val="clear" w:color="auto" w:fill="FFFFFF"/>
    </w:rPr>
  </w:style>
  <w:style w:type="character" w:customStyle="1" w:styleId="Tableofcontents2">
    <w:name w:val="Table of contents (2)_"/>
    <w:link w:val="Tableofcontents21"/>
    <w:rsid w:val="00644B51"/>
    <w:rPr>
      <w:rFonts w:ascii="Times New Roman" w:hAnsi="Times New Roman" w:cs="Times New Roman"/>
      <w:b/>
      <w:bCs/>
      <w:spacing w:val="11"/>
      <w:shd w:val="clear" w:color="auto" w:fill="FFFFFF"/>
    </w:rPr>
  </w:style>
  <w:style w:type="character" w:customStyle="1" w:styleId="Tableofcontents20">
    <w:name w:val="Table of contents (2)"/>
    <w:basedOn w:val="Tableofcontents2"/>
    <w:rsid w:val="00644B51"/>
    <w:rPr>
      <w:rFonts w:ascii="Times New Roman" w:hAnsi="Times New Roman" w:cs="Times New Roman"/>
      <w:b/>
      <w:bCs/>
      <w:spacing w:val="11"/>
      <w:shd w:val="clear" w:color="auto" w:fill="FFFFFF"/>
    </w:rPr>
  </w:style>
  <w:style w:type="character" w:customStyle="1" w:styleId="Tableofcontents2NotBold">
    <w:name w:val="Table of contents (2) + Not Bold"/>
    <w:aliases w:val="Spacing 0 pt14"/>
    <w:rsid w:val="00644B51"/>
    <w:rPr>
      <w:rFonts w:ascii="Times New Roman" w:hAnsi="Times New Roman" w:cs="Times New Roman"/>
      <w:b/>
      <w:bCs/>
      <w:spacing w:val="8"/>
      <w:sz w:val="22"/>
      <w:szCs w:val="22"/>
      <w:u w:val="none"/>
    </w:rPr>
  </w:style>
  <w:style w:type="character" w:customStyle="1" w:styleId="Tableofcontents2NotBold2">
    <w:name w:val="Table of contents (2) + Not Bold2"/>
    <w:aliases w:val="Spacing 0 pt13"/>
    <w:rsid w:val="00644B51"/>
    <w:rPr>
      <w:rFonts w:ascii="Times New Roman" w:hAnsi="Times New Roman" w:cs="Times New Roman"/>
      <w:b/>
      <w:bCs/>
      <w:spacing w:val="8"/>
      <w:sz w:val="22"/>
      <w:szCs w:val="22"/>
      <w:u w:val="none"/>
    </w:rPr>
  </w:style>
  <w:style w:type="character" w:customStyle="1" w:styleId="TableofcontentsBold">
    <w:name w:val="Table of contents + Bold"/>
    <w:aliases w:val="Spacing 0 pt12"/>
    <w:rsid w:val="00644B51"/>
    <w:rPr>
      <w:rFonts w:ascii="Times New Roman" w:hAnsi="Times New Roman" w:cs="Times New Roman"/>
      <w:b/>
      <w:bCs/>
      <w:spacing w:val="11"/>
      <w:sz w:val="22"/>
      <w:szCs w:val="22"/>
      <w:u w:val="none"/>
    </w:rPr>
  </w:style>
  <w:style w:type="character" w:customStyle="1" w:styleId="Picturecaption3">
    <w:name w:val="Picture caption (3)_"/>
    <w:link w:val="Picturecaption30"/>
    <w:rsid w:val="00644B51"/>
    <w:rPr>
      <w:rFonts w:ascii="Times New Roman" w:hAnsi="Times New Roman" w:cs="Times New Roman"/>
      <w:spacing w:val="8"/>
      <w:shd w:val="clear" w:color="auto" w:fill="FFFFFF"/>
    </w:rPr>
  </w:style>
  <w:style w:type="character" w:customStyle="1" w:styleId="Tableofcontents3">
    <w:name w:val="Table of contents3"/>
    <w:basedOn w:val="TOC3Char"/>
    <w:rsid w:val="00644B51"/>
    <w:rPr>
      <w:rFonts w:ascii="Times New Roman" w:hAnsi="Times New Roman" w:cs="Times New Roman"/>
      <w:spacing w:val="8"/>
      <w:shd w:val="clear" w:color="auto" w:fill="FFFFFF"/>
    </w:rPr>
  </w:style>
  <w:style w:type="character" w:customStyle="1" w:styleId="Tableofcontents30">
    <w:name w:val="Table of contents (3)_"/>
    <w:link w:val="Tableofcontents31"/>
    <w:rsid w:val="00644B51"/>
    <w:rPr>
      <w:rFonts w:ascii="Times New Roman" w:hAnsi="Times New Roman" w:cs="Times New Roman"/>
      <w:b/>
      <w:bCs/>
      <w:spacing w:val="10"/>
      <w:sz w:val="21"/>
      <w:szCs w:val="21"/>
      <w:shd w:val="clear" w:color="auto" w:fill="FFFFFF"/>
    </w:rPr>
  </w:style>
  <w:style w:type="character" w:customStyle="1" w:styleId="Tableofcontents32">
    <w:name w:val="Table of contents (3)"/>
    <w:basedOn w:val="Tableofcontents30"/>
    <w:rsid w:val="00644B51"/>
    <w:rPr>
      <w:rFonts w:ascii="Times New Roman" w:hAnsi="Times New Roman" w:cs="Times New Roman"/>
      <w:b/>
      <w:bCs/>
      <w:spacing w:val="10"/>
      <w:sz w:val="21"/>
      <w:szCs w:val="21"/>
      <w:shd w:val="clear" w:color="auto" w:fill="FFFFFF"/>
    </w:rPr>
  </w:style>
  <w:style w:type="character" w:customStyle="1" w:styleId="Tableofcontents22">
    <w:name w:val="Table of contents2"/>
    <w:basedOn w:val="TOC3Char"/>
    <w:rsid w:val="00644B51"/>
    <w:rPr>
      <w:rFonts w:ascii="Times New Roman" w:hAnsi="Times New Roman" w:cs="Times New Roman"/>
      <w:spacing w:val="8"/>
      <w:shd w:val="clear" w:color="auto" w:fill="FFFFFF"/>
    </w:rPr>
  </w:style>
  <w:style w:type="character" w:customStyle="1" w:styleId="TOC5Char">
    <w:name w:val="TOC 5 Char"/>
    <w:link w:val="TOC5"/>
    <w:semiHidden/>
    <w:rsid w:val="00644B51"/>
    <w:rPr>
      <w:rFonts w:ascii="Times New Roman" w:hAnsi="Times New Roman" w:cs="Times New Roman"/>
      <w:b/>
      <w:bCs/>
      <w:spacing w:val="8"/>
      <w:sz w:val="17"/>
      <w:szCs w:val="17"/>
      <w:shd w:val="clear" w:color="auto" w:fill="FFFFFF"/>
    </w:rPr>
  </w:style>
  <w:style w:type="character" w:customStyle="1" w:styleId="Tableofcontents4">
    <w:name w:val="Table of contents (4)"/>
    <w:basedOn w:val="TOC5Char"/>
    <w:rsid w:val="00644B51"/>
    <w:rPr>
      <w:rFonts w:ascii="Times New Roman" w:hAnsi="Times New Roman" w:cs="Times New Roman"/>
      <w:b/>
      <w:bCs/>
      <w:spacing w:val="8"/>
      <w:sz w:val="17"/>
      <w:szCs w:val="17"/>
      <w:shd w:val="clear" w:color="auto" w:fill="FFFFFF"/>
    </w:rPr>
  </w:style>
  <w:style w:type="character" w:customStyle="1" w:styleId="Tableofcontents42">
    <w:name w:val="Table of contents (4)2"/>
    <w:basedOn w:val="TOC5Char"/>
    <w:rsid w:val="00644B51"/>
    <w:rPr>
      <w:rFonts w:ascii="Times New Roman" w:hAnsi="Times New Roman" w:cs="Times New Roman"/>
      <w:b/>
      <w:bCs/>
      <w:spacing w:val="8"/>
      <w:sz w:val="17"/>
      <w:szCs w:val="17"/>
      <w:shd w:val="clear" w:color="auto" w:fill="FFFFFF"/>
    </w:rPr>
  </w:style>
  <w:style w:type="character" w:customStyle="1" w:styleId="TableofcontentsBold1">
    <w:name w:val="Table of contents + Bold1"/>
    <w:aliases w:val="Spacing 0 pt11"/>
    <w:rsid w:val="00644B51"/>
    <w:rPr>
      <w:rFonts w:ascii="Times New Roman" w:hAnsi="Times New Roman" w:cs="Times New Roman"/>
      <w:b/>
      <w:bCs/>
      <w:spacing w:val="11"/>
      <w:sz w:val="22"/>
      <w:szCs w:val="22"/>
      <w:u w:val="none"/>
    </w:rPr>
  </w:style>
  <w:style w:type="character" w:customStyle="1" w:styleId="Tableofcontents4Tahoma">
    <w:name w:val="Table of contents (4) + Tahoma"/>
    <w:aliases w:val="14 pt,Not Bold4,Spacing 0 pt10"/>
    <w:rsid w:val="00644B51"/>
    <w:rPr>
      <w:rFonts w:ascii="Tahoma" w:hAnsi="Tahoma" w:cs="Tahoma"/>
      <w:b/>
      <w:bCs/>
      <w:spacing w:val="-3"/>
      <w:sz w:val="28"/>
      <w:szCs w:val="28"/>
      <w:u w:val="none"/>
    </w:rPr>
  </w:style>
  <w:style w:type="character" w:customStyle="1" w:styleId="TableofcontentsItalic">
    <w:name w:val="Table of contents + Italic"/>
    <w:aliases w:val="Spacing 0 pt9"/>
    <w:rsid w:val="00644B51"/>
    <w:rPr>
      <w:rFonts w:ascii="Times New Roman" w:hAnsi="Times New Roman" w:cs="Times New Roman"/>
      <w:i/>
      <w:iCs/>
      <w:spacing w:val="4"/>
      <w:sz w:val="22"/>
      <w:szCs w:val="22"/>
      <w:u w:val="none"/>
    </w:rPr>
  </w:style>
  <w:style w:type="character" w:customStyle="1" w:styleId="Tableofcontents5">
    <w:name w:val="Table of contents (5)_"/>
    <w:link w:val="Tableofcontents51"/>
    <w:rsid w:val="00644B51"/>
    <w:rPr>
      <w:rFonts w:ascii="Times New Roman" w:hAnsi="Times New Roman" w:cs="Times New Roman"/>
      <w:b/>
      <w:bCs/>
      <w:spacing w:val="2"/>
      <w:sz w:val="21"/>
      <w:szCs w:val="21"/>
      <w:shd w:val="clear" w:color="auto" w:fill="FFFFFF"/>
    </w:rPr>
  </w:style>
  <w:style w:type="character" w:customStyle="1" w:styleId="Tableofcontents50">
    <w:name w:val="Table of contents (5)"/>
    <w:basedOn w:val="Tableofcontents5"/>
    <w:rsid w:val="00644B51"/>
    <w:rPr>
      <w:rFonts w:ascii="Times New Roman" w:hAnsi="Times New Roman" w:cs="Times New Roman"/>
      <w:b/>
      <w:bCs/>
      <w:spacing w:val="2"/>
      <w:sz w:val="21"/>
      <w:szCs w:val="21"/>
      <w:shd w:val="clear" w:color="auto" w:fill="FFFFFF"/>
    </w:rPr>
  </w:style>
  <w:style w:type="character" w:customStyle="1" w:styleId="Tableofcontents52">
    <w:name w:val="Table of contents (5)2"/>
    <w:basedOn w:val="Tableofcontents5"/>
    <w:rsid w:val="00644B51"/>
    <w:rPr>
      <w:rFonts w:ascii="Times New Roman" w:hAnsi="Times New Roman" w:cs="Times New Roman"/>
      <w:b/>
      <w:bCs/>
      <w:spacing w:val="2"/>
      <w:sz w:val="21"/>
      <w:szCs w:val="21"/>
      <w:shd w:val="clear" w:color="auto" w:fill="FFFFFF"/>
    </w:rPr>
  </w:style>
  <w:style w:type="character" w:customStyle="1" w:styleId="TableofcontentsTahoma">
    <w:name w:val="Table of contents + Tahoma"/>
    <w:aliases w:val="12.5 pt,Bold1,Spacing 0 pt8"/>
    <w:rsid w:val="00644B51"/>
    <w:rPr>
      <w:rFonts w:ascii="Tahoma" w:hAnsi="Tahoma" w:cs="Tahoma"/>
      <w:b/>
      <w:bCs/>
      <w:spacing w:val="-4"/>
      <w:sz w:val="25"/>
      <w:szCs w:val="25"/>
      <w:u w:val="none"/>
    </w:rPr>
  </w:style>
  <w:style w:type="character" w:customStyle="1" w:styleId="Tableofcontents1">
    <w:name w:val="Table of contents1"/>
    <w:basedOn w:val="TOC3Char"/>
    <w:rsid w:val="00644B51"/>
    <w:rPr>
      <w:rFonts w:ascii="Times New Roman" w:hAnsi="Times New Roman" w:cs="Times New Roman"/>
      <w:spacing w:val="8"/>
      <w:shd w:val="clear" w:color="auto" w:fill="FFFFFF"/>
    </w:rPr>
  </w:style>
  <w:style w:type="character" w:customStyle="1" w:styleId="Tableofcontents4Tahoma1">
    <w:name w:val="Table of contents (4) + Tahoma1"/>
    <w:aliases w:val="12 pt,Spacing 0 pt7"/>
    <w:rsid w:val="00644B51"/>
    <w:rPr>
      <w:rFonts w:ascii="Tahoma" w:hAnsi="Tahoma" w:cs="Tahoma"/>
      <w:b/>
      <w:bCs/>
      <w:spacing w:val="1"/>
      <w:sz w:val="24"/>
      <w:szCs w:val="24"/>
      <w:u w:val="none"/>
    </w:rPr>
  </w:style>
  <w:style w:type="character" w:customStyle="1" w:styleId="Tableofcontents23">
    <w:name w:val="Table of contents (2)3"/>
    <w:basedOn w:val="Tableofcontents2"/>
    <w:rsid w:val="00644B51"/>
    <w:rPr>
      <w:rFonts w:ascii="Times New Roman" w:hAnsi="Times New Roman" w:cs="Times New Roman"/>
      <w:b/>
      <w:bCs/>
      <w:spacing w:val="11"/>
      <w:shd w:val="clear" w:color="auto" w:fill="FFFFFF"/>
    </w:rPr>
  </w:style>
  <w:style w:type="character" w:customStyle="1" w:styleId="Tableofcontents220">
    <w:name w:val="Table of contents (2)2"/>
    <w:basedOn w:val="Tableofcontents2"/>
    <w:rsid w:val="00644B51"/>
    <w:rPr>
      <w:rFonts w:ascii="Times New Roman" w:hAnsi="Times New Roman" w:cs="Times New Roman"/>
      <w:b/>
      <w:bCs/>
      <w:spacing w:val="11"/>
      <w:shd w:val="clear" w:color="auto" w:fill="FFFFFF"/>
    </w:rPr>
  </w:style>
  <w:style w:type="character" w:customStyle="1" w:styleId="TableofcontentsItalic2">
    <w:name w:val="Table of contents + Italic2"/>
    <w:aliases w:val="Spacing 0 pt6"/>
    <w:rsid w:val="00644B51"/>
    <w:rPr>
      <w:rFonts w:ascii="Times New Roman" w:hAnsi="Times New Roman" w:cs="Times New Roman"/>
      <w:i/>
      <w:iCs/>
      <w:noProof/>
      <w:spacing w:val="4"/>
      <w:sz w:val="22"/>
      <w:szCs w:val="22"/>
      <w:u w:val="none"/>
    </w:rPr>
  </w:style>
  <w:style w:type="character" w:customStyle="1" w:styleId="TableofcontentsItalic1">
    <w:name w:val="Table of contents + Italic1"/>
    <w:aliases w:val="Spacing 0 pt5"/>
    <w:rsid w:val="00644B51"/>
    <w:rPr>
      <w:rFonts w:ascii="Times New Roman" w:hAnsi="Times New Roman" w:cs="Times New Roman"/>
      <w:i/>
      <w:iCs/>
      <w:noProof/>
      <w:spacing w:val="4"/>
      <w:sz w:val="22"/>
      <w:szCs w:val="22"/>
      <w:u w:val="none"/>
    </w:rPr>
  </w:style>
  <w:style w:type="character" w:customStyle="1" w:styleId="Tableofcontents2NotBold1">
    <w:name w:val="Table of contents (2) + Not Bold1"/>
    <w:aliases w:val="Spacing 0 pt4"/>
    <w:rsid w:val="00644B51"/>
    <w:rPr>
      <w:rFonts w:ascii="Times New Roman" w:hAnsi="Times New Roman" w:cs="Times New Roman"/>
      <w:b/>
      <w:bCs/>
      <w:spacing w:val="8"/>
      <w:sz w:val="22"/>
      <w:szCs w:val="22"/>
      <w:u w:val="none"/>
    </w:rPr>
  </w:style>
  <w:style w:type="character" w:customStyle="1" w:styleId="Tableofcontents48pt">
    <w:name w:val="Table of contents (4) + 8 pt"/>
    <w:aliases w:val="Spacing 0 pt3"/>
    <w:rsid w:val="00644B51"/>
    <w:rPr>
      <w:rFonts w:ascii="Times New Roman" w:hAnsi="Times New Roman" w:cs="Times New Roman"/>
      <w:b/>
      <w:bCs/>
      <w:spacing w:val="0"/>
      <w:sz w:val="16"/>
      <w:szCs w:val="16"/>
      <w:u w:val="none"/>
    </w:rPr>
  </w:style>
  <w:style w:type="character" w:customStyle="1" w:styleId="Tableofcontents4135pt">
    <w:name w:val="Table of contents (4) + 13.5 pt"/>
    <w:aliases w:val="Not Bold3,Spacing 0 pt2"/>
    <w:rsid w:val="00644B51"/>
    <w:rPr>
      <w:rFonts w:ascii="Times New Roman" w:hAnsi="Times New Roman" w:cs="Times New Roman"/>
      <w:b/>
      <w:bCs/>
      <w:spacing w:val="5"/>
      <w:sz w:val="27"/>
      <w:szCs w:val="27"/>
      <w:u w:val="none"/>
    </w:rPr>
  </w:style>
  <w:style w:type="character" w:customStyle="1" w:styleId="Tableofcontents411pt">
    <w:name w:val="Table of contents (4) + 11 pt"/>
    <w:aliases w:val="Not Bold2"/>
    <w:rsid w:val="00644B51"/>
    <w:rPr>
      <w:rFonts w:ascii="Times New Roman" w:hAnsi="Times New Roman" w:cs="Times New Roman"/>
      <w:b/>
      <w:bCs/>
      <w:spacing w:val="8"/>
      <w:sz w:val="22"/>
      <w:szCs w:val="22"/>
      <w:u w:val="none"/>
    </w:rPr>
  </w:style>
  <w:style w:type="character" w:customStyle="1" w:styleId="Tableofcontents41">
    <w:name w:val="Table of contents (4)1"/>
    <w:basedOn w:val="TOC5Char"/>
    <w:rsid w:val="00644B51"/>
    <w:rPr>
      <w:rFonts w:ascii="Times New Roman" w:hAnsi="Times New Roman" w:cs="Times New Roman"/>
      <w:b/>
      <w:bCs/>
      <w:spacing w:val="8"/>
      <w:sz w:val="17"/>
      <w:szCs w:val="17"/>
      <w:shd w:val="clear" w:color="auto" w:fill="FFFFFF"/>
    </w:rPr>
  </w:style>
  <w:style w:type="character" w:customStyle="1" w:styleId="Tableofcontents411pt1">
    <w:name w:val="Table of contents (4) + 11 pt1"/>
    <w:aliases w:val="Not Bold1"/>
    <w:rsid w:val="00644B51"/>
    <w:rPr>
      <w:rFonts w:ascii="Times New Roman" w:hAnsi="Times New Roman" w:cs="Times New Roman"/>
      <w:b/>
      <w:bCs/>
      <w:spacing w:val="8"/>
      <w:sz w:val="22"/>
      <w:szCs w:val="22"/>
      <w:u w:val="none"/>
    </w:rPr>
  </w:style>
  <w:style w:type="character" w:customStyle="1" w:styleId="TableofcontentsSpacing5pt">
    <w:name w:val="Table of contents + Spacing 5 pt"/>
    <w:rsid w:val="00644B51"/>
    <w:rPr>
      <w:rFonts w:ascii="Times New Roman" w:hAnsi="Times New Roman" w:cs="Times New Roman"/>
      <w:spacing w:val="107"/>
      <w:sz w:val="22"/>
      <w:szCs w:val="22"/>
      <w:u w:val="none"/>
    </w:rPr>
  </w:style>
  <w:style w:type="character" w:customStyle="1" w:styleId="Tableofcontents4NotBold">
    <w:name w:val="Table of contents (4) + Not Bold"/>
    <w:aliases w:val="Spacing 0 pt1"/>
    <w:rsid w:val="00644B51"/>
    <w:rPr>
      <w:rFonts w:ascii="Times New Roman" w:hAnsi="Times New Roman" w:cs="Times New Roman"/>
      <w:b/>
      <w:bCs/>
      <w:spacing w:val="3"/>
      <w:sz w:val="17"/>
      <w:szCs w:val="17"/>
      <w:u w:val="none"/>
    </w:rPr>
  </w:style>
  <w:style w:type="paragraph" w:customStyle="1" w:styleId="Headerorfooter1">
    <w:name w:val="Header or footer1"/>
    <w:basedOn w:val="Normal"/>
    <w:link w:val="Headerorfooter"/>
    <w:rsid w:val="00644B51"/>
    <w:pPr>
      <w:shd w:val="clear" w:color="auto" w:fill="FFFFFF"/>
      <w:spacing w:after="60" w:line="240" w:lineRule="atLeast"/>
      <w:jc w:val="both"/>
    </w:pPr>
    <w:rPr>
      <w:rFonts w:ascii="Times New Roman" w:eastAsiaTheme="minorHAnsi" w:hAnsi="Times New Roman" w:cs="Times New Roman"/>
      <w:b/>
      <w:bCs/>
      <w:color w:val="auto"/>
      <w:spacing w:val="12"/>
      <w:sz w:val="21"/>
      <w:szCs w:val="21"/>
      <w:lang w:val="en-US" w:eastAsia="en-US"/>
    </w:rPr>
  </w:style>
  <w:style w:type="paragraph" w:customStyle="1" w:styleId="Bodytext1">
    <w:name w:val="Body text1"/>
    <w:basedOn w:val="Normal"/>
    <w:link w:val="Bodytext"/>
    <w:rsid w:val="00644B51"/>
    <w:pPr>
      <w:shd w:val="clear" w:color="auto" w:fill="FFFFFF"/>
      <w:spacing w:before="420" w:line="374" w:lineRule="exact"/>
      <w:ind w:hanging="1460"/>
      <w:jc w:val="both"/>
    </w:pPr>
    <w:rPr>
      <w:rFonts w:ascii="Times New Roman" w:eastAsiaTheme="minorHAnsi" w:hAnsi="Times New Roman" w:cs="Times New Roman"/>
      <w:color w:val="auto"/>
      <w:spacing w:val="8"/>
      <w:sz w:val="22"/>
      <w:szCs w:val="22"/>
      <w:lang w:val="en-US" w:eastAsia="en-US"/>
    </w:rPr>
  </w:style>
  <w:style w:type="paragraph" w:customStyle="1" w:styleId="Bodytext21">
    <w:name w:val="Body text (2)1"/>
    <w:basedOn w:val="Normal"/>
    <w:link w:val="Bodytext2"/>
    <w:rsid w:val="00644B51"/>
    <w:pPr>
      <w:shd w:val="clear" w:color="auto" w:fill="FFFFFF"/>
      <w:spacing w:after="420" w:line="240" w:lineRule="atLeast"/>
      <w:jc w:val="right"/>
    </w:pPr>
    <w:rPr>
      <w:rFonts w:ascii="Times New Roman" w:eastAsiaTheme="minorHAnsi" w:hAnsi="Times New Roman" w:cs="Times New Roman"/>
      <w:i/>
      <w:iCs/>
      <w:color w:val="auto"/>
      <w:spacing w:val="-2"/>
      <w:sz w:val="22"/>
      <w:szCs w:val="22"/>
      <w:lang w:val="en-US" w:eastAsia="en-US"/>
    </w:rPr>
  </w:style>
  <w:style w:type="paragraph" w:customStyle="1" w:styleId="Bodytext31">
    <w:name w:val="Body text (3)1"/>
    <w:basedOn w:val="Normal"/>
    <w:link w:val="Bodytext3"/>
    <w:rsid w:val="00644B51"/>
    <w:pPr>
      <w:shd w:val="clear" w:color="auto" w:fill="FFFFFF"/>
      <w:spacing w:before="420" w:after="120" w:line="240" w:lineRule="atLeast"/>
      <w:ind w:hanging="1460"/>
      <w:jc w:val="center"/>
    </w:pPr>
    <w:rPr>
      <w:rFonts w:ascii="Times New Roman" w:eastAsiaTheme="minorHAnsi" w:hAnsi="Times New Roman" w:cs="Times New Roman"/>
      <w:b/>
      <w:bCs/>
      <w:color w:val="auto"/>
      <w:spacing w:val="11"/>
      <w:sz w:val="22"/>
      <w:szCs w:val="22"/>
      <w:lang w:val="en-US" w:eastAsia="en-US"/>
    </w:rPr>
  </w:style>
  <w:style w:type="paragraph" w:customStyle="1" w:styleId="Bodytext41">
    <w:name w:val="Body text (4)1"/>
    <w:basedOn w:val="Normal"/>
    <w:link w:val="Bodytext4"/>
    <w:rsid w:val="00644B51"/>
    <w:pPr>
      <w:shd w:val="clear" w:color="auto" w:fill="FFFFFF"/>
      <w:spacing w:before="420" w:line="365" w:lineRule="exact"/>
      <w:ind w:firstLine="720"/>
      <w:jc w:val="both"/>
    </w:pPr>
    <w:rPr>
      <w:rFonts w:ascii="Times New Roman" w:eastAsiaTheme="minorHAnsi" w:hAnsi="Times New Roman" w:cs="Times New Roman"/>
      <w:i/>
      <w:iCs/>
      <w:color w:val="auto"/>
      <w:sz w:val="25"/>
      <w:szCs w:val="25"/>
      <w:lang w:val="en-US" w:eastAsia="en-US"/>
    </w:rPr>
  </w:style>
  <w:style w:type="paragraph" w:customStyle="1" w:styleId="Bodytext51">
    <w:name w:val="Body text (5)1"/>
    <w:basedOn w:val="Normal"/>
    <w:link w:val="Bodytext5"/>
    <w:rsid w:val="00644B51"/>
    <w:pPr>
      <w:shd w:val="clear" w:color="auto" w:fill="FFFFFF"/>
      <w:spacing w:before="120" w:line="250" w:lineRule="exact"/>
      <w:jc w:val="both"/>
    </w:pPr>
    <w:rPr>
      <w:rFonts w:ascii="Times New Roman" w:eastAsiaTheme="minorHAnsi" w:hAnsi="Times New Roman" w:cs="Times New Roman"/>
      <w:b/>
      <w:bCs/>
      <w:i/>
      <w:iCs/>
      <w:color w:val="auto"/>
      <w:spacing w:val="6"/>
      <w:sz w:val="20"/>
      <w:szCs w:val="20"/>
      <w:lang w:val="en-US" w:eastAsia="en-US"/>
    </w:rPr>
  </w:style>
  <w:style w:type="paragraph" w:customStyle="1" w:styleId="Bodytext61">
    <w:name w:val="Body text (6)1"/>
    <w:basedOn w:val="Normal"/>
    <w:link w:val="Bodytext6"/>
    <w:rsid w:val="00644B51"/>
    <w:pPr>
      <w:shd w:val="clear" w:color="auto" w:fill="FFFFFF"/>
      <w:spacing w:line="250" w:lineRule="exact"/>
      <w:jc w:val="both"/>
    </w:pPr>
    <w:rPr>
      <w:rFonts w:ascii="Times New Roman" w:eastAsiaTheme="minorHAnsi" w:hAnsi="Times New Roman" w:cs="Times New Roman"/>
      <w:b/>
      <w:bCs/>
      <w:color w:val="auto"/>
      <w:spacing w:val="2"/>
      <w:sz w:val="17"/>
      <w:szCs w:val="17"/>
      <w:lang w:val="en-US" w:eastAsia="en-US"/>
    </w:rPr>
  </w:style>
  <w:style w:type="paragraph" w:customStyle="1" w:styleId="Heading11">
    <w:name w:val="Heading #11"/>
    <w:basedOn w:val="Normal"/>
    <w:link w:val="Heading1"/>
    <w:rsid w:val="00644B51"/>
    <w:pPr>
      <w:shd w:val="clear" w:color="auto" w:fill="FFFFFF"/>
      <w:spacing w:line="250" w:lineRule="exact"/>
      <w:jc w:val="both"/>
      <w:outlineLvl w:val="0"/>
    </w:pPr>
    <w:rPr>
      <w:rFonts w:ascii="Times New Roman" w:eastAsiaTheme="minorHAnsi" w:hAnsi="Times New Roman" w:cs="Times New Roman"/>
      <w:b/>
      <w:bCs/>
      <w:color w:val="auto"/>
      <w:spacing w:val="2"/>
      <w:sz w:val="20"/>
      <w:szCs w:val="20"/>
      <w:lang w:val="en-US" w:eastAsia="en-US"/>
    </w:rPr>
  </w:style>
  <w:style w:type="paragraph" w:customStyle="1" w:styleId="Bodytext71">
    <w:name w:val="Body text (7)1"/>
    <w:basedOn w:val="Normal"/>
    <w:link w:val="Bodytext7"/>
    <w:rsid w:val="00644B51"/>
    <w:pPr>
      <w:shd w:val="clear" w:color="auto" w:fill="FFFFFF"/>
      <w:spacing w:line="250" w:lineRule="exact"/>
    </w:pPr>
    <w:rPr>
      <w:rFonts w:ascii="Georgia" w:eastAsiaTheme="minorHAnsi" w:hAnsi="Georgia" w:cs="Georgia"/>
      <w:i/>
      <w:iCs/>
      <w:noProof/>
      <w:color w:val="auto"/>
      <w:sz w:val="51"/>
      <w:szCs w:val="51"/>
      <w:lang w:val="en-US" w:eastAsia="en-US"/>
    </w:rPr>
  </w:style>
  <w:style w:type="paragraph" w:customStyle="1" w:styleId="Picturecaption21">
    <w:name w:val="Picture caption (2)1"/>
    <w:basedOn w:val="Normal"/>
    <w:link w:val="Picturecaption2"/>
    <w:rsid w:val="00644B51"/>
    <w:pPr>
      <w:shd w:val="clear" w:color="auto" w:fill="FFFFFF"/>
      <w:spacing w:line="240" w:lineRule="atLeast"/>
    </w:pPr>
    <w:rPr>
      <w:rFonts w:ascii="Times New Roman" w:eastAsiaTheme="minorHAnsi" w:hAnsi="Times New Roman" w:cs="Times New Roman"/>
      <w:b/>
      <w:bCs/>
      <w:i/>
      <w:iCs/>
      <w:color w:val="auto"/>
      <w:spacing w:val="6"/>
      <w:sz w:val="20"/>
      <w:szCs w:val="20"/>
      <w:lang w:val="en-US" w:eastAsia="en-US"/>
    </w:rPr>
  </w:style>
  <w:style w:type="paragraph" w:customStyle="1" w:styleId="Picturecaption1">
    <w:name w:val="Picture caption1"/>
    <w:basedOn w:val="Normal"/>
    <w:link w:val="Picturecaption"/>
    <w:rsid w:val="00644B51"/>
    <w:pPr>
      <w:shd w:val="clear" w:color="auto" w:fill="FFFFFF"/>
      <w:spacing w:line="240" w:lineRule="atLeast"/>
    </w:pPr>
    <w:rPr>
      <w:rFonts w:ascii="Times New Roman" w:eastAsiaTheme="minorHAnsi" w:hAnsi="Times New Roman" w:cs="Times New Roman"/>
      <w:b/>
      <w:bCs/>
      <w:color w:val="auto"/>
      <w:spacing w:val="11"/>
      <w:sz w:val="22"/>
      <w:szCs w:val="22"/>
      <w:lang w:val="en-US" w:eastAsia="en-US"/>
    </w:rPr>
  </w:style>
  <w:style w:type="paragraph" w:customStyle="1" w:styleId="Heading21">
    <w:name w:val="Heading #21"/>
    <w:basedOn w:val="Normal"/>
    <w:link w:val="Heading2"/>
    <w:rsid w:val="00644B51"/>
    <w:pPr>
      <w:shd w:val="clear" w:color="auto" w:fill="FFFFFF"/>
      <w:spacing w:line="365" w:lineRule="exact"/>
      <w:jc w:val="center"/>
      <w:outlineLvl w:val="1"/>
    </w:pPr>
    <w:rPr>
      <w:rFonts w:ascii="Times New Roman" w:eastAsiaTheme="minorHAnsi" w:hAnsi="Times New Roman" w:cs="Times New Roman"/>
      <w:b/>
      <w:bCs/>
      <w:color w:val="auto"/>
      <w:spacing w:val="11"/>
      <w:sz w:val="22"/>
      <w:szCs w:val="22"/>
      <w:lang w:val="en-US" w:eastAsia="en-US"/>
    </w:rPr>
  </w:style>
  <w:style w:type="paragraph" w:customStyle="1" w:styleId="Bodytext81">
    <w:name w:val="Body text (8)1"/>
    <w:basedOn w:val="Normal"/>
    <w:link w:val="Bodytext8"/>
    <w:rsid w:val="00644B51"/>
    <w:pPr>
      <w:shd w:val="clear" w:color="auto" w:fill="FFFFFF"/>
      <w:spacing w:line="365" w:lineRule="exact"/>
      <w:jc w:val="center"/>
    </w:pPr>
    <w:rPr>
      <w:rFonts w:ascii="Times New Roman" w:eastAsiaTheme="minorHAnsi" w:hAnsi="Times New Roman" w:cs="Times New Roman"/>
      <w:i/>
      <w:iCs/>
      <w:color w:val="auto"/>
      <w:spacing w:val="2"/>
      <w:sz w:val="22"/>
      <w:szCs w:val="22"/>
      <w:lang w:val="en-US" w:eastAsia="en-US"/>
    </w:rPr>
  </w:style>
  <w:style w:type="paragraph" w:customStyle="1" w:styleId="Bodytext91">
    <w:name w:val="Body text (9)1"/>
    <w:basedOn w:val="Normal"/>
    <w:link w:val="Bodytext9"/>
    <w:rsid w:val="00644B51"/>
    <w:pPr>
      <w:shd w:val="clear" w:color="auto" w:fill="FFFFFF"/>
      <w:spacing w:before="180" w:after="180" w:line="168" w:lineRule="exact"/>
      <w:jc w:val="right"/>
    </w:pPr>
    <w:rPr>
      <w:rFonts w:ascii="Times New Roman" w:eastAsiaTheme="minorHAnsi" w:hAnsi="Times New Roman" w:cs="Times New Roman"/>
      <w:b/>
      <w:bCs/>
      <w:color w:val="auto"/>
      <w:spacing w:val="14"/>
      <w:sz w:val="23"/>
      <w:szCs w:val="23"/>
      <w:lang w:val="en-US" w:eastAsia="en-US"/>
    </w:rPr>
  </w:style>
  <w:style w:type="paragraph" w:customStyle="1" w:styleId="Tablecaption1">
    <w:name w:val="Table caption1"/>
    <w:basedOn w:val="Normal"/>
    <w:link w:val="Tablecaption"/>
    <w:rsid w:val="00644B51"/>
    <w:pPr>
      <w:shd w:val="clear" w:color="auto" w:fill="FFFFFF"/>
      <w:spacing w:line="403" w:lineRule="exact"/>
      <w:ind w:hanging="980"/>
      <w:jc w:val="both"/>
    </w:pPr>
    <w:rPr>
      <w:rFonts w:ascii="Times New Roman" w:eastAsiaTheme="minorHAnsi" w:hAnsi="Times New Roman" w:cs="Times New Roman"/>
      <w:color w:val="auto"/>
      <w:spacing w:val="8"/>
      <w:sz w:val="22"/>
      <w:szCs w:val="22"/>
      <w:lang w:val="en-US" w:eastAsia="en-US"/>
    </w:rPr>
  </w:style>
  <w:style w:type="paragraph" w:customStyle="1" w:styleId="Tablecaption21">
    <w:name w:val="Table caption (2)1"/>
    <w:basedOn w:val="Normal"/>
    <w:link w:val="Tablecaption2"/>
    <w:rsid w:val="00644B51"/>
    <w:pPr>
      <w:shd w:val="clear" w:color="auto" w:fill="FFFFFF"/>
      <w:spacing w:line="240" w:lineRule="atLeast"/>
      <w:ind w:hanging="1160"/>
    </w:pPr>
    <w:rPr>
      <w:rFonts w:ascii="Times New Roman" w:eastAsiaTheme="minorHAnsi" w:hAnsi="Times New Roman" w:cs="Times New Roman"/>
      <w:b/>
      <w:bCs/>
      <w:color w:val="auto"/>
      <w:spacing w:val="11"/>
      <w:sz w:val="22"/>
      <w:szCs w:val="22"/>
      <w:lang w:val="en-US" w:eastAsia="en-US"/>
    </w:rPr>
  </w:style>
  <w:style w:type="paragraph" w:customStyle="1" w:styleId="Bodytext101">
    <w:name w:val="Body text (10)1"/>
    <w:basedOn w:val="Normal"/>
    <w:link w:val="Bodytext10"/>
    <w:rsid w:val="00644B51"/>
    <w:pPr>
      <w:shd w:val="clear" w:color="auto" w:fill="FFFFFF"/>
      <w:spacing w:line="365" w:lineRule="exact"/>
      <w:jc w:val="both"/>
    </w:pPr>
    <w:rPr>
      <w:rFonts w:ascii="Georgia" w:eastAsiaTheme="minorHAnsi" w:hAnsi="Georgia" w:cs="Georgia"/>
      <w:color w:val="auto"/>
      <w:sz w:val="9"/>
      <w:szCs w:val="9"/>
      <w:lang w:val="en-US" w:eastAsia="en-US"/>
    </w:rPr>
  </w:style>
  <w:style w:type="paragraph" w:customStyle="1" w:styleId="Footnote21">
    <w:name w:val="Footnote (2)1"/>
    <w:basedOn w:val="Normal"/>
    <w:link w:val="Footnote2"/>
    <w:rsid w:val="00644B51"/>
    <w:pPr>
      <w:shd w:val="clear" w:color="auto" w:fill="FFFFFF"/>
      <w:spacing w:after="18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Footnote1">
    <w:name w:val="Footnote1"/>
    <w:basedOn w:val="Normal"/>
    <w:link w:val="Footnote"/>
    <w:rsid w:val="00644B51"/>
    <w:pPr>
      <w:shd w:val="clear" w:color="auto" w:fill="FFFFFF"/>
      <w:spacing w:line="312" w:lineRule="exact"/>
      <w:ind w:firstLine="280"/>
    </w:pPr>
    <w:rPr>
      <w:rFonts w:ascii="Times New Roman" w:eastAsiaTheme="minorHAnsi" w:hAnsi="Times New Roman" w:cs="Times New Roman"/>
      <w:color w:val="auto"/>
      <w:spacing w:val="8"/>
      <w:sz w:val="22"/>
      <w:szCs w:val="22"/>
      <w:lang w:val="en-US" w:eastAsia="en-US"/>
    </w:rPr>
  </w:style>
  <w:style w:type="paragraph" w:customStyle="1" w:styleId="Bodytext111">
    <w:name w:val="Body text (11)1"/>
    <w:basedOn w:val="Normal"/>
    <w:link w:val="Bodytext110"/>
    <w:rsid w:val="00644B51"/>
    <w:pPr>
      <w:shd w:val="clear" w:color="auto" w:fill="FFFFFF"/>
      <w:spacing w:before="480" w:line="422" w:lineRule="exact"/>
      <w:jc w:val="center"/>
    </w:pPr>
    <w:rPr>
      <w:rFonts w:ascii="Times New Roman" w:eastAsiaTheme="minorHAnsi" w:hAnsi="Times New Roman" w:cs="Times New Roman"/>
      <w:b/>
      <w:bCs/>
      <w:color w:val="auto"/>
      <w:spacing w:val="8"/>
      <w:sz w:val="25"/>
      <w:szCs w:val="25"/>
      <w:lang w:val="en-US" w:eastAsia="en-US"/>
    </w:rPr>
  </w:style>
  <w:style w:type="paragraph" w:customStyle="1" w:styleId="Heading221">
    <w:name w:val="Heading #2 (2)1"/>
    <w:basedOn w:val="Normal"/>
    <w:link w:val="Heading22"/>
    <w:rsid w:val="00644B51"/>
    <w:pPr>
      <w:shd w:val="clear" w:color="auto" w:fill="FFFFFF"/>
      <w:spacing w:line="355" w:lineRule="exact"/>
      <w:jc w:val="both"/>
      <w:outlineLvl w:val="1"/>
    </w:pPr>
    <w:rPr>
      <w:rFonts w:ascii="Times New Roman" w:eastAsiaTheme="minorHAnsi" w:hAnsi="Times New Roman" w:cs="Times New Roman"/>
      <w:color w:val="auto"/>
      <w:spacing w:val="8"/>
      <w:sz w:val="22"/>
      <w:szCs w:val="22"/>
      <w:lang w:val="en-US" w:eastAsia="en-US"/>
    </w:rPr>
  </w:style>
  <w:style w:type="paragraph" w:customStyle="1" w:styleId="Bodytext121">
    <w:name w:val="Body text (12)1"/>
    <w:basedOn w:val="Normal"/>
    <w:link w:val="Bodytext120"/>
    <w:rsid w:val="00644B51"/>
    <w:pPr>
      <w:shd w:val="clear" w:color="auto" w:fill="FFFFFF"/>
      <w:spacing w:line="408" w:lineRule="exact"/>
      <w:jc w:val="center"/>
    </w:pPr>
    <w:rPr>
      <w:rFonts w:ascii="Times New Roman" w:eastAsiaTheme="minorHAnsi" w:hAnsi="Times New Roman" w:cs="Times New Roman"/>
      <w:b/>
      <w:bCs/>
      <w:color w:val="auto"/>
      <w:spacing w:val="11"/>
      <w:sz w:val="22"/>
      <w:szCs w:val="22"/>
      <w:lang w:val="en-US" w:eastAsia="en-US"/>
    </w:rPr>
  </w:style>
  <w:style w:type="paragraph" w:customStyle="1" w:styleId="Bodytext131">
    <w:name w:val="Body text (13)1"/>
    <w:basedOn w:val="Normal"/>
    <w:link w:val="Bodytext130"/>
    <w:rsid w:val="00644B51"/>
    <w:pPr>
      <w:shd w:val="clear" w:color="auto" w:fill="FFFFFF"/>
      <w:spacing w:line="408" w:lineRule="exact"/>
      <w:jc w:val="center"/>
    </w:pPr>
    <w:rPr>
      <w:rFonts w:ascii="Times New Roman" w:eastAsiaTheme="minorHAnsi" w:hAnsi="Times New Roman" w:cs="Times New Roman"/>
      <w:b/>
      <w:bCs/>
      <w:color w:val="auto"/>
      <w:spacing w:val="7"/>
      <w:sz w:val="22"/>
      <w:szCs w:val="22"/>
      <w:lang w:val="en-US" w:eastAsia="en-US"/>
    </w:rPr>
  </w:style>
  <w:style w:type="paragraph" w:customStyle="1" w:styleId="Heading31">
    <w:name w:val="Heading #31"/>
    <w:basedOn w:val="Normal"/>
    <w:link w:val="Heading3"/>
    <w:rsid w:val="00644B51"/>
    <w:pPr>
      <w:shd w:val="clear" w:color="auto" w:fill="FFFFFF"/>
      <w:spacing w:before="120" w:line="360" w:lineRule="exact"/>
      <w:jc w:val="both"/>
      <w:outlineLvl w:val="2"/>
    </w:pPr>
    <w:rPr>
      <w:rFonts w:ascii="Times New Roman" w:eastAsiaTheme="minorHAnsi" w:hAnsi="Times New Roman" w:cs="Times New Roman"/>
      <w:b/>
      <w:bCs/>
      <w:color w:val="auto"/>
      <w:spacing w:val="11"/>
      <w:sz w:val="22"/>
      <w:szCs w:val="22"/>
      <w:lang w:val="en-US" w:eastAsia="en-US"/>
    </w:rPr>
  </w:style>
  <w:style w:type="paragraph" w:customStyle="1" w:styleId="Tablecaption31">
    <w:name w:val="Table caption (3)1"/>
    <w:basedOn w:val="Normal"/>
    <w:link w:val="Tablecaption3"/>
    <w:rsid w:val="00644B51"/>
    <w:pPr>
      <w:shd w:val="clear" w:color="auto" w:fill="FFFFFF"/>
      <w:spacing w:line="240" w:lineRule="atLeast"/>
    </w:pPr>
    <w:rPr>
      <w:rFonts w:ascii="Times New Roman" w:eastAsiaTheme="minorHAnsi" w:hAnsi="Times New Roman" w:cs="Times New Roman"/>
      <w:b/>
      <w:bCs/>
      <w:color w:val="auto"/>
      <w:spacing w:val="12"/>
      <w:sz w:val="21"/>
      <w:szCs w:val="21"/>
      <w:lang w:val="en-US" w:eastAsia="en-US"/>
    </w:rPr>
  </w:style>
  <w:style w:type="paragraph" w:customStyle="1" w:styleId="Heading421">
    <w:name w:val="Heading #4 (2)1"/>
    <w:basedOn w:val="Normal"/>
    <w:link w:val="Heading42"/>
    <w:rsid w:val="00644B51"/>
    <w:pPr>
      <w:shd w:val="clear" w:color="auto" w:fill="FFFFFF"/>
      <w:spacing w:line="360" w:lineRule="exact"/>
      <w:jc w:val="both"/>
      <w:outlineLvl w:val="3"/>
    </w:pPr>
    <w:rPr>
      <w:rFonts w:ascii="Times New Roman" w:eastAsiaTheme="minorHAnsi" w:hAnsi="Times New Roman" w:cs="Times New Roman"/>
      <w:color w:val="auto"/>
      <w:spacing w:val="8"/>
      <w:sz w:val="22"/>
      <w:szCs w:val="22"/>
      <w:lang w:val="en-US" w:eastAsia="en-US"/>
    </w:rPr>
  </w:style>
  <w:style w:type="paragraph" w:customStyle="1" w:styleId="Heading41">
    <w:name w:val="Heading #41"/>
    <w:basedOn w:val="Normal"/>
    <w:link w:val="Heading4"/>
    <w:rsid w:val="00644B51"/>
    <w:pPr>
      <w:shd w:val="clear" w:color="auto" w:fill="FFFFFF"/>
      <w:spacing w:line="360" w:lineRule="exact"/>
      <w:jc w:val="both"/>
      <w:outlineLvl w:val="3"/>
    </w:pPr>
    <w:rPr>
      <w:rFonts w:ascii="Times New Roman" w:eastAsiaTheme="minorHAnsi" w:hAnsi="Times New Roman" w:cs="Times New Roman"/>
      <w:b/>
      <w:bCs/>
      <w:color w:val="auto"/>
      <w:spacing w:val="11"/>
      <w:sz w:val="22"/>
      <w:szCs w:val="22"/>
      <w:lang w:val="en-US" w:eastAsia="en-US"/>
    </w:rPr>
  </w:style>
  <w:style w:type="paragraph" w:customStyle="1" w:styleId="Heading321">
    <w:name w:val="Heading #3 (2)1"/>
    <w:basedOn w:val="Normal"/>
    <w:link w:val="Heading32"/>
    <w:rsid w:val="00644B51"/>
    <w:pPr>
      <w:shd w:val="clear" w:color="auto" w:fill="FFFFFF"/>
      <w:spacing w:before="120" w:line="331" w:lineRule="exact"/>
      <w:jc w:val="both"/>
      <w:outlineLvl w:val="2"/>
    </w:pPr>
    <w:rPr>
      <w:rFonts w:ascii="Times New Roman" w:eastAsiaTheme="minorHAnsi" w:hAnsi="Times New Roman" w:cs="Times New Roman"/>
      <w:color w:val="auto"/>
      <w:spacing w:val="8"/>
      <w:sz w:val="22"/>
      <w:szCs w:val="22"/>
      <w:lang w:val="en-US" w:eastAsia="en-US"/>
    </w:rPr>
  </w:style>
  <w:style w:type="paragraph" w:customStyle="1" w:styleId="Headerorfooter21">
    <w:name w:val="Header or footer (2)1"/>
    <w:basedOn w:val="Normal"/>
    <w:link w:val="Headerorfooter20"/>
    <w:rsid w:val="00644B51"/>
    <w:pPr>
      <w:shd w:val="clear" w:color="auto" w:fill="FFFFFF"/>
      <w:spacing w:line="240" w:lineRule="atLeast"/>
    </w:pPr>
    <w:rPr>
      <w:rFonts w:ascii="Times New Roman" w:eastAsiaTheme="minorHAnsi" w:hAnsi="Times New Roman" w:cs="Times New Roman"/>
      <w:color w:val="auto"/>
      <w:spacing w:val="11"/>
      <w:sz w:val="21"/>
      <w:szCs w:val="21"/>
      <w:lang w:val="en-US" w:eastAsia="en-US"/>
    </w:rPr>
  </w:style>
  <w:style w:type="paragraph" w:customStyle="1" w:styleId="Tablecaption41">
    <w:name w:val="Table caption (4)1"/>
    <w:basedOn w:val="Normal"/>
    <w:link w:val="Tablecaption40"/>
    <w:rsid w:val="00644B51"/>
    <w:pPr>
      <w:shd w:val="clear" w:color="auto" w:fill="FFFFFF"/>
      <w:spacing w:line="240" w:lineRule="atLeast"/>
      <w:jc w:val="both"/>
    </w:pPr>
    <w:rPr>
      <w:rFonts w:ascii="Georgia" w:eastAsiaTheme="minorHAnsi" w:hAnsi="Georgia" w:cs="Georgia"/>
      <w:color w:val="auto"/>
      <w:sz w:val="9"/>
      <w:szCs w:val="9"/>
      <w:lang w:val="en-US" w:eastAsia="en-US"/>
    </w:rPr>
  </w:style>
  <w:style w:type="paragraph" w:customStyle="1" w:styleId="Bodytext151">
    <w:name w:val="Body text (15)1"/>
    <w:basedOn w:val="Normal"/>
    <w:link w:val="Bodytext150"/>
    <w:rsid w:val="00644B51"/>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Bodytext141">
    <w:name w:val="Body text (14)1"/>
    <w:basedOn w:val="Normal"/>
    <w:link w:val="Bodytext140"/>
    <w:rsid w:val="00644B51"/>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Tablecaption51">
    <w:name w:val="Table caption (5)1"/>
    <w:basedOn w:val="Normal"/>
    <w:link w:val="Tablecaption50"/>
    <w:rsid w:val="00644B51"/>
    <w:pPr>
      <w:shd w:val="clear" w:color="auto" w:fill="FFFFFF"/>
      <w:spacing w:line="240" w:lineRule="atLeast"/>
    </w:pPr>
    <w:rPr>
      <w:rFonts w:ascii="Lucida Sans Unicode" w:eastAsiaTheme="minorHAnsi" w:hAnsi="Lucida Sans Unicode" w:cs="Lucida Sans Unicode"/>
      <w:color w:val="auto"/>
      <w:spacing w:val="-15"/>
      <w:sz w:val="23"/>
      <w:szCs w:val="23"/>
      <w:lang w:val="en-US" w:eastAsia="en-US"/>
    </w:rPr>
  </w:style>
  <w:style w:type="paragraph" w:customStyle="1" w:styleId="Bodytext161">
    <w:name w:val="Body text (16)1"/>
    <w:basedOn w:val="Normal"/>
    <w:link w:val="Bodytext160"/>
    <w:rsid w:val="00644B51"/>
    <w:pPr>
      <w:shd w:val="clear" w:color="auto" w:fill="FFFFFF"/>
      <w:spacing w:line="240" w:lineRule="atLeast"/>
    </w:pPr>
    <w:rPr>
      <w:rFonts w:ascii="Times New Roman" w:eastAsiaTheme="minorHAnsi" w:hAnsi="Times New Roman" w:cs="Times New Roman"/>
      <w:b/>
      <w:bCs/>
      <w:color w:val="auto"/>
      <w:spacing w:val="11"/>
      <w:sz w:val="21"/>
      <w:szCs w:val="21"/>
      <w:lang w:val="en-US" w:eastAsia="en-US"/>
    </w:rPr>
  </w:style>
  <w:style w:type="paragraph" w:customStyle="1" w:styleId="Bodytext181">
    <w:name w:val="Body text (18)1"/>
    <w:basedOn w:val="Normal"/>
    <w:link w:val="Bodytext18"/>
    <w:rsid w:val="00644B51"/>
    <w:pPr>
      <w:shd w:val="clear" w:color="auto" w:fill="FFFFFF"/>
      <w:spacing w:line="240" w:lineRule="atLeast"/>
    </w:pPr>
    <w:rPr>
      <w:rFonts w:ascii="Times New Roman" w:eastAsiaTheme="minorHAnsi" w:hAnsi="Times New Roman" w:cs="Times New Roman"/>
      <w:color w:val="auto"/>
      <w:spacing w:val="6"/>
      <w:sz w:val="23"/>
      <w:szCs w:val="23"/>
      <w:lang w:val="en-US" w:eastAsia="en-US"/>
    </w:rPr>
  </w:style>
  <w:style w:type="paragraph" w:customStyle="1" w:styleId="Bodytext191">
    <w:name w:val="Body text (19)1"/>
    <w:basedOn w:val="Normal"/>
    <w:link w:val="Bodytext19"/>
    <w:rsid w:val="00644B51"/>
    <w:pPr>
      <w:shd w:val="clear" w:color="auto" w:fill="FFFFFF"/>
      <w:spacing w:line="240" w:lineRule="atLeast"/>
    </w:pPr>
    <w:rPr>
      <w:rFonts w:ascii="Times New Roman" w:eastAsiaTheme="minorHAnsi" w:hAnsi="Times New Roman" w:cs="Times New Roman"/>
      <w:color w:val="auto"/>
      <w:spacing w:val="4"/>
      <w:sz w:val="23"/>
      <w:szCs w:val="23"/>
      <w:lang w:val="en-US" w:eastAsia="en-US"/>
    </w:rPr>
  </w:style>
  <w:style w:type="paragraph" w:customStyle="1" w:styleId="Bodytext171">
    <w:name w:val="Body text (17)1"/>
    <w:basedOn w:val="Normal"/>
    <w:link w:val="Bodytext17"/>
    <w:rsid w:val="00644B51"/>
    <w:pPr>
      <w:shd w:val="clear" w:color="auto" w:fill="FFFFFF"/>
      <w:spacing w:line="240" w:lineRule="atLeast"/>
    </w:pPr>
    <w:rPr>
      <w:rFonts w:ascii="Times New Roman" w:eastAsiaTheme="minorHAnsi" w:hAnsi="Times New Roman" w:cs="Times New Roman"/>
      <w:b/>
      <w:bCs/>
      <w:color w:val="auto"/>
      <w:spacing w:val="5"/>
      <w:sz w:val="23"/>
      <w:szCs w:val="23"/>
      <w:lang w:val="en-US" w:eastAsia="en-US"/>
    </w:rPr>
  </w:style>
  <w:style w:type="paragraph" w:customStyle="1" w:styleId="Bodytext221">
    <w:name w:val="Body text (22)1"/>
    <w:basedOn w:val="Normal"/>
    <w:link w:val="Bodytext220"/>
    <w:rsid w:val="00644B51"/>
    <w:pPr>
      <w:shd w:val="clear" w:color="auto" w:fill="FFFFFF"/>
      <w:spacing w:line="240" w:lineRule="atLeast"/>
    </w:pPr>
    <w:rPr>
      <w:rFonts w:ascii="Tahoma" w:eastAsiaTheme="minorHAnsi" w:hAnsi="Tahoma" w:cs="Tahoma"/>
      <w:noProof/>
      <w:color w:val="auto"/>
      <w:sz w:val="21"/>
      <w:szCs w:val="21"/>
      <w:lang w:val="en-US" w:eastAsia="en-US"/>
    </w:rPr>
  </w:style>
  <w:style w:type="paragraph" w:customStyle="1" w:styleId="Bodytext211">
    <w:name w:val="Body text (21)1"/>
    <w:basedOn w:val="Normal"/>
    <w:link w:val="Bodytext210"/>
    <w:rsid w:val="00644B51"/>
    <w:pPr>
      <w:shd w:val="clear" w:color="auto" w:fill="FFFFFF"/>
      <w:spacing w:line="240" w:lineRule="atLeast"/>
    </w:pPr>
    <w:rPr>
      <w:rFonts w:ascii="Lucida Sans Unicode" w:eastAsiaTheme="minorHAnsi" w:hAnsi="Lucida Sans Unicode" w:cs="Lucida Sans Unicode"/>
      <w:color w:val="auto"/>
      <w:spacing w:val="-23"/>
      <w:sz w:val="23"/>
      <w:szCs w:val="23"/>
      <w:lang w:val="en-US" w:eastAsia="en-US"/>
    </w:rPr>
  </w:style>
  <w:style w:type="paragraph" w:customStyle="1" w:styleId="Bodytext201">
    <w:name w:val="Body text (20)1"/>
    <w:basedOn w:val="Normal"/>
    <w:link w:val="Bodytext200"/>
    <w:rsid w:val="00644B51"/>
    <w:pPr>
      <w:shd w:val="clear" w:color="auto" w:fill="FFFFFF"/>
      <w:spacing w:line="240" w:lineRule="atLeast"/>
    </w:pPr>
    <w:rPr>
      <w:rFonts w:ascii="Times New Roman" w:eastAsiaTheme="minorHAnsi" w:hAnsi="Times New Roman" w:cs="Times New Roman"/>
      <w:color w:val="auto"/>
      <w:spacing w:val="7"/>
      <w:sz w:val="23"/>
      <w:szCs w:val="23"/>
      <w:lang w:val="en-US" w:eastAsia="en-US"/>
    </w:rPr>
  </w:style>
  <w:style w:type="paragraph" w:customStyle="1" w:styleId="Heading821">
    <w:name w:val="Heading #8 (2)1"/>
    <w:basedOn w:val="Normal"/>
    <w:link w:val="Heading82"/>
    <w:rsid w:val="00644B51"/>
    <w:pPr>
      <w:shd w:val="clear" w:color="auto" w:fill="FFFFFF"/>
      <w:spacing w:before="60" w:after="60" w:line="240" w:lineRule="atLeast"/>
      <w:ind w:firstLine="280"/>
      <w:jc w:val="both"/>
      <w:outlineLvl w:val="7"/>
    </w:pPr>
    <w:rPr>
      <w:rFonts w:ascii="Times New Roman" w:eastAsiaTheme="minorHAnsi" w:hAnsi="Times New Roman" w:cs="Times New Roman"/>
      <w:color w:val="auto"/>
      <w:spacing w:val="8"/>
      <w:sz w:val="22"/>
      <w:szCs w:val="22"/>
      <w:lang w:val="en-US" w:eastAsia="en-US"/>
    </w:rPr>
  </w:style>
  <w:style w:type="paragraph" w:customStyle="1" w:styleId="Heading91">
    <w:name w:val="Heading #91"/>
    <w:basedOn w:val="Normal"/>
    <w:link w:val="Heading9"/>
    <w:rsid w:val="00644B51"/>
    <w:pPr>
      <w:shd w:val="clear" w:color="auto" w:fill="FFFFFF"/>
      <w:spacing w:line="360" w:lineRule="exact"/>
      <w:ind w:firstLine="280"/>
      <w:jc w:val="both"/>
      <w:outlineLvl w:val="8"/>
    </w:pPr>
    <w:rPr>
      <w:rFonts w:ascii="Times New Roman" w:eastAsiaTheme="minorHAnsi" w:hAnsi="Times New Roman" w:cs="Times New Roman"/>
      <w:b/>
      <w:bCs/>
      <w:color w:val="auto"/>
      <w:spacing w:val="11"/>
      <w:sz w:val="22"/>
      <w:szCs w:val="22"/>
      <w:lang w:val="en-US" w:eastAsia="en-US"/>
    </w:rPr>
  </w:style>
  <w:style w:type="paragraph" w:customStyle="1" w:styleId="Heading921">
    <w:name w:val="Heading #9 (2)1"/>
    <w:basedOn w:val="Normal"/>
    <w:link w:val="Heading92"/>
    <w:rsid w:val="00644B51"/>
    <w:pPr>
      <w:shd w:val="clear" w:color="auto" w:fill="FFFFFF"/>
      <w:spacing w:line="360" w:lineRule="exact"/>
      <w:ind w:firstLine="280"/>
      <w:jc w:val="both"/>
      <w:outlineLvl w:val="8"/>
    </w:pPr>
    <w:rPr>
      <w:rFonts w:ascii="Times New Roman" w:eastAsiaTheme="minorHAnsi" w:hAnsi="Times New Roman" w:cs="Times New Roman"/>
      <w:color w:val="auto"/>
      <w:spacing w:val="8"/>
      <w:sz w:val="22"/>
      <w:szCs w:val="22"/>
      <w:lang w:val="en-US" w:eastAsia="en-US"/>
    </w:rPr>
  </w:style>
  <w:style w:type="paragraph" w:customStyle="1" w:styleId="Heading71">
    <w:name w:val="Heading #71"/>
    <w:basedOn w:val="Normal"/>
    <w:link w:val="Heading7"/>
    <w:rsid w:val="00644B51"/>
    <w:pPr>
      <w:shd w:val="clear" w:color="auto" w:fill="FFFFFF"/>
      <w:spacing w:line="240" w:lineRule="atLeast"/>
      <w:ind w:firstLine="280"/>
      <w:jc w:val="both"/>
      <w:outlineLvl w:val="6"/>
    </w:pPr>
    <w:rPr>
      <w:rFonts w:ascii="Times New Roman" w:eastAsiaTheme="minorHAnsi" w:hAnsi="Times New Roman" w:cs="Times New Roman"/>
      <w:color w:val="auto"/>
      <w:spacing w:val="8"/>
      <w:sz w:val="22"/>
      <w:szCs w:val="22"/>
      <w:lang w:val="en-US" w:eastAsia="en-US"/>
    </w:rPr>
  </w:style>
  <w:style w:type="paragraph" w:customStyle="1" w:styleId="Heading81">
    <w:name w:val="Heading #81"/>
    <w:basedOn w:val="Normal"/>
    <w:link w:val="Heading8"/>
    <w:rsid w:val="00644B51"/>
    <w:pPr>
      <w:shd w:val="clear" w:color="auto" w:fill="FFFFFF"/>
      <w:spacing w:before="60" w:after="60" w:line="240" w:lineRule="atLeast"/>
      <w:jc w:val="both"/>
      <w:outlineLvl w:val="7"/>
    </w:pPr>
    <w:rPr>
      <w:rFonts w:ascii="Times New Roman" w:eastAsiaTheme="minorHAnsi" w:hAnsi="Times New Roman" w:cs="Times New Roman"/>
      <w:b/>
      <w:bCs/>
      <w:color w:val="auto"/>
      <w:spacing w:val="11"/>
      <w:sz w:val="22"/>
      <w:szCs w:val="22"/>
      <w:lang w:val="en-US" w:eastAsia="en-US"/>
    </w:rPr>
  </w:style>
  <w:style w:type="paragraph" w:customStyle="1" w:styleId="Bodytext231">
    <w:name w:val="Body text (23)"/>
    <w:basedOn w:val="Normal"/>
    <w:link w:val="Bodytext230"/>
    <w:rsid w:val="00644B51"/>
    <w:pPr>
      <w:shd w:val="clear" w:color="auto" w:fill="FFFFFF"/>
      <w:spacing w:line="355" w:lineRule="exact"/>
      <w:jc w:val="both"/>
    </w:pPr>
    <w:rPr>
      <w:rFonts w:ascii="Times New Roman" w:eastAsiaTheme="minorHAnsi" w:hAnsi="Times New Roman" w:cs="Times New Roman"/>
      <w:b/>
      <w:bCs/>
      <w:color w:val="auto"/>
      <w:spacing w:val="17"/>
      <w:sz w:val="20"/>
      <w:szCs w:val="20"/>
      <w:lang w:val="en-US" w:eastAsia="en-US"/>
    </w:rPr>
  </w:style>
  <w:style w:type="paragraph" w:customStyle="1" w:styleId="Heading721">
    <w:name w:val="Heading #7 (2)1"/>
    <w:basedOn w:val="Normal"/>
    <w:link w:val="Heading72"/>
    <w:rsid w:val="00644B51"/>
    <w:pPr>
      <w:shd w:val="clear" w:color="auto" w:fill="FFFFFF"/>
      <w:spacing w:line="355" w:lineRule="exact"/>
      <w:jc w:val="both"/>
      <w:outlineLvl w:val="6"/>
    </w:pPr>
    <w:rPr>
      <w:rFonts w:ascii="Times New Roman" w:eastAsiaTheme="minorHAnsi" w:hAnsi="Times New Roman" w:cs="Times New Roman"/>
      <w:b/>
      <w:bCs/>
      <w:color w:val="auto"/>
      <w:spacing w:val="11"/>
      <w:sz w:val="22"/>
      <w:szCs w:val="22"/>
      <w:lang w:val="en-US" w:eastAsia="en-US"/>
    </w:rPr>
  </w:style>
  <w:style w:type="paragraph" w:customStyle="1" w:styleId="Heading51">
    <w:name w:val="Heading #51"/>
    <w:basedOn w:val="Normal"/>
    <w:link w:val="Heading5"/>
    <w:rsid w:val="00644B51"/>
    <w:pPr>
      <w:shd w:val="clear" w:color="auto" w:fill="FFFFFF"/>
      <w:spacing w:line="427" w:lineRule="exact"/>
      <w:ind w:firstLine="280"/>
      <w:jc w:val="both"/>
      <w:outlineLvl w:val="4"/>
    </w:pPr>
    <w:rPr>
      <w:rFonts w:ascii="Times New Roman" w:eastAsiaTheme="minorHAnsi" w:hAnsi="Times New Roman" w:cs="Times New Roman"/>
      <w:color w:val="auto"/>
      <w:spacing w:val="8"/>
      <w:sz w:val="22"/>
      <w:szCs w:val="22"/>
      <w:lang w:val="en-US" w:eastAsia="en-US"/>
    </w:rPr>
  </w:style>
  <w:style w:type="paragraph" w:customStyle="1" w:styleId="Heading61">
    <w:name w:val="Heading #61"/>
    <w:basedOn w:val="Normal"/>
    <w:link w:val="Heading6"/>
    <w:rsid w:val="00644B51"/>
    <w:pPr>
      <w:shd w:val="clear" w:color="auto" w:fill="FFFFFF"/>
      <w:spacing w:before="180" w:after="180" w:line="240" w:lineRule="atLeast"/>
      <w:ind w:firstLine="280"/>
      <w:jc w:val="both"/>
      <w:outlineLvl w:val="5"/>
    </w:pPr>
    <w:rPr>
      <w:rFonts w:ascii="Times New Roman" w:eastAsiaTheme="minorHAnsi" w:hAnsi="Times New Roman" w:cs="Times New Roman"/>
      <w:color w:val="auto"/>
      <w:spacing w:val="8"/>
      <w:sz w:val="22"/>
      <w:szCs w:val="22"/>
      <w:lang w:val="en-US" w:eastAsia="en-US"/>
    </w:rPr>
  </w:style>
  <w:style w:type="paragraph" w:customStyle="1" w:styleId="Headerorfooter41">
    <w:name w:val="Header or footer (4)1"/>
    <w:basedOn w:val="Normal"/>
    <w:link w:val="Headerorfooter4"/>
    <w:rsid w:val="00644B51"/>
    <w:pPr>
      <w:shd w:val="clear" w:color="auto" w:fill="FFFFFF"/>
      <w:spacing w:line="240" w:lineRule="atLeast"/>
      <w:jc w:val="center"/>
    </w:pPr>
    <w:rPr>
      <w:rFonts w:ascii="Times New Roman" w:eastAsiaTheme="minorHAnsi" w:hAnsi="Times New Roman" w:cs="Times New Roman"/>
      <w:b/>
      <w:bCs/>
      <w:color w:val="auto"/>
      <w:spacing w:val="18"/>
      <w:sz w:val="22"/>
      <w:szCs w:val="22"/>
      <w:lang w:val="en-US" w:eastAsia="en-US"/>
    </w:rPr>
  </w:style>
  <w:style w:type="paragraph" w:customStyle="1" w:styleId="Heading521">
    <w:name w:val="Heading #5 (2)1"/>
    <w:basedOn w:val="Normal"/>
    <w:link w:val="Heading52"/>
    <w:rsid w:val="00644B51"/>
    <w:pPr>
      <w:shd w:val="clear" w:color="auto" w:fill="FFFFFF"/>
      <w:spacing w:before="120" w:after="120" w:line="240" w:lineRule="atLeast"/>
      <w:ind w:firstLine="300"/>
      <w:jc w:val="both"/>
      <w:outlineLvl w:val="4"/>
    </w:pPr>
    <w:rPr>
      <w:rFonts w:ascii="Times New Roman" w:eastAsiaTheme="minorHAnsi" w:hAnsi="Times New Roman" w:cs="Times New Roman"/>
      <w:b/>
      <w:bCs/>
      <w:color w:val="auto"/>
      <w:spacing w:val="11"/>
      <w:sz w:val="22"/>
      <w:szCs w:val="22"/>
      <w:lang w:val="en-US" w:eastAsia="en-US"/>
    </w:rPr>
  </w:style>
  <w:style w:type="paragraph" w:styleId="TOC3">
    <w:name w:val="toc 3"/>
    <w:basedOn w:val="Normal"/>
    <w:next w:val="Normal"/>
    <w:link w:val="TOC3Char"/>
    <w:autoRedefine/>
    <w:semiHidden/>
    <w:rsid w:val="00644B51"/>
    <w:pPr>
      <w:shd w:val="clear" w:color="auto" w:fill="FFFFFF"/>
      <w:spacing w:before="60" w:line="307" w:lineRule="exact"/>
      <w:jc w:val="both"/>
    </w:pPr>
    <w:rPr>
      <w:rFonts w:ascii="Times New Roman" w:eastAsiaTheme="minorHAnsi" w:hAnsi="Times New Roman" w:cs="Times New Roman"/>
      <w:color w:val="auto"/>
      <w:spacing w:val="8"/>
      <w:sz w:val="22"/>
      <w:szCs w:val="22"/>
      <w:lang w:val="en-US" w:eastAsia="en-US"/>
    </w:rPr>
  </w:style>
  <w:style w:type="paragraph" w:customStyle="1" w:styleId="Tableofcontents21">
    <w:name w:val="Table of contents (2)1"/>
    <w:basedOn w:val="Normal"/>
    <w:link w:val="Tableofcontents2"/>
    <w:rsid w:val="00644B51"/>
    <w:pPr>
      <w:shd w:val="clear" w:color="auto" w:fill="FFFFFF"/>
      <w:spacing w:before="60" w:after="6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Picturecaption30">
    <w:name w:val="Picture caption (3)"/>
    <w:basedOn w:val="Normal"/>
    <w:link w:val="Picturecaption3"/>
    <w:rsid w:val="00644B51"/>
    <w:pPr>
      <w:shd w:val="clear" w:color="auto" w:fill="FFFFFF"/>
      <w:spacing w:line="240" w:lineRule="atLeast"/>
    </w:pPr>
    <w:rPr>
      <w:rFonts w:ascii="Times New Roman" w:eastAsiaTheme="minorHAnsi" w:hAnsi="Times New Roman" w:cs="Times New Roman"/>
      <w:color w:val="auto"/>
      <w:spacing w:val="8"/>
      <w:sz w:val="22"/>
      <w:szCs w:val="22"/>
      <w:lang w:val="en-US" w:eastAsia="en-US"/>
    </w:rPr>
  </w:style>
  <w:style w:type="paragraph" w:customStyle="1" w:styleId="Tableofcontents31">
    <w:name w:val="Table of contents (3)1"/>
    <w:basedOn w:val="Normal"/>
    <w:link w:val="Tableofcontents30"/>
    <w:rsid w:val="00644B51"/>
    <w:pPr>
      <w:shd w:val="clear" w:color="auto" w:fill="FFFFFF"/>
      <w:spacing w:line="298" w:lineRule="exact"/>
      <w:jc w:val="both"/>
    </w:pPr>
    <w:rPr>
      <w:rFonts w:ascii="Times New Roman" w:eastAsiaTheme="minorHAnsi" w:hAnsi="Times New Roman" w:cs="Times New Roman"/>
      <w:b/>
      <w:bCs/>
      <w:color w:val="auto"/>
      <w:spacing w:val="10"/>
      <w:sz w:val="21"/>
      <w:szCs w:val="21"/>
      <w:lang w:val="en-US" w:eastAsia="en-US"/>
    </w:rPr>
  </w:style>
  <w:style w:type="paragraph" w:styleId="TOC5">
    <w:name w:val="toc 5"/>
    <w:basedOn w:val="Normal"/>
    <w:next w:val="Normal"/>
    <w:link w:val="TOC5Char"/>
    <w:autoRedefine/>
    <w:semiHidden/>
    <w:rsid w:val="00644B51"/>
    <w:pPr>
      <w:shd w:val="clear" w:color="auto" w:fill="FFFFFF"/>
      <w:spacing w:line="274" w:lineRule="exact"/>
      <w:jc w:val="both"/>
    </w:pPr>
    <w:rPr>
      <w:rFonts w:ascii="Times New Roman" w:eastAsiaTheme="minorHAnsi" w:hAnsi="Times New Roman" w:cs="Times New Roman"/>
      <w:b/>
      <w:bCs/>
      <w:color w:val="auto"/>
      <w:spacing w:val="8"/>
      <w:sz w:val="17"/>
      <w:szCs w:val="17"/>
      <w:lang w:val="en-US" w:eastAsia="en-US"/>
    </w:rPr>
  </w:style>
  <w:style w:type="paragraph" w:customStyle="1" w:styleId="Tableofcontents51">
    <w:name w:val="Table of contents (5)1"/>
    <w:basedOn w:val="Normal"/>
    <w:link w:val="Tableofcontents5"/>
    <w:rsid w:val="00644B51"/>
    <w:pPr>
      <w:shd w:val="clear" w:color="auto" w:fill="FFFFFF"/>
      <w:spacing w:line="274" w:lineRule="exact"/>
      <w:jc w:val="both"/>
    </w:pPr>
    <w:rPr>
      <w:rFonts w:ascii="Times New Roman" w:eastAsiaTheme="minorHAnsi" w:hAnsi="Times New Roman" w:cs="Times New Roman"/>
      <w:b/>
      <w:bCs/>
      <w:color w:val="auto"/>
      <w:spacing w:val="2"/>
      <w:sz w:val="21"/>
      <w:szCs w:val="21"/>
      <w:lang w:val="en-US" w:eastAsia="en-US"/>
    </w:rPr>
  </w:style>
  <w:style w:type="paragraph" w:styleId="TOC4">
    <w:name w:val="toc 4"/>
    <w:basedOn w:val="Normal"/>
    <w:next w:val="Normal"/>
    <w:autoRedefine/>
    <w:semiHidden/>
    <w:rsid w:val="00644B51"/>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8">
    <w:name w:val="toc 8"/>
    <w:basedOn w:val="Normal"/>
    <w:next w:val="Normal"/>
    <w:autoRedefine/>
    <w:semiHidden/>
    <w:rsid w:val="00644B51"/>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9">
    <w:name w:val="toc 9"/>
    <w:basedOn w:val="Normal"/>
    <w:next w:val="Normal"/>
    <w:autoRedefine/>
    <w:semiHidden/>
    <w:rsid w:val="00644B51"/>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table" w:styleId="TableGrid">
    <w:name w:val="Table Grid"/>
    <w:basedOn w:val="TableNormal"/>
    <w:rsid w:val="00644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44B5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5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44B51"/>
    <w:rPr>
      <w:color w:val="0066CC"/>
      <w:u w:val="single"/>
    </w:rPr>
  </w:style>
  <w:style w:type="character" w:customStyle="1" w:styleId="Headerorfooter">
    <w:name w:val="Header or footer_"/>
    <w:link w:val="Headerorfooter1"/>
    <w:rsid w:val="00644B51"/>
    <w:rPr>
      <w:rFonts w:ascii="Times New Roman" w:hAnsi="Times New Roman" w:cs="Times New Roman"/>
      <w:b/>
      <w:bCs/>
      <w:spacing w:val="12"/>
      <w:sz w:val="21"/>
      <w:szCs w:val="21"/>
      <w:shd w:val="clear" w:color="auto" w:fill="FFFFFF"/>
    </w:rPr>
  </w:style>
  <w:style w:type="character" w:customStyle="1" w:styleId="Bodytext">
    <w:name w:val="Body text_"/>
    <w:link w:val="Bodytext1"/>
    <w:rsid w:val="00644B51"/>
    <w:rPr>
      <w:rFonts w:ascii="Times New Roman" w:hAnsi="Times New Roman" w:cs="Times New Roman"/>
      <w:spacing w:val="8"/>
      <w:shd w:val="clear" w:color="auto" w:fill="FFFFFF"/>
    </w:rPr>
  </w:style>
  <w:style w:type="character" w:customStyle="1" w:styleId="Bodytext0">
    <w:name w:val="Body text"/>
    <w:basedOn w:val="Bodytext"/>
    <w:rsid w:val="00644B51"/>
    <w:rPr>
      <w:rFonts w:ascii="Times New Roman" w:hAnsi="Times New Roman" w:cs="Times New Roman"/>
      <w:spacing w:val="8"/>
      <w:shd w:val="clear" w:color="auto" w:fill="FFFFFF"/>
    </w:rPr>
  </w:style>
  <w:style w:type="character" w:customStyle="1" w:styleId="BodytextItalic">
    <w:name w:val="Body text + Italic"/>
    <w:aliases w:val="Spacing 0 pt"/>
    <w:rsid w:val="00644B51"/>
    <w:rPr>
      <w:rFonts w:ascii="Times New Roman" w:hAnsi="Times New Roman" w:cs="Times New Roman"/>
      <w:i/>
      <w:iCs/>
      <w:spacing w:val="2"/>
      <w:sz w:val="22"/>
      <w:szCs w:val="22"/>
      <w:u w:val="none"/>
    </w:rPr>
  </w:style>
  <w:style w:type="character" w:customStyle="1" w:styleId="Bodytext16">
    <w:name w:val="Body text16"/>
    <w:basedOn w:val="Bodytext"/>
    <w:rsid w:val="00644B51"/>
    <w:rPr>
      <w:rFonts w:ascii="Times New Roman" w:hAnsi="Times New Roman" w:cs="Times New Roman"/>
      <w:spacing w:val="8"/>
      <w:shd w:val="clear" w:color="auto" w:fill="FFFFFF"/>
    </w:rPr>
  </w:style>
  <w:style w:type="character" w:customStyle="1" w:styleId="Bodytext2">
    <w:name w:val="Body text (2)_"/>
    <w:link w:val="Bodytext21"/>
    <w:rsid w:val="00644B51"/>
    <w:rPr>
      <w:rFonts w:ascii="Times New Roman" w:hAnsi="Times New Roman" w:cs="Times New Roman"/>
      <w:i/>
      <w:iCs/>
      <w:spacing w:val="-2"/>
      <w:shd w:val="clear" w:color="auto" w:fill="FFFFFF"/>
    </w:rPr>
  </w:style>
  <w:style w:type="character" w:customStyle="1" w:styleId="Bodytext20">
    <w:name w:val="Body text (2)"/>
    <w:basedOn w:val="Bodytext2"/>
    <w:rsid w:val="00644B51"/>
    <w:rPr>
      <w:rFonts w:ascii="Times New Roman" w:hAnsi="Times New Roman" w:cs="Times New Roman"/>
      <w:i/>
      <w:iCs/>
      <w:spacing w:val="-2"/>
      <w:shd w:val="clear" w:color="auto" w:fill="FFFFFF"/>
    </w:rPr>
  </w:style>
  <w:style w:type="character" w:customStyle="1" w:styleId="Bodytext2Spacing-1pt">
    <w:name w:val="Body text (2) + Spacing -1 pt"/>
    <w:rsid w:val="00644B51"/>
    <w:rPr>
      <w:rFonts w:ascii="Times New Roman" w:hAnsi="Times New Roman" w:cs="Times New Roman"/>
      <w:i/>
      <w:iCs/>
      <w:spacing w:val="-39"/>
      <w:sz w:val="22"/>
      <w:szCs w:val="22"/>
      <w:u w:val="none"/>
    </w:rPr>
  </w:style>
  <w:style w:type="character" w:customStyle="1" w:styleId="Bodytext24">
    <w:name w:val="Body text (2)4"/>
    <w:basedOn w:val="Bodytext2"/>
    <w:rsid w:val="00644B51"/>
    <w:rPr>
      <w:rFonts w:ascii="Times New Roman" w:hAnsi="Times New Roman" w:cs="Times New Roman"/>
      <w:i/>
      <w:iCs/>
      <w:spacing w:val="-2"/>
      <w:shd w:val="clear" w:color="auto" w:fill="FFFFFF"/>
    </w:rPr>
  </w:style>
  <w:style w:type="character" w:customStyle="1" w:styleId="Bodytext3">
    <w:name w:val="Body text (3)_"/>
    <w:link w:val="Bodytext31"/>
    <w:rsid w:val="00644B51"/>
    <w:rPr>
      <w:rFonts w:ascii="Times New Roman" w:hAnsi="Times New Roman" w:cs="Times New Roman"/>
      <w:b/>
      <w:bCs/>
      <w:spacing w:val="11"/>
      <w:shd w:val="clear" w:color="auto" w:fill="FFFFFF"/>
    </w:rPr>
  </w:style>
  <w:style w:type="character" w:customStyle="1" w:styleId="Bodytext30">
    <w:name w:val="Body text (3)"/>
    <w:basedOn w:val="Bodytext3"/>
    <w:rsid w:val="00644B51"/>
    <w:rPr>
      <w:rFonts w:ascii="Times New Roman" w:hAnsi="Times New Roman" w:cs="Times New Roman"/>
      <w:b/>
      <w:bCs/>
      <w:spacing w:val="11"/>
      <w:shd w:val="clear" w:color="auto" w:fill="FFFFFF"/>
    </w:rPr>
  </w:style>
  <w:style w:type="character" w:customStyle="1" w:styleId="Bodytext4">
    <w:name w:val="Body text (4)_"/>
    <w:link w:val="Bodytext41"/>
    <w:rsid w:val="00644B51"/>
    <w:rPr>
      <w:rFonts w:ascii="Times New Roman" w:hAnsi="Times New Roman" w:cs="Times New Roman"/>
      <w:i/>
      <w:iCs/>
      <w:sz w:val="25"/>
      <w:szCs w:val="25"/>
      <w:shd w:val="clear" w:color="auto" w:fill="FFFFFF"/>
    </w:rPr>
  </w:style>
  <w:style w:type="character" w:customStyle="1" w:styleId="Bodytext40">
    <w:name w:val="Body text (4)"/>
    <w:basedOn w:val="Bodytext4"/>
    <w:rsid w:val="00644B51"/>
    <w:rPr>
      <w:rFonts w:ascii="Times New Roman" w:hAnsi="Times New Roman" w:cs="Times New Roman"/>
      <w:i/>
      <w:iCs/>
      <w:sz w:val="25"/>
      <w:szCs w:val="25"/>
      <w:shd w:val="clear" w:color="auto" w:fill="FFFFFF"/>
    </w:rPr>
  </w:style>
  <w:style w:type="character" w:customStyle="1" w:styleId="Bodytext15">
    <w:name w:val="Body text15"/>
    <w:basedOn w:val="Bodytext"/>
    <w:rsid w:val="00644B51"/>
    <w:rPr>
      <w:rFonts w:ascii="Times New Roman" w:hAnsi="Times New Roman" w:cs="Times New Roman"/>
      <w:spacing w:val="8"/>
      <w:shd w:val="clear" w:color="auto" w:fill="FFFFFF"/>
    </w:rPr>
  </w:style>
  <w:style w:type="character" w:customStyle="1" w:styleId="BodytextItalic16">
    <w:name w:val="Body text + Italic16"/>
    <w:aliases w:val="Spacing 0 pt169"/>
    <w:rsid w:val="00644B51"/>
    <w:rPr>
      <w:rFonts w:ascii="Times New Roman" w:hAnsi="Times New Roman" w:cs="Times New Roman"/>
      <w:i/>
      <w:iCs/>
      <w:noProof/>
      <w:spacing w:val="2"/>
      <w:sz w:val="22"/>
      <w:szCs w:val="22"/>
      <w:u w:val="none"/>
    </w:rPr>
  </w:style>
  <w:style w:type="character" w:customStyle="1" w:styleId="Bodytext5">
    <w:name w:val="Body text (5)_"/>
    <w:link w:val="Bodytext51"/>
    <w:rsid w:val="00644B51"/>
    <w:rPr>
      <w:rFonts w:ascii="Times New Roman" w:hAnsi="Times New Roman" w:cs="Times New Roman"/>
      <w:b/>
      <w:bCs/>
      <w:i/>
      <w:iCs/>
      <w:spacing w:val="6"/>
      <w:sz w:val="20"/>
      <w:szCs w:val="20"/>
      <w:shd w:val="clear" w:color="auto" w:fill="FFFFFF"/>
    </w:rPr>
  </w:style>
  <w:style w:type="character" w:customStyle="1" w:styleId="Bodytext50">
    <w:name w:val="Body text (5)"/>
    <w:basedOn w:val="Bodytext5"/>
    <w:rsid w:val="00644B51"/>
    <w:rPr>
      <w:rFonts w:ascii="Times New Roman" w:hAnsi="Times New Roman" w:cs="Times New Roman"/>
      <w:b/>
      <w:bCs/>
      <w:i/>
      <w:iCs/>
      <w:spacing w:val="6"/>
      <w:sz w:val="20"/>
      <w:szCs w:val="20"/>
      <w:shd w:val="clear" w:color="auto" w:fill="FFFFFF"/>
    </w:rPr>
  </w:style>
  <w:style w:type="character" w:customStyle="1" w:styleId="Bodytext6">
    <w:name w:val="Body text (6)_"/>
    <w:link w:val="Bodytext61"/>
    <w:rsid w:val="00644B51"/>
    <w:rPr>
      <w:rFonts w:ascii="Times New Roman" w:hAnsi="Times New Roman" w:cs="Times New Roman"/>
      <w:b/>
      <w:bCs/>
      <w:spacing w:val="2"/>
      <w:sz w:val="17"/>
      <w:szCs w:val="17"/>
      <w:shd w:val="clear" w:color="auto" w:fill="FFFFFF"/>
    </w:rPr>
  </w:style>
  <w:style w:type="character" w:customStyle="1" w:styleId="Bodytext66pt">
    <w:name w:val="Body text (6) + 6 pt"/>
    <w:aliases w:val="Not Bold,Italic,Spacing 0 pt168"/>
    <w:rsid w:val="00644B51"/>
    <w:rPr>
      <w:rFonts w:ascii="Times New Roman" w:hAnsi="Times New Roman" w:cs="Times New Roman"/>
      <w:b/>
      <w:bCs/>
      <w:i/>
      <w:iCs/>
      <w:noProof/>
      <w:spacing w:val="0"/>
      <w:sz w:val="12"/>
      <w:szCs w:val="12"/>
      <w:u w:val="none"/>
    </w:rPr>
  </w:style>
  <w:style w:type="character" w:customStyle="1" w:styleId="Bodytext60">
    <w:name w:val="Body text (6)"/>
    <w:basedOn w:val="Bodytext6"/>
    <w:rsid w:val="00644B51"/>
    <w:rPr>
      <w:rFonts w:ascii="Times New Roman" w:hAnsi="Times New Roman" w:cs="Times New Roman"/>
      <w:b/>
      <w:bCs/>
      <w:spacing w:val="2"/>
      <w:sz w:val="17"/>
      <w:szCs w:val="17"/>
      <w:shd w:val="clear" w:color="auto" w:fill="FFFFFF"/>
    </w:rPr>
  </w:style>
  <w:style w:type="character" w:customStyle="1" w:styleId="Bodytext63">
    <w:name w:val="Body text (6)3"/>
    <w:basedOn w:val="Bodytext6"/>
    <w:rsid w:val="00644B51"/>
    <w:rPr>
      <w:rFonts w:ascii="Times New Roman" w:hAnsi="Times New Roman" w:cs="Times New Roman"/>
      <w:b/>
      <w:bCs/>
      <w:spacing w:val="2"/>
      <w:sz w:val="17"/>
      <w:szCs w:val="17"/>
      <w:shd w:val="clear" w:color="auto" w:fill="FFFFFF"/>
    </w:rPr>
  </w:style>
  <w:style w:type="character" w:customStyle="1" w:styleId="Bodytext62">
    <w:name w:val="Body text (6)2"/>
    <w:basedOn w:val="Bodytext6"/>
    <w:rsid w:val="00644B51"/>
    <w:rPr>
      <w:rFonts w:ascii="Times New Roman" w:hAnsi="Times New Roman" w:cs="Times New Roman"/>
      <w:b/>
      <w:bCs/>
      <w:spacing w:val="2"/>
      <w:sz w:val="17"/>
      <w:szCs w:val="17"/>
      <w:shd w:val="clear" w:color="auto" w:fill="FFFFFF"/>
    </w:rPr>
  </w:style>
  <w:style w:type="character" w:customStyle="1" w:styleId="Heading1">
    <w:name w:val="Heading #1_"/>
    <w:link w:val="Heading11"/>
    <w:rsid w:val="00644B51"/>
    <w:rPr>
      <w:rFonts w:ascii="Times New Roman" w:hAnsi="Times New Roman" w:cs="Times New Roman"/>
      <w:b/>
      <w:bCs/>
      <w:spacing w:val="2"/>
      <w:sz w:val="20"/>
      <w:szCs w:val="20"/>
      <w:shd w:val="clear" w:color="auto" w:fill="FFFFFF"/>
    </w:rPr>
  </w:style>
  <w:style w:type="character" w:customStyle="1" w:styleId="Heading10">
    <w:name w:val="Heading #1"/>
    <w:basedOn w:val="Heading1"/>
    <w:rsid w:val="00644B51"/>
    <w:rPr>
      <w:rFonts w:ascii="Times New Roman" w:hAnsi="Times New Roman" w:cs="Times New Roman"/>
      <w:b/>
      <w:bCs/>
      <w:spacing w:val="2"/>
      <w:sz w:val="20"/>
      <w:szCs w:val="20"/>
      <w:shd w:val="clear" w:color="auto" w:fill="FFFFFF"/>
    </w:rPr>
  </w:style>
  <w:style w:type="character" w:customStyle="1" w:styleId="Heading13">
    <w:name w:val="Heading #13"/>
    <w:basedOn w:val="Heading1"/>
    <w:rsid w:val="00644B51"/>
    <w:rPr>
      <w:rFonts w:ascii="Times New Roman" w:hAnsi="Times New Roman" w:cs="Times New Roman"/>
      <w:b/>
      <w:bCs/>
      <w:spacing w:val="2"/>
      <w:sz w:val="20"/>
      <w:szCs w:val="20"/>
      <w:shd w:val="clear" w:color="auto" w:fill="FFFFFF"/>
    </w:rPr>
  </w:style>
  <w:style w:type="character" w:customStyle="1" w:styleId="Heading12">
    <w:name w:val="Heading #12"/>
    <w:basedOn w:val="Heading1"/>
    <w:rsid w:val="00644B51"/>
    <w:rPr>
      <w:rFonts w:ascii="Times New Roman" w:hAnsi="Times New Roman" w:cs="Times New Roman"/>
      <w:b/>
      <w:bCs/>
      <w:spacing w:val="2"/>
      <w:sz w:val="20"/>
      <w:szCs w:val="20"/>
      <w:shd w:val="clear" w:color="auto" w:fill="FFFFFF"/>
    </w:rPr>
  </w:style>
  <w:style w:type="character" w:customStyle="1" w:styleId="Heading1Italic">
    <w:name w:val="Heading #1 + Italic"/>
    <w:aliases w:val="Spacing 0 pt167"/>
    <w:rsid w:val="00644B51"/>
    <w:rPr>
      <w:rFonts w:ascii="Times New Roman" w:hAnsi="Times New Roman" w:cs="Times New Roman"/>
      <w:b/>
      <w:bCs/>
      <w:i/>
      <w:iCs/>
      <w:noProof/>
      <w:spacing w:val="6"/>
      <w:sz w:val="20"/>
      <w:szCs w:val="20"/>
      <w:u w:val="none"/>
    </w:rPr>
  </w:style>
  <w:style w:type="character" w:customStyle="1" w:styleId="Bodytext7">
    <w:name w:val="Body text (7)_"/>
    <w:link w:val="Bodytext71"/>
    <w:rsid w:val="00644B51"/>
    <w:rPr>
      <w:rFonts w:ascii="Georgia" w:hAnsi="Georgia" w:cs="Georgia"/>
      <w:i/>
      <w:iCs/>
      <w:noProof/>
      <w:sz w:val="51"/>
      <w:szCs w:val="51"/>
      <w:shd w:val="clear" w:color="auto" w:fill="FFFFFF"/>
    </w:rPr>
  </w:style>
  <w:style w:type="character" w:customStyle="1" w:styleId="Bodytext70">
    <w:name w:val="Body text (7)"/>
    <w:basedOn w:val="Bodytext7"/>
    <w:rsid w:val="00644B51"/>
    <w:rPr>
      <w:rFonts w:ascii="Georgia" w:hAnsi="Georgia" w:cs="Georgia"/>
      <w:i/>
      <w:iCs/>
      <w:noProof/>
      <w:sz w:val="51"/>
      <w:szCs w:val="51"/>
      <w:shd w:val="clear" w:color="auto" w:fill="FFFFFF"/>
    </w:rPr>
  </w:style>
  <w:style w:type="character" w:customStyle="1" w:styleId="Picturecaption2">
    <w:name w:val="Picture caption (2)_"/>
    <w:link w:val="Picturecaption21"/>
    <w:rsid w:val="00644B51"/>
    <w:rPr>
      <w:rFonts w:ascii="Times New Roman" w:hAnsi="Times New Roman" w:cs="Times New Roman"/>
      <w:b/>
      <w:bCs/>
      <w:i/>
      <w:iCs/>
      <w:spacing w:val="6"/>
      <w:sz w:val="20"/>
      <w:szCs w:val="20"/>
      <w:shd w:val="clear" w:color="auto" w:fill="FFFFFF"/>
    </w:rPr>
  </w:style>
  <w:style w:type="character" w:customStyle="1" w:styleId="Picturecaption20">
    <w:name w:val="Picture caption (2)"/>
    <w:basedOn w:val="Picturecaption2"/>
    <w:rsid w:val="00644B51"/>
    <w:rPr>
      <w:rFonts w:ascii="Times New Roman" w:hAnsi="Times New Roman" w:cs="Times New Roman"/>
      <w:b/>
      <w:bCs/>
      <w:i/>
      <w:iCs/>
      <w:spacing w:val="6"/>
      <w:sz w:val="20"/>
      <w:szCs w:val="20"/>
      <w:shd w:val="clear" w:color="auto" w:fill="FFFFFF"/>
    </w:rPr>
  </w:style>
  <w:style w:type="character" w:customStyle="1" w:styleId="Picturecaption">
    <w:name w:val="Picture caption_"/>
    <w:link w:val="Picturecaption1"/>
    <w:rsid w:val="00644B51"/>
    <w:rPr>
      <w:rFonts w:ascii="Times New Roman" w:hAnsi="Times New Roman" w:cs="Times New Roman"/>
      <w:b/>
      <w:bCs/>
      <w:spacing w:val="11"/>
      <w:shd w:val="clear" w:color="auto" w:fill="FFFFFF"/>
    </w:rPr>
  </w:style>
  <w:style w:type="character" w:customStyle="1" w:styleId="Picturecaption0">
    <w:name w:val="Picture caption"/>
    <w:basedOn w:val="Picturecaption"/>
    <w:rsid w:val="00644B51"/>
    <w:rPr>
      <w:rFonts w:ascii="Times New Roman" w:hAnsi="Times New Roman" w:cs="Times New Roman"/>
      <w:b/>
      <w:bCs/>
      <w:spacing w:val="11"/>
      <w:shd w:val="clear" w:color="auto" w:fill="FFFFFF"/>
    </w:rPr>
  </w:style>
  <w:style w:type="character" w:customStyle="1" w:styleId="Headerorfooter0">
    <w:name w:val="Header or footer"/>
    <w:basedOn w:val="Headerorfooter"/>
    <w:rsid w:val="00644B51"/>
    <w:rPr>
      <w:rFonts w:ascii="Times New Roman" w:hAnsi="Times New Roman" w:cs="Times New Roman"/>
      <w:b/>
      <w:bCs/>
      <w:spacing w:val="12"/>
      <w:sz w:val="21"/>
      <w:szCs w:val="21"/>
      <w:shd w:val="clear" w:color="auto" w:fill="FFFFFF"/>
    </w:rPr>
  </w:style>
  <w:style w:type="character" w:customStyle="1" w:styleId="Heading2">
    <w:name w:val="Heading #2_"/>
    <w:link w:val="Heading21"/>
    <w:rsid w:val="00644B51"/>
    <w:rPr>
      <w:rFonts w:ascii="Times New Roman" w:hAnsi="Times New Roman" w:cs="Times New Roman"/>
      <w:b/>
      <w:bCs/>
      <w:spacing w:val="11"/>
      <w:shd w:val="clear" w:color="auto" w:fill="FFFFFF"/>
    </w:rPr>
  </w:style>
  <w:style w:type="character" w:customStyle="1" w:styleId="Heading20">
    <w:name w:val="Heading #2"/>
    <w:basedOn w:val="Heading2"/>
    <w:rsid w:val="00644B51"/>
    <w:rPr>
      <w:rFonts w:ascii="Times New Roman" w:hAnsi="Times New Roman" w:cs="Times New Roman"/>
      <w:b/>
      <w:bCs/>
      <w:spacing w:val="11"/>
      <w:shd w:val="clear" w:color="auto" w:fill="FFFFFF"/>
    </w:rPr>
  </w:style>
  <w:style w:type="character" w:customStyle="1" w:styleId="Bodytext23">
    <w:name w:val="Body text (2)3"/>
    <w:basedOn w:val="Bodytext2"/>
    <w:rsid w:val="00644B51"/>
    <w:rPr>
      <w:rFonts w:ascii="Times New Roman" w:hAnsi="Times New Roman" w:cs="Times New Roman"/>
      <w:i/>
      <w:iCs/>
      <w:spacing w:val="-2"/>
      <w:shd w:val="clear" w:color="auto" w:fill="FFFFFF"/>
    </w:rPr>
  </w:style>
  <w:style w:type="character" w:customStyle="1" w:styleId="Bodytext22">
    <w:name w:val="Body text (2)2"/>
    <w:basedOn w:val="Bodytext2"/>
    <w:rsid w:val="00644B51"/>
    <w:rPr>
      <w:rFonts w:ascii="Times New Roman" w:hAnsi="Times New Roman" w:cs="Times New Roman"/>
      <w:i/>
      <w:iCs/>
      <w:spacing w:val="-2"/>
      <w:shd w:val="clear" w:color="auto" w:fill="FFFFFF"/>
    </w:rPr>
  </w:style>
  <w:style w:type="character" w:customStyle="1" w:styleId="Bodytext8">
    <w:name w:val="Body text (8)_"/>
    <w:link w:val="Bodytext81"/>
    <w:rsid w:val="00644B51"/>
    <w:rPr>
      <w:rFonts w:ascii="Times New Roman" w:hAnsi="Times New Roman" w:cs="Times New Roman"/>
      <w:i/>
      <w:iCs/>
      <w:spacing w:val="2"/>
      <w:shd w:val="clear" w:color="auto" w:fill="FFFFFF"/>
    </w:rPr>
  </w:style>
  <w:style w:type="character" w:customStyle="1" w:styleId="Bodytext80">
    <w:name w:val="Body text (8)"/>
    <w:basedOn w:val="Bodytext8"/>
    <w:rsid w:val="00644B51"/>
    <w:rPr>
      <w:rFonts w:ascii="Times New Roman" w:hAnsi="Times New Roman" w:cs="Times New Roman"/>
      <w:i/>
      <w:iCs/>
      <w:spacing w:val="2"/>
      <w:shd w:val="clear" w:color="auto" w:fill="FFFFFF"/>
    </w:rPr>
  </w:style>
  <w:style w:type="character" w:customStyle="1" w:styleId="Bodytext9">
    <w:name w:val="Body text (9)_"/>
    <w:link w:val="Bodytext91"/>
    <w:rsid w:val="00644B51"/>
    <w:rPr>
      <w:rFonts w:ascii="Times New Roman" w:hAnsi="Times New Roman" w:cs="Times New Roman"/>
      <w:b/>
      <w:bCs/>
      <w:spacing w:val="14"/>
      <w:sz w:val="23"/>
      <w:szCs w:val="23"/>
      <w:shd w:val="clear" w:color="auto" w:fill="FFFFFF"/>
    </w:rPr>
  </w:style>
  <w:style w:type="character" w:customStyle="1" w:styleId="Bodytext96pt">
    <w:name w:val="Body text (9) + 6 pt"/>
    <w:aliases w:val="Not Bold11,Italic11,Spacing 0 pt166"/>
    <w:rsid w:val="00644B51"/>
    <w:rPr>
      <w:rFonts w:ascii="Times New Roman" w:hAnsi="Times New Roman" w:cs="Times New Roman"/>
      <w:b/>
      <w:bCs/>
      <w:i/>
      <w:iCs/>
      <w:spacing w:val="-11"/>
      <w:sz w:val="12"/>
      <w:szCs w:val="12"/>
      <w:u w:val="none"/>
    </w:rPr>
  </w:style>
  <w:style w:type="character" w:customStyle="1" w:styleId="Bodytext90">
    <w:name w:val="Body text (9)"/>
    <w:basedOn w:val="Bodytext9"/>
    <w:rsid w:val="00644B51"/>
    <w:rPr>
      <w:rFonts w:ascii="Times New Roman" w:hAnsi="Times New Roman" w:cs="Times New Roman"/>
      <w:b/>
      <w:bCs/>
      <w:spacing w:val="14"/>
      <w:sz w:val="23"/>
      <w:szCs w:val="23"/>
      <w:shd w:val="clear" w:color="auto" w:fill="FFFFFF"/>
    </w:rPr>
  </w:style>
  <w:style w:type="character" w:customStyle="1" w:styleId="Bodytext92">
    <w:name w:val="Body text (9)2"/>
    <w:basedOn w:val="Bodytext9"/>
    <w:rsid w:val="00644B51"/>
    <w:rPr>
      <w:rFonts w:ascii="Times New Roman" w:hAnsi="Times New Roman" w:cs="Times New Roman"/>
      <w:b/>
      <w:bCs/>
      <w:spacing w:val="14"/>
      <w:sz w:val="23"/>
      <w:szCs w:val="23"/>
      <w:shd w:val="clear" w:color="auto" w:fill="FFFFFF"/>
    </w:rPr>
  </w:style>
  <w:style w:type="character" w:customStyle="1" w:styleId="Bodytext96pt1">
    <w:name w:val="Body text (9) + 6 pt1"/>
    <w:aliases w:val="Not Bold10,Spacing 0 pt165"/>
    <w:rsid w:val="00644B51"/>
    <w:rPr>
      <w:rFonts w:ascii="Times New Roman" w:hAnsi="Times New Roman" w:cs="Times New Roman"/>
      <w:b/>
      <w:bCs/>
      <w:spacing w:val="7"/>
      <w:sz w:val="12"/>
      <w:szCs w:val="12"/>
      <w:u w:val="none"/>
    </w:rPr>
  </w:style>
  <w:style w:type="character" w:customStyle="1" w:styleId="BodytextItalic15">
    <w:name w:val="Body text + Italic15"/>
    <w:aliases w:val="Spacing 0 pt164"/>
    <w:rsid w:val="00644B51"/>
    <w:rPr>
      <w:rFonts w:ascii="Times New Roman" w:hAnsi="Times New Roman" w:cs="Times New Roman"/>
      <w:i/>
      <w:iCs/>
      <w:spacing w:val="2"/>
      <w:sz w:val="22"/>
      <w:szCs w:val="22"/>
      <w:u w:val="none"/>
    </w:rPr>
  </w:style>
  <w:style w:type="character" w:customStyle="1" w:styleId="BodytextBold">
    <w:name w:val="Body text + Bold"/>
    <w:aliases w:val="Spacing 0 pt163"/>
    <w:rsid w:val="00644B51"/>
    <w:rPr>
      <w:rFonts w:ascii="Times New Roman" w:hAnsi="Times New Roman" w:cs="Times New Roman"/>
      <w:b/>
      <w:bCs/>
      <w:spacing w:val="11"/>
      <w:sz w:val="22"/>
      <w:szCs w:val="22"/>
      <w:u w:val="none"/>
    </w:rPr>
  </w:style>
  <w:style w:type="character" w:customStyle="1" w:styleId="Bodytext125pt">
    <w:name w:val="Body text + 12.5 pt"/>
    <w:aliases w:val="Italic10,Spacing 0 pt162"/>
    <w:rsid w:val="00644B51"/>
    <w:rPr>
      <w:rFonts w:ascii="Times New Roman" w:hAnsi="Times New Roman" w:cs="Times New Roman"/>
      <w:i/>
      <w:iCs/>
      <w:spacing w:val="0"/>
      <w:sz w:val="25"/>
      <w:szCs w:val="25"/>
      <w:u w:val="none"/>
    </w:rPr>
  </w:style>
  <w:style w:type="character" w:customStyle="1" w:styleId="Bodytext125pt19">
    <w:name w:val="Body text + 12.5 pt19"/>
    <w:aliases w:val="Spacing 0 pt161"/>
    <w:rsid w:val="00644B51"/>
    <w:rPr>
      <w:rFonts w:ascii="Times New Roman" w:hAnsi="Times New Roman" w:cs="Times New Roman"/>
      <w:spacing w:val="0"/>
      <w:sz w:val="25"/>
      <w:szCs w:val="25"/>
      <w:u w:val="none"/>
    </w:rPr>
  </w:style>
  <w:style w:type="character" w:customStyle="1" w:styleId="Bodytext115pt">
    <w:name w:val="Body text + 11.5 pt"/>
    <w:rsid w:val="00644B51"/>
    <w:rPr>
      <w:rFonts w:ascii="Times New Roman" w:hAnsi="Times New Roman" w:cs="Times New Roman"/>
      <w:spacing w:val="8"/>
      <w:sz w:val="23"/>
      <w:szCs w:val="23"/>
      <w:u w:val="none"/>
    </w:rPr>
  </w:style>
  <w:style w:type="character" w:customStyle="1" w:styleId="Bodytext8pt">
    <w:name w:val="Body text + 8 pt"/>
    <w:aliases w:val="Bold,Spacing 0 pt160"/>
    <w:rsid w:val="00644B51"/>
    <w:rPr>
      <w:rFonts w:ascii="Times New Roman" w:hAnsi="Times New Roman" w:cs="Times New Roman"/>
      <w:b/>
      <w:bCs/>
      <w:spacing w:val="8"/>
      <w:sz w:val="16"/>
      <w:szCs w:val="16"/>
      <w:u w:val="none"/>
    </w:rPr>
  </w:style>
  <w:style w:type="character" w:customStyle="1" w:styleId="Tablecaption">
    <w:name w:val="Table caption_"/>
    <w:link w:val="Tablecaption1"/>
    <w:rsid w:val="00644B51"/>
    <w:rPr>
      <w:rFonts w:ascii="Times New Roman" w:hAnsi="Times New Roman" w:cs="Times New Roman"/>
      <w:spacing w:val="8"/>
      <w:shd w:val="clear" w:color="auto" w:fill="FFFFFF"/>
    </w:rPr>
  </w:style>
  <w:style w:type="character" w:customStyle="1" w:styleId="Tablecaption0">
    <w:name w:val="Table caption"/>
    <w:basedOn w:val="Tablecaption"/>
    <w:rsid w:val="00644B51"/>
    <w:rPr>
      <w:rFonts w:ascii="Times New Roman" w:hAnsi="Times New Roman" w:cs="Times New Roman"/>
      <w:spacing w:val="8"/>
      <w:shd w:val="clear" w:color="auto" w:fill="FFFFFF"/>
    </w:rPr>
  </w:style>
  <w:style w:type="character" w:customStyle="1" w:styleId="Tablecaption6">
    <w:name w:val="Table caption6"/>
    <w:basedOn w:val="Tablecaption"/>
    <w:rsid w:val="00644B51"/>
    <w:rPr>
      <w:rFonts w:ascii="Times New Roman" w:hAnsi="Times New Roman" w:cs="Times New Roman"/>
      <w:spacing w:val="8"/>
      <w:shd w:val="clear" w:color="auto" w:fill="FFFFFF"/>
    </w:rPr>
  </w:style>
  <w:style w:type="character" w:customStyle="1" w:styleId="Bodytext14">
    <w:name w:val="Body text14"/>
    <w:basedOn w:val="Bodytext"/>
    <w:rsid w:val="00644B51"/>
    <w:rPr>
      <w:rFonts w:ascii="Times New Roman" w:hAnsi="Times New Roman" w:cs="Times New Roman"/>
      <w:spacing w:val="8"/>
      <w:shd w:val="clear" w:color="auto" w:fill="FFFFFF"/>
    </w:rPr>
  </w:style>
  <w:style w:type="character" w:customStyle="1" w:styleId="Bodytext13">
    <w:name w:val="Body text13"/>
    <w:basedOn w:val="Bodytext"/>
    <w:rsid w:val="00644B51"/>
    <w:rPr>
      <w:rFonts w:ascii="Times New Roman" w:hAnsi="Times New Roman" w:cs="Times New Roman"/>
      <w:spacing w:val="8"/>
      <w:shd w:val="clear" w:color="auto" w:fill="FFFFFF"/>
    </w:rPr>
  </w:style>
  <w:style w:type="character" w:customStyle="1" w:styleId="Bodytext12">
    <w:name w:val="Body text12"/>
    <w:basedOn w:val="Bodytext"/>
    <w:rsid w:val="00644B51"/>
    <w:rPr>
      <w:rFonts w:ascii="Times New Roman" w:hAnsi="Times New Roman" w:cs="Times New Roman"/>
      <w:spacing w:val="8"/>
      <w:shd w:val="clear" w:color="auto" w:fill="FFFFFF"/>
    </w:rPr>
  </w:style>
  <w:style w:type="character" w:customStyle="1" w:styleId="Bodytext115pt16">
    <w:name w:val="Body text + 11.5 pt16"/>
    <w:rsid w:val="00644B51"/>
    <w:rPr>
      <w:rFonts w:ascii="Times New Roman" w:hAnsi="Times New Roman" w:cs="Times New Roman"/>
      <w:spacing w:val="8"/>
      <w:sz w:val="23"/>
      <w:szCs w:val="23"/>
      <w:u w:val="none"/>
    </w:rPr>
  </w:style>
  <w:style w:type="character" w:customStyle="1" w:styleId="BodytextBold19">
    <w:name w:val="Body text + Bold19"/>
    <w:aliases w:val="Spacing 0 pt159"/>
    <w:rsid w:val="00644B51"/>
    <w:rPr>
      <w:rFonts w:ascii="Times New Roman" w:hAnsi="Times New Roman" w:cs="Times New Roman"/>
      <w:b/>
      <w:bCs/>
      <w:spacing w:val="11"/>
      <w:sz w:val="22"/>
      <w:szCs w:val="22"/>
      <w:u w:val="none"/>
    </w:rPr>
  </w:style>
  <w:style w:type="character" w:customStyle="1" w:styleId="Tablecaption2">
    <w:name w:val="Table caption (2)_"/>
    <w:link w:val="Tablecaption21"/>
    <w:rsid w:val="00644B51"/>
    <w:rPr>
      <w:rFonts w:ascii="Times New Roman" w:hAnsi="Times New Roman" w:cs="Times New Roman"/>
      <w:b/>
      <w:bCs/>
      <w:spacing w:val="11"/>
      <w:shd w:val="clear" w:color="auto" w:fill="FFFFFF"/>
    </w:rPr>
  </w:style>
  <w:style w:type="character" w:customStyle="1" w:styleId="BodytextBold18">
    <w:name w:val="Body text + Bold18"/>
    <w:aliases w:val="Spacing 0 pt158"/>
    <w:rsid w:val="00644B51"/>
    <w:rPr>
      <w:rFonts w:ascii="Times New Roman" w:hAnsi="Times New Roman" w:cs="Times New Roman"/>
      <w:b/>
      <w:bCs/>
      <w:spacing w:val="11"/>
      <w:sz w:val="22"/>
      <w:szCs w:val="22"/>
      <w:u w:val="none"/>
    </w:rPr>
  </w:style>
  <w:style w:type="character" w:customStyle="1" w:styleId="BodytextBold17">
    <w:name w:val="Body text + Bold17"/>
    <w:aliases w:val="Spacing 0 pt157"/>
    <w:rsid w:val="00644B51"/>
    <w:rPr>
      <w:rFonts w:ascii="Times New Roman" w:hAnsi="Times New Roman" w:cs="Times New Roman"/>
      <w:b/>
      <w:bCs/>
      <w:spacing w:val="11"/>
      <w:sz w:val="22"/>
      <w:szCs w:val="22"/>
      <w:u w:val="none"/>
    </w:rPr>
  </w:style>
  <w:style w:type="character" w:customStyle="1" w:styleId="Headerorfooter2">
    <w:name w:val="Header or footer2"/>
    <w:basedOn w:val="Headerorfooter"/>
    <w:rsid w:val="00644B51"/>
    <w:rPr>
      <w:rFonts w:ascii="Times New Roman" w:hAnsi="Times New Roman" w:cs="Times New Roman"/>
      <w:b/>
      <w:bCs/>
      <w:spacing w:val="12"/>
      <w:sz w:val="21"/>
      <w:szCs w:val="21"/>
      <w:shd w:val="clear" w:color="auto" w:fill="FFFFFF"/>
    </w:rPr>
  </w:style>
  <w:style w:type="character" w:customStyle="1" w:styleId="BodytextConsolas">
    <w:name w:val="Body text + Consolas"/>
    <w:aliases w:val="4 pt,Spacing 0 pt156"/>
    <w:rsid w:val="00644B51"/>
    <w:rPr>
      <w:rFonts w:ascii="Consolas" w:hAnsi="Consolas" w:cs="Consolas"/>
      <w:spacing w:val="-16"/>
      <w:sz w:val="8"/>
      <w:szCs w:val="8"/>
      <w:u w:val="none"/>
    </w:rPr>
  </w:style>
  <w:style w:type="character" w:customStyle="1" w:styleId="BodytextConsolas12">
    <w:name w:val="Body text + Consolas12"/>
    <w:aliases w:val="4 pt17,Spacing 0 pt155"/>
    <w:rsid w:val="00644B51"/>
    <w:rPr>
      <w:rFonts w:ascii="Consolas" w:hAnsi="Consolas" w:cs="Consolas"/>
      <w:spacing w:val="-16"/>
      <w:sz w:val="8"/>
      <w:szCs w:val="8"/>
      <w:u w:val="none"/>
    </w:rPr>
  </w:style>
  <w:style w:type="character" w:customStyle="1" w:styleId="Bodytext10">
    <w:name w:val="Body text (10)_"/>
    <w:link w:val="Bodytext101"/>
    <w:rsid w:val="00644B51"/>
    <w:rPr>
      <w:rFonts w:ascii="Georgia" w:hAnsi="Georgia" w:cs="Georgia"/>
      <w:sz w:val="9"/>
      <w:szCs w:val="9"/>
      <w:shd w:val="clear" w:color="auto" w:fill="FFFFFF"/>
    </w:rPr>
  </w:style>
  <w:style w:type="character" w:customStyle="1" w:styleId="Bodytext100">
    <w:name w:val="Body text (10)"/>
    <w:basedOn w:val="Bodytext10"/>
    <w:rsid w:val="00644B51"/>
    <w:rPr>
      <w:rFonts w:ascii="Georgia" w:hAnsi="Georgia" w:cs="Georgia"/>
      <w:sz w:val="9"/>
      <w:szCs w:val="9"/>
      <w:shd w:val="clear" w:color="auto" w:fill="FFFFFF"/>
    </w:rPr>
  </w:style>
  <w:style w:type="character" w:customStyle="1" w:styleId="Bodytext10Consolas">
    <w:name w:val="Body text (10) + Consolas"/>
    <w:aliases w:val="Italic9"/>
    <w:rsid w:val="00644B51"/>
    <w:rPr>
      <w:rFonts w:ascii="Consolas" w:hAnsi="Consolas" w:cs="Consolas"/>
      <w:i/>
      <w:iCs/>
      <w:noProof/>
      <w:sz w:val="9"/>
      <w:szCs w:val="9"/>
      <w:u w:val="none"/>
    </w:rPr>
  </w:style>
  <w:style w:type="character" w:customStyle="1" w:styleId="Tablecaption20">
    <w:name w:val="Table caption (2)"/>
    <w:basedOn w:val="Tablecaption2"/>
    <w:rsid w:val="00644B51"/>
    <w:rPr>
      <w:rFonts w:ascii="Times New Roman" w:hAnsi="Times New Roman" w:cs="Times New Roman"/>
      <w:b/>
      <w:bCs/>
      <w:spacing w:val="11"/>
      <w:shd w:val="clear" w:color="auto" w:fill="FFFFFF"/>
    </w:rPr>
  </w:style>
  <w:style w:type="character" w:customStyle="1" w:styleId="Tablecaption2NotBold">
    <w:name w:val="Table caption (2) + Not Bold"/>
    <w:aliases w:val="Spacing 0 pt154"/>
    <w:rsid w:val="00644B51"/>
    <w:rPr>
      <w:rFonts w:ascii="Times New Roman" w:hAnsi="Times New Roman" w:cs="Times New Roman"/>
      <w:b/>
      <w:bCs/>
      <w:spacing w:val="8"/>
      <w:sz w:val="22"/>
      <w:szCs w:val="22"/>
      <w:u w:val="none"/>
    </w:rPr>
  </w:style>
  <w:style w:type="character" w:customStyle="1" w:styleId="Bodytext3NotBold">
    <w:name w:val="Body text (3) + Not Bold"/>
    <w:aliases w:val="Spacing 0 pt153"/>
    <w:rsid w:val="00644B51"/>
    <w:rPr>
      <w:rFonts w:ascii="Times New Roman" w:hAnsi="Times New Roman" w:cs="Times New Roman"/>
      <w:b/>
      <w:bCs/>
      <w:spacing w:val="8"/>
      <w:sz w:val="22"/>
      <w:szCs w:val="22"/>
      <w:u w:val="none"/>
    </w:rPr>
  </w:style>
  <w:style w:type="character" w:customStyle="1" w:styleId="Bodytext36">
    <w:name w:val="Body text (3)6"/>
    <w:basedOn w:val="Bodytext3"/>
    <w:rsid w:val="00644B51"/>
    <w:rPr>
      <w:rFonts w:ascii="Times New Roman" w:hAnsi="Times New Roman" w:cs="Times New Roman"/>
      <w:b/>
      <w:bCs/>
      <w:spacing w:val="11"/>
      <w:shd w:val="clear" w:color="auto" w:fill="FFFFFF"/>
    </w:rPr>
  </w:style>
  <w:style w:type="character" w:customStyle="1" w:styleId="TablecaptionBold">
    <w:name w:val="Table caption + Bold"/>
    <w:aliases w:val="Spacing 0 pt152"/>
    <w:rsid w:val="00644B51"/>
    <w:rPr>
      <w:rFonts w:ascii="Times New Roman" w:hAnsi="Times New Roman" w:cs="Times New Roman"/>
      <w:b/>
      <w:bCs/>
      <w:spacing w:val="11"/>
      <w:sz w:val="22"/>
      <w:szCs w:val="22"/>
      <w:u w:val="none"/>
    </w:rPr>
  </w:style>
  <w:style w:type="character" w:customStyle="1" w:styleId="BodytextItalic14">
    <w:name w:val="Body text + Italic14"/>
    <w:aliases w:val="Spacing 0 pt151"/>
    <w:rsid w:val="00644B51"/>
    <w:rPr>
      <w:rFonts w:ascii="Times New Roman" w:hAnsi="Times New Roman" w:cs="Times New Roman"/>
      <w:i/>
      <w:iCs/>
      <w:spacing w:val="2"/>
      <w:sz w:val="22"/>
      <w:szCs w:val="22"/>
      <w:u w:val="none"/>
    </w:rPr>
  </w:style>
  <w:style w:type="character" w:customStyle="1" w:styleId="BodytextBold16">
    <w:name w:val="Body text + Bold16"/>
    <w:aliases w:val="Spacing 0 pt150"/>
    <w:rsid w:val="00644B51"/>
    <w:rPr>
      <w:rFonts w:ascii="Times New Roman" w:hAnsi="Times New Roman" w:cs="Times New Roman"/>
      <w:b/>
      <w:bCs/>
      <w:spacing w:val="11"/>
      <w:sz w:val="22"/>
      <w:szCs w:val="22"/>
      <w:u w:val="none"/>
    </w:rPr>
  </w:style>
  <w:style w:type="character" w:customStyle="1" w:styleId="BodytextBold15">
    <w:name w:val="Body text + Bold15"/>
    <w:aliases w:val="Spacing 0 pt149"/>
    <w:rsid w:val="00644B51"/>
    <w:rPr>
      <w:rFonts w:ascii="Times New Roman" w:hAnsi="Times New Roman" w:cs="Times New Roman"/>
      <w:b/>
      <w:bCs/>
      <w:spacing w:val="11"/>
      <w:sz w:val="22"/>
      <w:szCs w:val="22"/>
      <w:u w:val="none"/>
    </w:rPr>
  </w:style>
  <w:style w:type="character" w:customStyle="1" w:styleId="Bodytext11">
    <w:name w:val="Body text11"/>
    <w:basedOn w:val="Bodytext"/>
    <w:rsid w:val="00644B51"/>
    <w:rPr>
      <w:rFonts w:ascii="Times New Roman" w:hAnsi="Times New Roman" w:cs="Times New Roman"/>
      <w:spacing w:val="8"/>
      <w:shd w:val="clear" w:color="auto" w:fill="FFFFFF"/>
    </w:rPr>
  </w:style>
  <w:style w:type="character" w:customStyle="1" w:styleId="BodytextItalic13">
    <w:name w:val="Body text + Italic13"/>
    <w:aliases w:val="Spacing 0 pt148"/>
    <w:rsid w:val="00644B51"/>
    <w:rPr>
      <w:rFonts w:ascii="Times New Roman" w:hAnsi="Times New Roman" w:cs="Times New Roman"/>
      <w:i/>
      <w:iCs/>
      <w:spacing w:val="2"/>
      <w:sz w:val="22"/>
      <w:szCs w:val="22"/>
      <w:u w:val="none"/>
    </w:rPr>
  </w:style>
  <w:style w:type="character" w:customStyle="1" w:styleId="BodytextConsolas11">
    <w:name w:val="Body text + Consolas11"/>
    <w:aliases w:val="10 pt,Spacing 0 pt147"/>
    <w:rsid w:val="00644B51"/>
    <w:rPr>
      <w:rFonts w:ascii="Consolas" w:hAnsi="Consolas" w:cs="Consolas"/>
      <w:noProof/>
      <w:spacing w:val="0"/>
      <w:sz w:val="20"/>
      <w:szCs w:val="20"/>
      <w:u w:val="none"/>
    </w:rPr>
  </w:style>
  <w:style w:type="character" w:customStyle="1" w:styleId="BodytextBold14">
    <w:name w:val="Body text + Bold14"/>
    <w:aliases w:val="Spacing 0 pt146"/>
    <w:rsid w:val="00644B51"/>
    <w:rPr>
      <w:rFonts w:ascii="Times New Roman" w:hAnsi="Times New Roman" w:cs="Times New Roman"/>
      <w:b/>
      <w:bCs/>
      <w:spacing w:val="-19"/>
      <w:sz w:val="22"/>
      <w:szCs w:val="22"/>
      <w:u w:val="none"/>
    </w:rPr>
  </w:style>
  <w:style w:type="character" w:customStyle="1" w:styleId="BodytextBold13">
    <w:name w:val="Body text + Bold13"/>
    <w:rsid w:val="00644B51"/>
    <w:rPr>
      <w:rFonts w:ascii="Times New Roman" w:hAnsi="Times New Roman" w:cs="Times New Roman"/>
      <w:b/>
      <w:bCs/>
      <w:spacing w:val="8"/>
      <w:sz w:val="22"/>
      <w:szCs w:val="22"/>
      <w:u w:val="none"/>
    </w:rPr>
  </w:style>
  <w:style w:type="character" w:customStyle="1" w:styleId="BodytextBold12">
    <w:name w:val="Body text + Bold12"/>
    <w:rsid w:val="00644B51"/>
    <w:rPr>
      <w:rFonts w:ascii="Times New Roman" w:hAnsi="Times New Roman" w:cs="Times New Roman"/>
      <w:b/>
      <w:bCs/>
      <w:spacing w:val="8"/>
      <w:sz w:val="22"/>
      <w:szCs w:val="22"/>
      <w:u w:val="none"/>
    </w:rPr>
  </w:style>
  <w:style w:type="character" w:customStyle="1" w:styleId="TablecaptionBold5">
    <w:name w:val="Table caption + Bold5"/>
    <w:aliases w:val="Spacing 0 pt145"/>
    <w:rsid w:val="00644B51"/>
    <w:rPr>
      <w:rFonts w:ascii="Times New Roman" w:hAnsi="Times New Roman" w:cs="Times New Roman"/>
      <w:b/>
      <w:bCs/>
      <w:spacing w:val="11"/>
      <w:sz w:val="22"/>
      <w:szCs w:val="22"/>
      <w:u w:val="none"/>
    </w:rPr>
  </w:style>
  <w:style w:type="character" w:customStyle="1" w:styleId="Bodytext3NotBold5">
    <w:name w:val="Body text (3) + Not Bold5"/>
    <w:aliases w:val="Spacing 0 pt144"/>
    <w:rsid w:val="00644B51"/>
    <w:rPr>
      <w:rFonts w:ascii="Times New Roman" w:hAnsi="Times New Roman" w:cs="Times New Roman"/>
      <w:b/>
      <w:bCs/>
      <w:spacing w:val="8"/>
      <w:sz w:val="22"/>
      <w:szCs w:val="22"/>
      <w:u w:val="none"/>
    </w:rPr>
  </w:style>
  <w:style w:type="character" w:customStyle="1" w:styleId="Tablecaption2NotBold7">
    <w:name w:val="Table caption (2) + Not Bold7"/>
    <w:aliases w:val="Spacing 0 pt143"/>
    <w:rsid w:val="00644B51"/>
    <w:rPr>
      <w:rFonts w:ascii="Times New Roman" w:hAnsi="Times New Roman" w:cs="Times New Roman"/>
      <w:b/>
      <w:bCs/>
      <w:spacing w:val="8"/>
      <w:sz w:val="22"/>
      <w:szCs w:val="22"/>
      <w:u w:val="none"/>
    </w:rPr>
  </w:style>
  <w:style w:type="character" w:customStyle="1" w:styleId="Bodytext3NotBold4">
    <w:name w:val="Body text (3) + Not Bold4"/>
    <w:aliases w:val="Spacing 0 pt142"/>
    <w:rsid w:val="00644B51"/>
    <w:rPr>
      <w:rFonts w:ascii="Times New Roman" w:hAnsi="Times New Roman" w:cs="Times New Roman"/>
      <w:b/>
      <w:bCs/>
      <w:spacing w:val="8"/>
      <w:sz w:val="22"/>
      <w:szCs w:val="22"/>
      <w:u w:val="none"/>
    </w:rPr>
  </w:style>
  <w:style w:type="character" w:customStyle="1" w:styleId="BodytextBold11">
    <w:name w:val="Body text + Bold11"/>
    <w:aliases w:val="Spacing 0 pt141"/>
    <w:rsid w:val="00644B51"/>
    <w:rPr>
      <w:rFonts w:ascii="Times New Roman" w:hAnsi="Times New Roman" w:cs="Times New Roman"/>
      <w:b/>
      <w:bCs/>
      <w:spacing w:val="11"/>
      <w:sz w:val="22"/>
      <w:szCs w:val="22"/>
      <w:u w:val="none"/>
    </w:rPr>
  </w:style>
  <w:style w:type="character" w:customStyle="1" w:styleId="Footnote2">
    <w:name w:val="Footnote (2)_"/>
    <w:link w:val="Footnote21"/>
    <w:rsid w:val="00644B51"/>
    <w:rPr>
      <w:rFonts w:ascii="Times New Roman" w:hAnsi="Times New Roman" w:cs="Times New Roman"/>
      <w:b/>
      <w:bCs/>
      <w:spacing w:val="11"/>
      <w:shd w:val="clear" w:color="auto" w:fill="FFFFFF"/>
    </w:rPr>
  </w:style>
  <w:style w:type="character" w:customStyle="1" w:styleId="Footnote20">
    <w:name w:val="Footnote (2)"/>
    <w:basedOn w:val="Footnote2"/>
    <w:rsid w:val="00644B51"/>
    <w:rPr>
      <w:rFonts w:ascii="Times New Roman" w:hAnsi="Times New Roman" w:cs="Times New Roman"/>
      <w:b/>
      <w:bCs/>
      <w:spacing w:val="11"/>
      <w:shd w:val="clear" w:color="auto" w:fill="FFFFFF"/>
    </w:rPr>
  </w:style>
  <w:style w:type="character" w:customStyle="1" w:styleId="Footnote">
    <w:name w:val="Footnote_"/>
    <w:link w:val="Footnote1"/>
    <w:rsid w:val="00644B51"/>
    <w:rPr>
      <w:rFonts w:ascii="Times New Roman" w:hAnsi="Times New Roman" w:cs="Times New Roman"/>
      <w:spacing w:val="8"/>
      <w:shd w:val="clear" w:color="auto" w:fill="FFFFFF"/>
    </w:rPr>
  </w:style>
  <w:style w:type="character" w:customStyle="1" w:styleId="Footnote0">
    <w:name w:val="Footnote"/>
    <w:basedOn w:val="Footnote"/>
    <w:rsid w:val="00644B51"/>
    <w:rPr>
      <w:rFonts w:ascii="Times New Roman" w:hAnsi="Times New Roman" w:cs="Times New Roman"/>
      <w:spacing w:val="8"/>
      <w:shd w:val="clear" w:color="auto" w:fill="FFFFFF"/>
    </w:rPr>
  </w:style>
  <w:style w:type="character" w:customStyle="1" w:styleId="FootnoteBold">
    <w:name w:val="Footnote + Bold"/>
    <w:aliases w:val="Spacing 0 pt140"/>
    <w:rsid w:val="00644B51"/>
    <w:rPr>
      <w:rFonts w:ascii="Times New Roman" w:hAnsi="Times New Roman" w:cs="Times New Roman"/>
      <w:b/>
      <w:bCs/>
      <w:spacing w:val="11"/>
      <w:sz w:val="22"/>
      <w:szCs w:val="22"/>
      <w:u w:val="none"/>
    </w:rPr>
  </w:style>
  <w:style w:type="character" w:customStyle="1" w:styleId="Tablecaption2NotBold6">
    <w:name w:val="Table caption (2) + Not Bold6"/>
    <w:aliases w:val="Italic8,Spacing 0 pt139"/>
    <w:rsid w:val="00644B51"/>
    <w:rPr>
      <w:rFonts w:ascii="Times New Roman" w:hAnsi="Times New Roman" w:cs="Times New Roman"/>
      <w:b/>
      <w:bCs/>
      <w:i/>
      <w:iCs/>
      <w:spacing w:val="2"/>
      <w:sz w:val="22"/>
      <w:szCs w:val="22"/>
      <w:u w:val="none"/>
    </w:rPr>
  </w:style>
  <w:style w:type="character" w:customStyle="1" w:styleId="Tablecaption2NotBold5">
    <w:name w:val="Table caption (2) + Not Bold5"/>
    <w:aliases w:val="Spacing 0 pt138"/>
    <w:rsid w:val="00644B51"/>
    <w:rPr>
      <w:rFonts w:ascii="Times New Roman" w:hAnsi="Times New Roman" w:cs="Times New Roman"/>
      <w:b/>
      <w:bCs/>
      <w:spacing w:val="8"/>
      <w:sz w:val="22"/>
      <w:szCs w:val="22"/>
      <w:u w:val="none"/>
    </w:rPr>
  </w:style>
  <w:style w:type="character" w:customStyle="1" w:styleId="TablecaptionBold4">
    <w:name w:val="Table caption + Bold4"/>
    <w:aliases w:val="Spacing 0 pt137"/>
    <w:rsid w:val="00644B51"/>
    <w:rPr>
      <w:rFonts w:ascii="Times New Roman" w:hAnsi="Times New Roman" w:cs="Times New Roman"/>
      <w:b/>
      <w:bCs/>
      <w:spacing w:val="11"/>
      <w:sz w:val="22"/>
      <w:szCs w:val="22"/>
      <w:u w:val="none"/>
    </w:rPr>
  </w:style>
  <w:style w:type="character" w:customStyle="1" w:styleId="Bodytext110">
    <w:name w:val="Body text (11)_"/>
    <w:link w:val="Bodytext111"/>
    <w:rsid w:val="00644B51"/>
    <w:rPr>
      <w:rFonts w:ascii="Times New Roman" w:hAnsi="Times New Roman" w:cs="Times New Roman"/>
      <w:b/>
      <w:bCs/>
      <w:spacing w:val="8"/>
      <w:sz w:val="25"/>
      <w:szCs w:val="25"/>
      <w:shd w:val="clear" w:color="auto" w:fill="FFFFFF"/>
    </w:rPr>
  </w:style>
  <w:style w:type="character" w:customStyle="1" w:styleId="Bodytext1111pt">
    <w:name w:val="Body text (11) + 11 pt"/>
    <w:aliases w:val="Spacing 0 pt136"/>
    <w:rsid w:val="00644B51"/>
    <w:rPr>
      <w:rFonts w:ascii="Times New Roman" w:hAnsi="Times New Roman" w:cs="Times New Roman"/>
      <w:b/>
      <w:bCs/>
      <w:spacing w:val="11"/>
      <w:sz w:val="22"/>
      <w:szCs w:val="22"/>
      <w:u w:val="none"/>
    </w:rPr>
  </w:style>
  <w:style w:type="character" w:customStyle="1" w:styleId="Bodytext112">
    <w:name w:val="Body text (11)"/>
    <w:basedOn w:val="Bodytext110"/>
    <w:rsid w:val="00644B51"/>
    <w:rPr>
      <w:rFonts w:ascii="Times New Roman" w:hAnsi="Times New Roman" w:cs="Times New Roman"/>
      <w:b/>
      <w:bCs/>
      <w:spacing w:val="8"/>
      <w:sz w:val="25"/>
      <w:szCs w:val="25"/>
      <w:shd w:val="clear" w:color="auto" w:fill="FFFFFF"/>
    </w:rPr>
  </w:style>
  <w:style w:type="character" w:customStyle="1" w:styleId="Bodytext85pt">
    <w:name w:val="Body text + 8.5 pt"/>
    <w:aliases w:val="Bold22,Spacing 0 pt135"/>
    <w:rsid w:val="00644B51"/>
    <w:rPr>
      <w:rFonts w:ascii="Times New Roman" w:hAnsi="Times New Roman" w:cs="Times New Roman"/>
      <w:b/>
      <w:bCs/>
      <w:spacing w:val="5"/>
      <w:sz w:val="17"/>
      <w:szCs w:val="17"/>
      <w:u w:val="none"/>
    </w:rPr>
  </w:style>
  <w:style w:type="character" w:customStyle="1" w:styleId="Bodytext85pt5">
    <w:name w:val="Body text + 8.5 pt5"/>
    <w:aliases w:val="Bold21,Spacing 0 pt134"/>
    <w:rsid w:val="00644B51"/>
    <w:rPr>
      <w:rFonts w:ascii="Times New Roman" w:hAnsi="Times New Roman" w:cs="Times New Roman"/>
      <w:b/>
      <w:bCs/>
      <w:spacing w:val="5"/>
      <w:sz w:val="17"/>
      <w:szCs w:val="17"/>
      <w:u w:val="none"/>
    </w:rPr>
  </w:style>
  <w:style w:type="character" w:customStyle="1" w:styleId="BodytextConsolas10">
    <w:name w:val="Body text + Consolas10"/>
    <w:aliases w:val="4 pt16,Spacing 0 pt133"/>
    <w:rsid w:val="00644B51"/>
    <w:rPr>
      <w:rFonts w:ascii="Consolas" w:hAnsi="Consolas" w:cs="Consolas"/>
      <w:spacing w:val="-16"/>
      <w:sz w:val="8"/>
      <w:szCs w:val="8"/>
      <w:u w:val="none"/>
    </w:rPr>
  </w:style>
  <w:style w:type="character" w:customStyle="1" w:styleId="Tablecaption2Consolas">
    <w:name w:val="Table caption (2) + Consolas"/>
    <w:aliases w:val="4 pt15,Not Bold9,Spacing 0 pt132"/>
    <w:rsid w:val="00644B51"/>
    <w:rPr>
      <w:rFonts w:ascii="Consolas" w:hAnsi="Consolas" w:cs="Consolas"/>
      <w:b/>
      <w:bCs/>
      <w:spacing w:val="-16"/>
      <w:sz w:val="8"/>
      <w:szCs w:val="8"/>
      <w:u w:val="none"/>
    </w:rPr>
  </w:style>
  <w:style w:type="character" w:customStyle="1" w:styleId="Tablecaption2Consolas1">
    <w:name w:val="Table caption (2) + Consolas1"/>
    <w:aliases w:val="4 pt14,Not Bold8,Spacing 0 pt131"/>
    <w:rsid w:val="00644B51"/>
    <w:rPr>
      <w:rFonts w:ascii="Consolas" w:hAnsi="Consolas" w:cs="Consolas"/>
      <w:b/>
      <w:bCs/>
      <w:spacing w:val="-16"/>
      <w:sz w:val="8"/>
      <w:szCs w:val="8"/>
      <w:u w:val="none"/>
    </w:rPr>
  </w:style>
  <w:style w:type="character" w:customStyle="1" w:styleId="Bodytext85pt4">
    <w:name w:val="Body text + 8.5 pt4"/>
    <w:aliases w:val="Spacing 0 pt130"/>
    <w:rsid w:val="00644B51"/>
    <w:rPr>
      <w:rFonts w:ascii="Times New Roman" w:hAnsi="Times New Roman" w:cs="Times New Roman"/>
      <w:spacing w:val="-2"/>
      <w:sz w:val="17"/>
      <w:szCs w:val="17"/>
      <w:u w:val="none"/>
    </w:rPr>
  </w:style>
  <w:style w:type="character" w:customStyle="1" w:styleId="BodytextConsolas9">
    <w:name w:val="Body text + Consolas9"/>
    <w:aliases w:val="4 pt13,Spacing 0 pt129"/>
    <w:rsid w:val="00644B51"/>
    <w:rPr>
      <w:rFonts w:ascii="Consolas" w:hAnsi="Consolas" w:cs="Consolas"/>
      <w:spacing w:val="0"/>
      <w:sz w:val="8"/>
      <w:szCs w:val="8"/>
      <w:u w:val="none"/>
    </w:rPr>
  </w:style>
  <w:style w:type="character" w:customStyle="1" w:styleId="BodytextConsolas8">
    <w:name w:val="Body text + Consolas8"/>
    <w:aliases w:val="10 pt1,Spacing 0 pt128"/>
    <w:rsid w:val="00644B51"/>
    <w:rPr>
      <w:rFonts w:ascii="Consolas" w:hAnsi="Consolas" w:cs="Consolas"/>
      <w:noProof/>
      <w:spacing w:val="0"/>
      <w:sz w:val="20"/>
      <w:szCs w:val="20"/>
      <w:u w:val="none"/>
    </w:rPr>
  </w:style>
  <w:style w:type="character" w:customStyle="1" w:styleId="Bodytext85pt3">
    <w:name w:val="Body text + 8.5 pt3"/>
    <w:aliases w:val="Spacing 0 pt127"/>
    <w:rsid w:val="00644B51"/>
    <w:rPr>
      <w:rFonts w:ascii="Times New Roman" w:hAnsi="Times New Roman" w:cs="Times New Roman"/>
      <w:noProof/>
      <w:spacing w:val="-2"/>
      <w:sz w:val="17"/>
      <w:szCs w:val="17"/>
      <w:u w:val="none"/>
    </w:rPr>
  </w:style>
  <w:style w:type="character" w:customStyle="1" w:styleId="Bodytext85pt2">
    <w:name w:val="Body text + 8.5 pt2"/>
    <w:aliases w:val="Bold20,Spacing 0 pt126"/>
    <w:rsid w:val="00644B51"/>
    <w:rPr>
      <w:rFonts w:ascii="Times New Roman" w:hAnsi="Times New Roman" w:cs="Times New Roman"/>
      <w:b/>
      <w:bCs/>
      <w:spacing w:val="2"/>
      <w:sz w:val="17"/>
      <w:szCs w:val="17"/>
      <w:u w:val="none"/>
    </w:rPr>
  </w:style>
  <w:style w:type="character" w:customStyle="1" w:styleId="Bodytext105pt">
    <w:name w:val="Body text + 10.5 pt"/>
    <w:aliases w:val="Bold19,Spacing 0 pt125"/>
    <w:rsid w:val="00644B51"/>
    <w:rPr>
      <w:rFonts w:ascii="Times New Roman" w:hAnsi="Times New Roman" w:cs="Times New Roman"/>
      <w:b/>
      <w:bCs/>
      <w:spacing w:val="12"/>
      <w:sz w:val="21"/>
      <w:szCs w:val="21"/>
      <w:u w:val="none"/>
    </w:rPr>
  </w:style>
  <w:style w:type="character" w:customStyle="1" w:styleId="Bodytext125pt18">
    <w:name w:val="Body text + 12.5 pt18"/>
    <w:aliases w:val="Spacing 0 pt124"/>
    <w:rsid w:val="00644B51"/>
    <w:rPr>
      <w:rFonts w:ascii="Times New Roman" w:hAnsi="Times New Roman" w:cs="Times New Roman"/>
      <w:spacing w:val="9"/>
      <w:sz w:val="25"/>
      <w:szCs w:val="25"/>
      <w:u w:val="none"/>
    </w:rPr>
  </w:style>
  <w:style w:type="character" w:customStyle="1" w:styleId="Heading22">
    <w:name w:val="Heading #2 (2)_"/>
    <w:link w:val="Heading221"/>
    <w:rsid w:val="00644B51"/>
    <w:rPr>
      <w:rFonts w:ascii="Times New Roman" w:hAnsi="Times New Roman" w:cs="Times New Roman"/>
      <w:spacing w:val="8"/>
      <w:shd w:val="clear" w:color="auto" w:fill="FFFFFF"/>
    </w:rPr>
  </w:style>
  <w:style w:type="character" w:customStyle="1" w:styleId="Heading220">
    <w:name w:val="Heading #2 (2)"/>
    <w:basedOn w:val="Heading22"/>
    <w:rsid w:val="00644B51"/>
    <w:rPr>
      <w:rFonts w:ascii="Times New Roman" w:hAnsi="Times New Roman" w:cs="Times New Roman"/>
      <w:spacing w:val="8"/>
      <w:shd w:val="clear" w:color="auto" w:fill="FFFFFF"/>
    </w:rPr>
  </w:style>
  <w:style w:type="character" w:customStyle="1" w:styleId="BodytextConsolas7">
    <w:name w:val="Body text + Consolas7"/>
    <w:aliases w:val="4.5 pt,Spacing 0 pt123"/>
    <w:rsid w:val="00644B51"/>
    <w:rPr>
      <w:rFonts w:ascii="Consolas" w:hAnsi="Consolas" w:cs="Consolas"/>
      <w:noProof/>
      <w:spacing w:val="0"/>
      <w:sz w:val="9"/>
      <w:szCs w:val="9"/>
      <w:u w:val="none"/>
    </w:rPr>
  </w:style>
  <w:style w:type="character" w:customStyle="1" w:styleId="BodytextSmallCaps">
    <w:name w:val="Body text + Small Caps"/>
    <w:rsid w:val="00644B51"/>
    <w:rPr>
      <w:rFonts w:ascii="Times New Roman" w:hAnsi="Times New Roman" w:cs="Times New Roman"/>
      <w:smallCaps/>
      <w:spacing w:val="8"/>
      <w:sz w:val="22"/>
      <w:szCs w:val="22"/>
      <w:u w:val="none"/>
    </w:rPr>
  </w:style>
  <w:style w:type="character" w:customStyle="1" w:styleId="Bodytext115pt15">
    <w:name w:val="Body text + 11.5 pt15"/>
    <w:rsid w:val="00644B51"/>
    <w:rPr>
      <w:rFonts w:ascii="Times New Roman" w:hAnsi="Times New Roman" w:cs="Times New Roman"/>
      <w:spacing w:val="8"/>
      <w:sz w:val="23"/>
      <w:szCs w:val="23"/>
      <w:u w:val="none"/>
    </w:rPr>
  </w:style>
  <w:style w:type="character" w:customStyle="1" w:styleId="Bodytext125pt17">
    <w:name w:val="Body text + 12.5 pt17"/>
    <w:aliases w:val="Spacing 0 pt122"/>
    <w:rsid w:val="00644B51"/>
    <w:rPr>
      <w:rFonts w:ascii="Times New Roman" w:hAnsi="Times New Roman" w:cs="Times New Roman"/>
      <w:noProof/>
      <w:spacing w:val="9"/>
      <w:sz w:val="25"/>
      <w:szCs w:val="25"/>
      <w:u w:val="none"/>
    </w:rPr>
  </w:style>
  <w:style w:type="character" w:customStyle="1" w:styleId="Bodytext120">
    <w:name w:val="Body text (12)_"/>
    <w:link w:val="Bodytext121"/>
    <w:rsid w:val="00644B51"/>
    <w:rPr>
      <w:rFonts w:ascii="Times New Roman" w:hAnsi="Times New Roman" w:cs="Times New Roman"/>
      <w:b/>
      <w:bCs/>
      <w:spacing w:val="11"/>
      <w:shd w:val="clear" w:color="auto" w:fill="FFFFFF"/>
    </w:rPr>
  </w:style>
  <w:style w:type="character" w:customStyle="1" w:styleId="Bodytext122">
    <w:name w:val="Body text (12)"/>
    <w:basedOn w:val="Bodytext120"/>
    <w:rsid w:val="00644B51"/>
    <w:rPr>
      <w:rFonts w:ascii="Times New Roman" w:hAnsi="Times New Roman" w:cs="Times New Roman"/>
      <w:b/>
      <w:bCs/>
      <w:spacing w:val="11"/>
      <w:shd w:val="clear" w:color="auto" w:fill="FFFFFF"/>
    </w:rPr>
  </w:style>
  <w:style w:type="character" w:customStyle="1" w:styleId="Bodytext1211pt">
    <w:name w:val="Body text (12) + 11 pt"/>
    <w:rsid w:val="00644B51"/>
    <w:rPr>
      <w:rFonts w:ascii="Times New Roman" w:hAnsi="Times New Roman" w:cs="Times New Roman"/>
      <w:b/>
      <w:bCs/>
      <w:spacing w:val="11"/>
      <w:sz w:val="22"/>
      <w:szCs w:val="22"/>
      <w:u w:val="none"/>
    </w:rPr>
  </w:style>
  <w:style w:type="character" w:customStyle="1" w:styleId="Bodytext130">
    <w:name w:val="Body text (13)_"/>
    <w:link w:val="Bodytext131"/>
    <w:rsid w:val="00644B51"/>
    <w:rPr>
      <w:rFonts w:ascii="Times New Roman" w:hAnsi="Times New Roman" w:cs="Times New Roman"/>
      <w:b/>
      <w:bCs/>
      <w:spacing w:val="7"/>
      <w:shd w:val="clear" w:color="auto" w:fill="FFFFFF"/>
    </w:rPr>
  </w:style>
  <w:style w:type="character" w:customStyle="1" w:styleId="Bodytext132">
    <w:name w:val="Body text (13)"/>
    <w:basedOn w:val="Bodytext130"/>
    <w:rsid w:val="00644B51"/>
    <w:rPr>
      <w:rFonts w:ascii="Times New Roman" w:hAnsi="Times New Roman" w:cs="Times New Roman"/>
      <w:b/>
      <w:bCs/>
      <w:spacing w:val="7"/>
      <w:shd w:val="clear" w:color="auto" w:fill="FFFFFF"/>
    </w:rPr>
  </w:style>
  <w:style w:type="character" w:customStyle="1" w:styleId="BodytextItalic12">
    <w:name w:val="Body text + Italic12"/>
    <w:aliases w:val="Spacing 0 pt121"/>
    <w:rsid w:val="00644B51"/>
    <w:rPr>
      <w:rFonts w:ascii="Times New Roman" w:hAnsi="Times New Roman" w:cs="Times New Roman"/>
      <w:i/>
      <w:iCs/>
      <w:spacing w:val="-2"/>
      <w:sz w:val="22"/>
      <w:szCs w:val="22"/>
      <w:u w:val="none"/>
    </w:rPr>
  </w:style>
  <w:style w:type="character" w:customStyle="1" w:styleId="BodytextConsolas6">
    <w:name w:val="Body text + Consolas6"/>
    <w:aliases w:val="4 pt12,Spacing 0 pt120"/>
    <w:rsid w:val="00644B51"/>
    <w:rPr>
      <w:rFonts w:ascii="Consolas" w:hAnsi="Consolas" w:cs="Consolas"/>
      <w:spacing w:val="-16"/>
      <w:sz w:val="8"/>
      <w:szCs w:val="8"/>
      <w:u w:val="none"/>
    </w:rPr>
  </w:style>
  <w:style w:type="character" w:customStyle="1" w:styleId="Bodytext4pt">
    <w:name w:val="Body text + 4 pt"/>
    <w:aliases w:val="Italic7,Spacing 0 pt119"/>
    <w:rsid w:val="00644B51"/>
    <w:rPr>
      <w:rFonts w:ascii="Times New Roman" w:hAnsi="Times New Roman" w:cs="Times New Roman"/>
      <w:i/>
      <w:iCs/>
      <w:spacing w:val="-14"/>
      <w:sz w:val="8"/>
      <w:szCs w:val="8"/>
      <w:u w:val="none"/>
    </w:rPr>
  </w:style>
  <w:style w:type="character" w:customStyle="1" w:styleId="Bodytext4pt7">
    <w:name w:val="Body text + 4 pt7"/>
    <w:aliases w:val="Italic6,Spacing 0 pt118"/>
    <w:rsid w:val="00644B51"/>
    <w:rPr>
      <w:rFonts w:ascii="Times New Roman" w:hAnsi="Times New Roman" w:cs="Times New Roman"/>
      <w:i/>
      <w:iCs/>
      <w:spacing w:val="-14"/>
      <w:sz w:val="8"/>
      <w:szCs w:val="8"/>
      <w:u w:val="none"/>
    </w:rPr>
  </w:style>
  <w:style w:type="character" w:customStyle="1" w:styleId="TablecaptionItalic">
    <w:name w:val="Table caption + Italic"/>
    <w:aliases w:val="Spacing 0 pt117"/>
    <w:rsid w:val="00644B51"/>
    <w:rPr>
      <w:rFonts w:ascii="Times New Roman" w:hAnsi="Times New Roman" w:cs="Times New Roman"/>
      <w:i/>
      <w:iCs/>
      <w:spacing w:val="2"/>
      <w:sz w:val="22"/>
      <w:szCs w:val="22"/>
      <w:u w:val="none"/>
    </w:rPr>
  </w:style>
  <w:style w:type="character" w:customStyle="1" w:styleId="Bodytext4pt6">
    <w:name w:val="Body text + 4 pt6"/>
    <w:aliases w:val="Italic5,Spacing 0 pt116"/>
    <w:rsid w:val="00644B51"/>
    <w:rPr>
      <w:rFonts w:ascii="Times New Roman" w:hAnsi="Times New Roman" w:cs="Times New Roman"/>
      <w:i/>
      <w:iCs/>
      <w:spacing w:val="-14"/>
      <w:sz w:val="8"/>
      <w:szCs w:val="8"/>
      <w:u w:val="none"/>
    </w:rPr>
  </w:style>
  <w:style w:type="character" w:customStyle="1" w:styleId="BodytextItalic11">
    <w:name w:val="Body text + Italic11"/>
    <w:aliases w:val="Spacing 0 pt115"/>
    <w:rsid w:val="00644B51"/>
    <w:rPr>
      <w:rFonts w:ascii="Times New Roman" w:hAnsi="Times New Roman" w:cs="Times New Roman"/>
      <w:i/>
      <w:iCs/>
      <w:noProof/>
      <w:spacing w:val="2"/>
      <w:sz w:val="22"/>
      <w:szCs w:val="22"/>
      <w:u w:val="none"/>
    </w:rPr>
  </w:style>
  <w:style w:type="character" w:customStyle="1" w:styleId="BodytextConsolas5">
    <w:name w:val="Body text + Consolas5"/>
    <w:aliases w:val="4 pt11,Spacing 0 pt114"/>
    <w:rsid w:val="00644B51"/>
    <w:rPr>
      <w:rFonts w:ascii="Consolas" w:hAnsi="Consolas" w:cs="Consolas"/>
      <w:spacing w:val="-16"/>
      <w:sz w:val="8"/>
      <w:szCs w:val="8"/>
      <w:u w:val="none"/>
    </w:rPr>
  </w:style>
  <w:style w:type="character" w:customStyle="1" w:styleId="Bodytext115pt14">
    <w:name w:val="Body text + 11.5 pt14"/>
    <w:aliases w:val="Spacing 0 pt113"/>
    <w:rsid w:val="00644B51"/>
    <w:rPr>
      <w:rFonts w:ascii="Times New Roman" w:hAnsi="Times New Roman" w:cs="Times New Roman"/>
      <w:spacing w:val="7"/>
      <w:sz w:val="23"/>
      <w:szCs w:val="23"/>
      <w:u w:val="none"/>
    </w:rPr>
  </w:style>
  <w:style w:type="character" w:customStyle="1" w:styleId="Tablecaption125pt">
    <w:name w:val="Table caption + 12.5 pt"/>
    <w:aliases w:val="Spacing 0 pt112"/>
    <w:rsid w:val="00644B51"/>
    <w:rPr>
      <w:rFonts w:ascii="Times New Roman" w:hAnsi="Times New Roman" w:cs="Times New Roman"/>
      <w:spacing w:val="9"/>
      <w:sz w:val="25"/>
      <w:szCs w:val="25"/>
      <w:u w:val="none"/>
    </w:rPr>
  </w:style>
  <w:style w:type="character" w:customStyle="1" w:styleId="Bodytext3125pt">
    <w:name w:val="Body text (3) + 12.5 pt"/>
    <w:aliases w:val="Not Bold7,Spacing 0 pt111"/>
    <w:rsid w:val="00644B51"/>
    <w:rPr>
      <w:rFonts w:ascii="Times New Roman" w:hAnsi="Times New Roman" w:cs="Times New Roman"/>
      <w:b/>
      <w:bCs/>
      <w:spacing w:val="9"/>
      <w:sz w:val="25"/>
      <w:szCs w:val="25"/>
      <w:u w:val="none"/>
    </w:rPr>
  </w:style>
  <w:style w:type="character" w:customStyle="1" w:styleId="Bodytext115pt13">
    <w:name w:val="Body text + 11.5 pt13"/>
    <w:rsid w:val="00644B51"/>
    <w:rPr>
      <w:rFonts w:ascii="Times New Roman" w:hAnsi="Times New Roman" w:cs="Times New Roman"/>
      <w:spacing w:val="8"/>
      <w:sz w:val="23"/>
      <w:szCs w:val="23"/>
      <w:u w:val="none"/>
    </w:rPr>
  </w:style>
  <w:style w:type="character" w:customStyle="1" w:styleId="BodytextGeorgia">
    <w:name w:val="Body text + Georgia"/>
    <w:aliases w:val="9.5 pt,Spacing 0 pt110"/>
    <w:rsid w:val="00644B51"/>
    <w:rPr>
      <w:rFonts w:ascii="Georgia" w:hAnsi="Georgia" w:cs="Georgia"/>
      <w:noProof/>
      <w:spacing w:val="0"/>
      <w:sz w:val="19"/>
      <w:szCs w:val="19"/>
      <w:u w:val="none"/>
    </w:rPr>
  </w:style>
  <w:style w:type="character" w:customStyle="1" w:styleId="Bodytext3Consolas">
    <w:name w:val="Body text (3) + Consolas"/>
    <w:aliases w:val="4 pt10,Not Bold6,Spacing 0 pt109"/>
    <w:rsid w:val="00644B51"/>
    <w:rPr>
      <w:rFonts w:ascii="Consolas" w:hAnsi="Consolas" w:cs="Consolas"/>
      <w:b/>
      <w:bCs/>
      <w:spacing w:val="-16"/>
      <w:sz w:val="8"/>
      <w:szCs w:val="8"/>
      <w:u w:val="none"/>
    </w:rPr>
  </w:style>
  <w:style w:type="character" w:customStyle="1" w:styleId="Bodytext102">
    <w:name w:val="Body text10"/>
    <w:basedOn w:val="Bodytext"/>
    <w:rsid w:val="00644B51"/>
    <w:rPr>
      <w:rFonts w:ascii="Times New Roman" w:hAnsi="Times New Roman" w:cs="Times New Roman"/>
      <w:spacing w:val="8"/>
      <w:shd w:val="clear" w:color="auto" w:fill="FFFFFF"/>
    </w:rPr>
  </w:style>
  <w:style w:type="character" w:customStyle="1" w:styleId="Bodytext105pt7">
    <w:name w:val="Body text + 10.5 pt7"/>
    <w:aliases w:val="Bold18,Spacing 0 pt108"/>
    <w:rsid w:val="00644B51"/>
    <w:rPr>
      <w:rFonts w:ascii="Times New Roman" w:hAnsi="Times New Roman" w:cs="Times New Roman"/>
      <w:b/>
      <w:bCs/>
      <w:spacing w:val="12"/>
      <w:sz w:val="21"/>
      <w:szCs w:val="21"/>
      <w:u w:val="none"/>
    </w:rPr>
  </w:style>
  <w:style w:type="character" w:customStyle="1" w:styleId="BodytextConsolas4">
    <w:name w:val="Body text + Consolas4"/>
    <w:aliases w:val="4 pt9,Spacing 0 pt107"/>
    <w:rsid w:val="00644B51"/>
    <w:rPr>
      <w:rFonts w:ascii="Consolas" w:hAnsi="Consolas" w:cs="Consolas"/>
      <w:noProof/>
      <w:spacing w:val="-16"/>
      <w:sz w:val="8"/>
      <w:szCs w:val="8"/>
      <w:u w:val="none"/>
    </w:rPr>
  </w:style>
  <w:style w:type="character" w:customStyle="1" w:styleId="Bodytext105pt6">
    <w:name w:val="Body text + 10.5 pt6"/>
    <w:aliases w:val="Bold17,Spacing 0 pt106"/>
    <w:rsid w:val="00644B51"/>
    <w:rPr>
      <w:rFonts w:ascii="Times New Roman" w:hAnsi="Times New Roman" w:cs="Times New Roman"/>
      <w:b/>
      <w:bCs/>
      <w:spacing w:val="12"/>
      <w:sz w:val="21"/>
      <w:szCs w:val="21"/>
      <w:u w:val="none"/>
    </w:rPr>
  </w:style>
  <w:style w:type="character" w:customStyle="1" w:styleId="Heading3">
    <w:name w:val="Heading #3_"/>
    <w:link w:val="Heading31"/>
    <w:rsid w:val="00644B51"/>
    <w:rPr>
      <w:rFonts w:ascii="Times New Roman" w:hAnsi="Times New Roman" w:cs="Times New Roman"/>
      <w:b/>
      <w:bCs/>
      <w:spacing w:val="11"/>
      <w:shd w:val="clear" w:color="auto" w:fill="FFFFFF"/>
    </w:rPr>
  </w:style>
  <w:style w:type="character" w:customStyle="1" w:styleId="Heading30">
    <w:name w:val="Heading #3"/>
    <w:basedOn w:val="Heading3"/>
    <w:rsid w:val="00644B51"/>
    <w:rPr>
      <w:rFonts w:ascii="Times New Roman" w:hAnsi="Times New Roman" w:cs="Times New Roman"/>
      <w:b/>
      <w:bCs/>
      <w:spacing w:val="11"/>
      <w:shd w:val="clear" w:color="auto" w:fill="FFFFFF"/>
    </w:rPr>
  </w:style>
  <w:style w:type="character" w:customStyle="1" w:styleId="BodytextConsolas3">
    <w:name w:val="Body text + Consolas3"/>
    <w:aliases w:val="4 pt8,Spacing 0 pt105"/>
    <w:rsid w:val="00644B51"/>
    <w:rPr>
      <w:rFonts w:ascii="Consolas" w:hAnsi="Consolas" w:cs="Consolas"/>
      <w:noProof/>
      <w:spacing w:val="0"/>
      <w:sz w:val="8"/>
      <w:szCs w:val="8"/>
      <w:u w:val="none"/>
    </w:rPr>
  </w:style>
  <w:style w:type="character" w:customStyle="1" w:styleId="BodytextItalic10">
    <w:name w:val="Body text + Italic10"/>
    <w:aliases w:val="Spacing 0 pt104"/>
    <w:rsid w:val="00644B51"/>
    <w:rPr>
      <w:rFonts w:ascii="Times New Roman" w:hAnsi="Times New Roman" w:cs="Times New Roman"/>
      <w:i/>
      <w:iCs/>
      <w:spacing w:val="-2"/>
      <w:sz w:val="22"/>
      <w:szCs w:val="22"/>
      <w:u w:val="none"/>
    </w:rPr>
  </w:style>
  <w:style w:type="character" w:customStyle="1" w:styleId="BodytextBold10">
    <w:name w:val="Body text + Bold10"/>
    <w:aliases w:val="Spacing 1 pt"/>
    <w:rsid w:val="00644B51"/>
    <w:rPr>
      <w:rFonts w:ascii="Times New Roman" w:hAnsi="Times New Roman" w:cs="Times New Roman"/>
      <w:b/>
      <w:bCs/>
      <w:spacing w:val="34"/>
      <w:sz w:val="22"/>
      <w:szCs w:val="22"/>
      <w:u w:val="none"/>
    </w:rPr>
  </w:style>
  <w:style w:type="character" w:customStyle="1" w:styleId="BodytextBold9">
    <w:name w:val="Body text + Bold9"/>
    <w:aliases w:val="Spacing 1 pt1"/>
    <w:rsid w:val="00644B51"/>
    <w:rPr>
      <w:rFonts w:ascii="Times New Roman" w:hAnsi="Times New Roman" w:cs="Times New Roman"/>
      <w:b/>
      <w:bCs/>
      <w:spacing w:val="34"/>
      <w:sz w:val="22"/>
      <w:szCs w:val="22"/>
      <w:u w:val="none"/>
    </w:rPr>
  </w:style>
  <w:style w:type="character" w:customStyle="1" w:styleId="Tablecaption3">
    <w:name w:val="Table caption (3)_"/>
    <w:link w:val="Tablecaption31"/>
    <w:rsid w:val="00644B51"/>
    <w:rPr>
      <w:rFonts w:ascii="Times New Roman" w:hAnsi="Times New Roman" w:cs="Times New Roman"/>
      <w:b/>
      <w:bCs/>
      <w:spacing w:val="12"/>
      <w:sz w:val="21"/>
      <w:szCs w:val="21"/>
      <w:shd w:val="clear" w:color="auto" w:fill="FFFFFF"/>
    </w:rPr>
  </w:style>
  <w:style w:type="character" w:customStyle="1" w:styleId="Tablecaption30">
    <w:name w:val="Table caption (3)"/>
    <w:basedOn w:val="Tablecaption3"/>
    <w:rsid w:val="00644B51"/>
    <w:rPr>
      <w:rFonts w:ascii="Times New Roman" w:hAnsi="Times New Roman" w:cs="Times New Roman"/>
      <w:b/>
      <w:bCs/>
      <w:spacing w:val="12"/>
      <w:sz w:val="21"/>
      <w:szCs w:val="21"/>
      <w:shd w:val="clear" w:color="auto" w:fill="FFFFFF"/>
    </w:rPr>
  </w:style>
  <w:style w:type="character" w:customStyle="1" w:styleId="Bodytext93">
    <w:name w:val="Body text9"/>
    <w:basedOn w:val="Bodytext"/>
    <w:rsid w:val="00644B51"/>
    <w:rPr>
      <w:rFonts w:ascii="Times New Roman" w:hAnsi="Times New Roman" w:cs="Times New Roman"/>
      <w:spacing w:val="8"/>
      <w:shd w:val="clear" w:color="auto" w:fill="FFFFFF"/>
    </w:rPr>
  </w:style>
  <w:style w:type="character" w:customStyle="1" w:styleId="BodytextBold8">
    <w:name w:val="Body text + Bold8"/>
    <w:aliases w:val="Spacing 0 pt103"/>
    <w:rsid w:val="00644B51"/>
    <w:rPr>
      <w:rFonts w:ascii="Times New Roman" w:hAnsi="Times New Roman" w:cs="Times New Roman"/>
      <w:b/>
      <w:bCs/>
      <w:spacing w:val="11"/>
      <w:sz w:val="22"/>
      <w:szCs w:val="22"/>
      <w:u w:val="none"/>
    </w:rPr>
  </w:style>
  <w:style w:type="character" w:customStyle="1" w:styleId="BodytextBold7">
    <w:name w:val="Body text + Bold7"/>
    <w:aliases w:val="Spacing 0 pt102"/>
    <w:rsid w:val="00644B51"/>
    <w:rPr>
      <w:rFonts w:ascii="Times New Roman" w:hAnsi="Times New Roman" w:cs="Times New Roman"/>
      <w:b/>
      <w:bCs/>
      <w:spacing w:val="11"/>
      <w:sz w:val="22"/>
      <w:szCs w:val="22"/>
      <w:u w:val="none"/>
    </w:rPr>
  </w:style>
  <w:style w:type="character" w:customStyle="1" w:styleId="Bodytext82">
    <w:name w:val="Body text8"/>
    <w:basedOn w:val="Bodytext"/>
    <w:rsid w:val="00644B51"/>
    <w:rPr>
      <w:rFonts w:ascii="Times New Roman" w:hAnsi="Times New Roman" w:cs="Times New Roman"/>
      <w:spacing w:val="8"/>
      <w:shd w:val="clear" w:color="auto" w:fill="FFFFFF"/>
    </w:rPr>
  </w:style>
  <w:style w:type="character" w:customStyle="1" w:styleId="Bodytext72">
    <w:name w:val="Body text7"/>
    <w:basedOn w:val="Bodytext"/>
    <w:rsid w:val="00644B51"/>
    <w:rPr>
      <w:rFonts w:ascii="Times New Roman" w:hAnsi="Times New Roman" w:cs="Times New Roman"/>
      <w:spacing w:val="8"/>
      <w:shd w:val="clear" w:color="auto" w:fill="FFFFFF"/>
    </w:rPr>
  </w:style>
  <w:style w:type="character" w:customStyle="1" w:styleId="Tablecaption26">
    <w:name w:val="Table caption (2)6"/>
    <w:basedOn w:val="Tablecaption2"/>
    <w:rsid w:val="00644B51"/>
    <w:rPr>
      <w:rFonts w:ascii="Times New Roman" w:hAnsi="Times New Roman" w:cs="Times New Roman"/>
      <w:b/>
      <w:bCs/>
      <w:spacing w:val="11"/>
      <w:shd w:val="clear" w:color="auto" w:fill="FFFFFF"/>
    </w:rPr>
  </w:style>
  <w:style w:type="character" w:customStyle="1" w:styleId="Tablecaption25">
    <w:name w:val="Table caption (2)5"/>
    <w:basedOn w:val="Tablecaption2"/>
    <w:rsid w:val="00644B51"/>
    <w:rPr>
      <w:rFonts w:ascii="Times New Roman" w:hAnsi="Times New Roman" w:cs="Times New Roman"/>
      <w:b/>
      <w:bCs/>
      <w:spacing w:val="11"/>
      <w:shd w:val="clear" w:color="auto" w:fill="FFFFFF"/>
    </w:rPr>
  </w:style>
  <w:style w:type="character" w:customStyle="1" w:styleId="Tablecaption2NotBold4">
    <w:name w:val="Table caption (2) + Not Bold4"/>
    <w:aliases w:val="Spacing 0 pt101"/>
    <w:rsid w:val="00644B51"/>
    <w:rPr>
      <w:rFonts w:ascii="Times New Roman" w:hAnsi="Times New Roman" w:cs="Times New Roman"/>
      <w:b/>
      <w:bCs/>
      <w:spacing w:val="8"/>
      <w:sz w:val="22"/>
      <w:szCs w:val="22"/>
      <w:u w:val="none"/>
    </w:rPr>
  </w:style>
  <w:style w:type="character" w:customStyle="1" w:styleId="Bodytext35">
    <w:name w:val="Body text (3)5"/>
    <w:basedOn w:val="Bodytext3"/>
    <w:rsid w:val="00644B51"/>
    <w:rPr>
      <w:rFonts w:ascii="Times New Roman" w:hAnsi="Times New Roman" w:cs="Times New Roman"/>
      <w:b/>
      <w:bCs/>
      <w:spacing w:val="11"/>
      <w:shd w:val="clear" w:color="auto" w:fill="FFFFFF"/>
    </w:rPr>
  </w:style>
  <w:style w:type="character" w:customStyle="1" w:styleId="Bodytext34pt">
    <w:name w:val="Body text (3) + 4 pt"/>
    <w:aliases w:val="Not Bold5,Spacing 0 pt100"/>
    <w:rsid w:val="00644B51"/>
    <w:rPr>
      <w:rFonts w:ascii="Times New Roman" w:hAnsi="Times New Roman" w:cs="Times New Roman"/>
      <w:b/>
      <w:bCs/>
      <w:spacing w:val="0"/>
      <w:sz w:val="8"/>
      <w:szCs w:val="8"/>
      <w:u w:val="none"/>
    </w:rPr>
  </w:style>
  <w:style w:type="character" w:customStyle="1" w:styleId="Tablecaption5">
    <w:name w:val="Table caption5"/>
    <w:basedOn w:val="Tablecaption"/>
    <w:rsid w:val="00644B51"/>
    <w:rPr>
      <w:rFonts w:ascii="Times New Roman" w:hAnsi="Times New Roman" w:cs="Times New Roman"/>
      <w:spacing w:val="8"/>
      <w:shd w:val="clear" w:color="auto" w:fill="FFFFFF"/>
    </w:rPr>
  </w:style>
  <w:style w:type="character" w:customStyle="1" w:styleId="Tablecaption4">
    <w:name w:val="Table caption4"/>
    <w:basedOn w:val="Tablecaption"/>
    <w:rsid w:val="00644B51"/>
    <w:rPr>
      <w:rFonts w:ascii="Times New Roman" w:hAnsi="Times New Roman" w:cs="Times New Roman"/>
      <w:spacing w:val="8"/>
      <w:shd w:val="clear" w:color="auto" w:fill="FFFFFF"/>
    </w:rPr>
  </w:style>
  <w:style w:type="character" w:customStyle="1" w:styleId="TablecaptionBold3">
    <w:name w:val="Table caption + Bold3"/>
    <w:aliases w:val="Spacing 0 pt99"/>
    <w:rsid w:val="00644B51"/>
    <w:rPr>
      <w:rFonts w:ascii="Times New Roman" w:hAnsi="Times New Roman" w:cs="Times New Roman"/>
      <w:b/>
      <w:bCs/>
      <w:spacing w:val="11"/>
      <w:sz w:val="22"/>
      <w:szCs w:val="22"/>
      <w:u w:val="none"/>
    </w:rPr>
  </w:style>
  <w:style w:type="character" w:customStyle="1" w:styleId="Tablecaption32">
    <w:name w:val="Table caption3"/>
    <w:basedOn w:val="Tablecaption"/>
    <w:rsid w:val="00644B51"/>
    <w:rPr>
      <w:rFonts w:ascii="Times New Roman" w:hAnsi="Times New Roman" w:cs="Times New Roman"/>
      <w:spacing w:val="8"/>
      <w:shd w:val="clear" w:color="auto" w:fill="FFFFFF"/>
    </w:rPr>
  </w:style>
  <w:style w:type="character" w:customStyle="1" w:styleId="TablecaptionBold2">
    <w:name w:val="Table caption + Bold2"/>
    <w:aliases w:val="Spacing 0 pt98"/>
    <w:rsid w:val="00644B51"/>
    <w:rPr>
      <w:rFonts w:ascii="Times New Roman" w:hAnsi="Times New Roman" w:cs="Times New Roman"/>
      <w:b/>
      <w:bCs/>
      <w:spacing w:val="11"/>
      <w:sz w:val="22"/>
      <w:szCs w:val="22"/>
      <w:u w:val="none"/>
    </w:rPr>
  </w:style>
  <w:style w:type="character" w:customStyle="1" w:styleId="Bodytext34">
    <w:name w:val="Body text (3)4"/>
    <w:basedOn w:val="Bodytext3"/>
    <w:rsid w:val="00644B51"/>
    <w:rPr>
      <w:rFonts w:ascii="Times New Roman" w:hAnsi="Times New Roman" w:cs="Times New Roman"/>
      <w:b/>
      <w:bCs/>
      <w:spacing w:val="11"/>
      <w:shd w:val="clear" w:color="auto" w:fill="FFFFFF"/>
    </w:rPr>
  </w:style>
  <w:style w:type="character" w:customStyle="1" w:styleId="Bodytext64">
    <w:name w:val="Body text6"/>
    <w:basedOn w:val="Bodytext"/>
    <w:rsid w:val="00644B51"/>
    <w:rPr>
      <w:rFonts w:ascii="Times New Roman" w:hAnsi="Times New Roman" w:cs="Times New Roman"/>
      <w:spacing w:val="8"/>
      <w:shd w:val="clear" w:color="auto" w:fill="FFFFFF"/>
    </w:rPr>
  </w:style>
  <w:style w:type="character" w:customStyle="1" w:styleId="Bodytext3NotBold3">
    <w:name w:val="Body text (3) + Not Bold3"/>
    <w:aliases w:val="Spacing 0 pt97"/>
    <w:rsid w:val="00644B51"/>
    <w:rPr>
      <w:rFonts w:ascii="Times New Roman" w:hAnsi="Times New Roman" w:cs="Times New Roman"/>
      <w:b/>
      <w:bCs/>
      <w:spacing w:val="8"/>
      <w:sz w:val="22"/>
      <w:szCs w:val="22"/>
      <w:u w:val="none"/>
    </w:rPr>
  </w:style>
  <w:style w:type="character" w:customStyle="1" w:styleId="BodytextConsolas2">
    <w:name w:val="Body text + Consolas2"/>
    <w:aliases w:val="4 pt7,Spacing 0 pt96"/>
    <w:rsid w:val="00644B51"/>
    <w:rPr>
      <w:rFonts w:ascii="Consolas" w:hAnsi="Consolas" w:cs="Consolas"/>
      <w:spacing w:val="0"/>
      <w:sz w:val="8"/>
      <w:szCs w:val="8"/>
      <w:u w:val="none"/>
    </w:rPr>
  </w:style>
  <w:style w:type="character" w:customStyle="1" w:styleId="BodytextBold6">
    <w:name w:val="Body text + Bold6"/>
    <w:aliases w:val="Spacing 0 pt95"/>
    <w:rsid w:val="00644B51"/>
    <w:rPr>
      <w:rFonts w:ascii="Times New Roman" w:hAnsi="Times New Roman" w:cs="Times New Roman"/>
      <w:b/>
      <w:bCs/>
      <w:spacing w:val="11"/>
      <w:sz w:val="22"/>
      <w:szCs w:val="22"/>
      <w:u w:val="none"/>
    </w:rPr>
  </w:style>
  <w:style w:type="character" w:customStyle="1" w:styleId="BodytextGeorgia4">
    <w:name w:val="Body text + Georgia4"/>
    <w:aliases w:val="7.5 pt,Spacing 0 pt94"/>
    <w:rsid w:val="00644B51"/>
    <w:rPr>
      <w:rFonts w:ascii="Georgia" w:hAnsi="Georgia" w:cs="Georgia"/>
      <w:spacing w:val="-2"/>
      <w:sz w:val="15"/>
      <w:szCs w:val="15"/>
      <w:u w:val="none"/>
    </w:rPr>
  </w:style>
  <w:style w:type="character" w:customStyle="1" w:styleId="Bodytext33">
    <w:name w:val="Body text (3)3"/>
    <w:basedOn w:val="Bodytext3"/>
    <w:rsid w:val="00644B51"/>
    <w:rPr>
      <w:rFonts w:ascii="Times New Roman" w:hAnsi="Times New Roman" w:cs="Times New Roman"/>
      <w:b/>
      <w:bCs/>
      <w:spacing w:val="11"/>
      <w:shd w:val="clear" w:color="auto" w:fill="FFFFFF"/>
    </w:rPr>
  </w:style>
  <w:style w:type="character" w:customStyle="1" w:styleId="Bodytext105pt5">
    <w:name w:val="Body text + 10.5 pt5"/>
    <w:aliases w:val="Bold16,Spacing 0 pt93"/>
    <w:rsid w:val="00644B51"/>
    <w:rPr>
      <w:rFonts w:ascii="Times New Roman" w:hAnsi="Times New Roman" w:cs="Times New Roman"/>
      <w:b/>
      <w:bCs/>
      <w:spacing w:val="11"/>
      <w:sz w:val="21"/>
      <w:szCs w:val="21"/>
      <w:u w:val="none"/>
    </w:rPr>
  </w:style>
  <w:style w:type="character" w:customStyle="1" w:styleId="Tablecaption24">
    <w:name w:val="Table caption (2)4"/>
    <w:basedOn w:val="Tablecaption2"/>
    <w:rsid w:val="00644B51"/>
    <w:rPr>
      <w:rFonts w:ascii="Times New Roman" w:hAnsi="Times New Roman" w:cs="Times New Roman"/>
      <w:b/>
      <w:bCs/>
      <w:spacing w:val="11"/>
      <w:shd w:val="clear" w:color="auto" w:fill="FFFFFF"/>
    </w:rPr>
  </w:style>
  <w:style w:type="character" w:customStyle="1" w:styleId="Tablecaption2NotBold3">
    <w:name w:val="Table caption (2) + Not Bold3"/>
    <w:aliases w:val="Spacing 0 pt92"/>
    <w:rsid w:val="00644B51"/>
    <w:rPr>
      <w:rFonts w:ascii="Times New Roman" w:hAnsi="Times New Roman" w:cs="Times New Roman"/>
      <w:b/>
      <w:bCs/>
      <w:spacing w:val="8"/>
      <w:sz w:val="22"/>
      <w:szCs w:val="22"/>
      <w:u w:val="none"/>
    </w:rPr>
  </w:style>
  <w:style w:type="character" w:customStyle="1" w:styleId="Bodytext125pt16">
    <w:name w:val="Body text + 12.5 pt16"/>
    <w:aliases w:val="Spacing 0 pt91"/>
    <w:rsid w:val="00644B51"/>
    <w:rPr>
      <w:rFonts w:ascii="Times New Roman" w:hAnsi="Times New Roman" w:cs="Times New Roman"/>
      <w:spacing w:val="3"/>
      <w:sz w:val="25"/>
      <w:szCs w:val="25"/>
      <w:u w:val="none"/>
    </w:rPr>
  </w:style>
  <w:style w:type="character" w:customStyle="1" w:styleId="Heading42">
    <w:name w:val="Heading #4 (2)_"/>
    <w:link w:val="Heading421"/>
    <w:rsid w:val="00644B51"/>
    <w:rPr>
      <w:rFonts w:ascii="Times New Roman" w:hAnsi="Times New Roman" w:cs="Times New Roman"/>
      <w:spacing w:val="8"/>
      <w:shd w:val="clear" w:color="auto" w:fill="FFFFFF"/>
    </w:rPr>
  </w:style>
  <w:style w:type="character" w:customStyle="1" w:styleId="Heading42Bold">
    <w:name w:val="Heading #4 (2) + Bold"/>
    <w:aliases w:val="Spacing 0 pt90"/>
    <w:rsid w:val="00644B51"/>
    <w:rPr>
      <w:rFonts w:ascii="Times New Roman" w:hAnsi="Times New Roman" w:cs="Times New Roman"/>
      <w:b/>
      <w:bCs/>
      <w:spacing w:val="11"/>
      <w:sz w:val="22"/>
      <w:szCs w:val="22"/>
      <w:u w:val="none"/>
    </w:rPr>
  </w:style>
  <w:style w:type="character" w:customStyle="1" w:styleId="Heading4">
    <w:name w:val="Heading #4_"/>
    <w:link w:val="Heading41"/>
    <w:rsid w:val="00644B51"/>
    <w:rPr>
      <w:rFonts w:ascii="Times New Roman" w:hAnsi="Times New Roman" w:cs="Times New Roman"/>
      <w:b/>
      <w:bCs/>
      <w:spacing w:val="11"/>
      <w:shd w:val="clear" w:color="auto" w:fill="FFFFFF"/>
    </w:rPr>
  </w:style>
  <w:style w:type="character" w:customStyle="1" w:styleId="Heading40">
    <w:name w:val="Heading #4"/>
    <w:basedOn w:val="Heading4"/>
    <w:rsid w:val="00644B51"/>
    <w:rPr>
      <w:rFonts w:ascii="Times New Roman" w:hAnsi="Times New Roman" w:cs="Times New Roman"/>
      <w:b/>
      <w:bCs/>
      <w:spacing w:val="11"/>
      <w:shd w:val="clear" w:color="auto" w:fill="FFFFFF"/>
    </w:rPr>
  </w:style>
  <w:style w:type="character" w:customStyle="1" w:styleId="BodytextBold5">
    <w:name w:val="Body text + Bold5"/>
    <w:aliases w:val="Spacing 0 pt89"/>
    <w:rsid w:val="00644B51"/>
    <w:rPr>
      <w:rFonts w:ascii="Times New Roman" w:hAnsi="Times New Roman" w:cs="Times New Roman"/>
      <w:b/>
      <w:bCs/>
      <w:spacing w:val="6"/>
      <w:sz w:val="22"/>
      <w:szCs w:val="22"/>
      <w:u w:val="none"/>
    </w:rPr>
  </w:style>
  <w:style w:type="character" w:customStyle="1" w:styleId="Tablecaption2NotBold2">
    <w:name w:val="Table caption (2) + Not Bold2"/>
    <w:aliases w:val="Spacing 0 pt88"/>
    <w:rsid w:val="00644B51"/>
    <w:rPr>
      <w:rFonts w:ascii="Times New Roman" w:hAnsi="Times New Roman" w:cs="Times New Roman"/>
      <w:b/>
      <w:bCs/>
      <w:spacing w:val="8"/>
      <w:sz w:val="22"/>
      <w:szCs w:val="22"/>
      <w:u w:val="none"/>
    </w:rPr>
  </w:style>
  <w:style w:type="character" w:customStyle="1" w:styleId="Bodytext115pt12">
    <w:name w:val="Body text + 11.5 pt12"/>
    <w:aliases w:val="Spacing 0 pt87"/>
    <w:rsid w:val="00644B51"/>
    <w:rPr>
      <w:rFonts w:ascii="Times New Roman" w:hAnsi="Times New Roman" w:cs="Times New Roman"/>
      <w:spacing w:val="7"/>
      <w:sz w:val="23"/>
      <w:szCs w:val="23"/>
      <w:u w:val="none"/>
    </w:rPr>
  </w:style>
  <w:style w:type="character" w:customStyle="1" w:styleId="Heading23">
    <w:name w:val="Heading #23"/>
    <w:basedOn w:val="Heading2"/>
    <w:rsid w:val="00644B51"/>
    <w:rPr>
      <w:rFonts w:ascii="Times New Roman" w:hAnsi="Times New Roman" w:cs="Times New Roman"/>
      <w:b/>
      <w:bCs/>
      <w:spacing w:val="11"/>
      <w:shd w:val="clear" w:color="auto" w:fill="FFFFFF"/>
    </w:rPr>
  </w:style>
  <w:style w:type="character" w:customStyle="1" w:styleId="Heading222">
    <w:name w:val="Heading #22"/>
    <w:basedOn w:val="Heading2"/>
    <w:rsid w:val="00644B51"/>
    <w:rPr>
      <w:rFonts w:ascii="Times New Roman" w:hAnsi="Times New Roman" w:cs="Times New Roman"/>
      <w:b/>
      <w:bCs/>
      <w:spacing w:val="11"/>
      <w:shd w:val="clear" w:color="auto" w:fill="FFFFFF"/>
    </w:rPr>
  </w:style>
  <w:style w:type="character" w:customStyle="1" w:styleId="Heading420">
    <w:name w:val="Heading #4 (2)"/>
    <w:basedOn w:val="Heading42"/>
    <w:rsid w:val="00644B51"/>
    <w:rPr>
      <w:rFonts w:ascii="Times New Roman" w:hAnsi="Times New Roman" w:cs="Times New Roman"/>
      <w:spacing w:val="8"/>
      <w:shd w:val="clear" w:color="auto" w:fill="FFFFFF"/>
    </w:rPr>
  </w:style>
  <w:style w:type="character" w:customStyle="1" w:styleId="Bodytext115pt11">
    <w:name w:val="Body text + 11.5 pt11"/>
    <w:aliases w:val="Spacing 0 pt86"/>
    <w:rsid w:val="00644B51"/>
    <w:rPr>
      <w:rFonts w:ascii="Times New Roman" w:hAnsi="Times New Roman" w:cs="Times New Roman"/>
      <w:spacing w:val="7"/>
      <w:sz w:val="23"/>
      <w:szCs w:val="23"/>
      <w:u w:val="none"/>
    </w:rPr>
  </w:style>
  <w:style w:type="character" w:customStyle="1" w:styleId="Bodytext115pt10">
    <w:name w:val="Body text + 11.5 pt10"/>
    <w:aliases w:val="Spacing 0 pt85"/>
    <w:rsid w:val="00644B51"/>
    <w:rPr>
      <w:rFonts w:ascii="Times New Roman" w:hAnsi="Times New Roman" w:cs="Times New Roman"/>
      <w:spacing w:val="7"/>
      <w:sz w:val="23"/>
      <w:szCs w:val="23"/>
      <w:u w:val="none"/>
    </w:rPr>
  </w:style>
  <w:style w:type="character" w:customStyle="1" w:styleId="Bodytext115pt9">
    <w:name w:val="Body text + 11.5 pt9"/>
    <w:aliases w:val="Spacing 0 pt84"/>
    <w:rsid w:val="00644B51"/>
    <w:rPr>
      <w:rFonts w:ascii="Times New Roman" w:hAnsi="Times New Roman" w:cs="Times New Roman"/>
      <w:spacing w:val="7"/>
      <w:sz w:val="23"/>
      <w:szCs w:val="23"/>
      <w:u w:val="none"/>
    </w:rPr>
  </w:style>
  <w:style w:type="character" w:customStyle="1" w:styleId="Bodytext3NotBold2">
    <w:name w:val="Body text (3) + Not Bold2"/>
    <w:aliases w:val="Spacing 0 pt83"/>
    <w:rsid w:val="00644B51"/>
    <w:rPr>
      <w:rFonts w:ascii="Times New Roman" w:hAnsi="Times New Roman" w:cs="Times New Roman"/>
      <w:b/>
      <w:bCs/>
      <w:spacing w:val="8"/>
      <w:sz w:val="22"/>
      <w:szCs w:val="22"/>
      <w:u w:val="none"/>
    </w:rPr>
  </w:style>
  <w:style w:type="character" w:customStyle="1" w:styleId="Bodytext125pt15">
    <w:name w:val="Body text + 12.5 pt15"/>
    <w:aliases w:val="Bold15,Spacing 0 pt82"/>
    <w:rsid w:val="00644B51"/>
    <w:rPr>
      <w:rFonts w:ascii="Times New Roman" w:hAnsi="Times New Roman" w:cs="Times New Roman"/>
      <w:b/>
      <w:bCs/>
      <w:spacing w:val="9"/>
      <w:sz w:val="25"/>
      <w:szCs w:val="25"/>
      <w:u w:val="none"/>
    </w:rPr>
  </w:style>
  <w:style w:type="character" w:customStyle="1" w:styleId="Bodytext125pt14">
    <w:name w:val="Body text + 12.5 pt14"/>
    <w:aliases w:val="Spacing 0 pt81"/>
    <w:rsid w:val="00644B51"/>
    <w:rPr>
      <w:rFonts w:ascii="Times New Roman" w:hAnsi="Times New Roman" w:cs="Times New Roman"/>
      <w:spacing w:val="3"/>
      <w:sz w:val="25"/>
      <w:szCs w:val="25"/>
      <w:u w:val="none"/>
    </w:rPr>
  </w:style>
  <w:style w:type="character" w:customStyle="1" w:styleId="Heading33">
    <w:name w:val="Heading #33"/>
    <w:basedOn w:val="Heading3"/>
    <w:rsid w:val="00644B51"/>
    <w:rPr>
      <w:rFonts w:ascii="Times New Roman" w:hAnsi="Times New Roman" w:cs="Times New Roman"/>
      <w:b/>
      <w:bCs/>
      <w:spacing w:val="11"/>
      <w:shd w:val="clear" w:color="auto" w:fill="FFFFFF"/>
    </w:rPr>
  </w:style>
  <w:style w:type="character" w:customStyle="1" w:styleId="Heading32">
    <w:name w:val="Heading #3 (2)_"/>
    <w:link w:val="Heading321"/>
    <w:rsid w:val="00644B51"/>
    <w:rPr>
      <w:rFonts w:ascii="Times New Roman" w:hAnsi="Times New Roman" w:cs="Times New Roman"/>
      <w:spacing w:val="8"/>
      <w:shd w:val="clear" w:color="auto" w:fill="FFFFFF"/>
    </w:rPr>
  </w:style>
  <w:style w:type="character" w:customStyle="1" w:styleId="Heading320">
    <w:name w:val="Heading #3 (2)"/>
    <w:basedOn w:val="Heading32"/>
    <w:rsid w:val="00644B51"/>
    <w:rPr>
      <w:rFonts w:ascii="Times New Roman" w:hAnsi="Times New Roman" w:cs="Times New Roman"/>
      <w:spacing w:val="8"/>
      <w:shd w:val="clear" w:color="auto" w:fill="FFFFFF"/>
    </w:rPr>
  </w:style>
  <w:style w:type="character" w:customStyle="1" w:styleId="Bodytext10pt">
    <w:name w:val="Body text + 10 pt"/>
    <w:aliases w:val="Bold14,Italic4,Spacing 0 pt80"/>
    <w:rsid w:val="00644B51"/>
    <w:rPr>
      <w:rFonts w:ascii="Times New Roman" w:hAnsi="Times New Roman" w:cs="Times New Roman"/>
      <w:b/>
      <w:bCs/>
      <w:i/>
      <w:iCs/>
      <w:noProof/>
      <w:spacing w:val="0"/>
      <w:sz w:val="20"/>
      <w:szCs w:val="20"/>
      <w:u w:val="none"/>
    </w:rPr>
  </w:style>
  <w:style w:type="character" w:customStyle="1" w:styleId="BodytextItalic9">
    <w:name w:val="Body text + Italic9"/>
    <w:rsid w:val="00644B51"/>
    <w:rPr>
      <w:rFonts w:ascii="Times New Roman" w:hAnsi="Times New Roman" w:cs="Times New Roman"/>
      <w:i/>
      <w:iCs/>
      <w:spacing w:val="8"/>
      <w:sz w:val="22"/>
      <w:szCs w:val="22"/>
      <w:u w:val="none"/>
    </w:rPr>
  </w:style>
  <w:style w:type="character" w:customStyle="1" w:styleId="BodytextItalic8">
    <w:name w:val="Body text + Italic8"/>
    <w:rsid w:val="00644B51"/>
    <w:rPr>
      <w:rFonts w:ascii="Times New Roman" w:hAnsi="Times New Roman" w:cs="Times New Roman"/>
      <w:i/>
      <w:iCs/>
      <w:noProof/>
      <w:spacing w:val="8"/>
      <w:sz w:val="22"/>
      <w:szCs w:val="22"/>
      <w:u w:val="none"/>
    </w:rPr>
  </w:style>
  <w:style w:type="character" w:customStyle="1" w:styleId="Heading322">
    <w:name w:val="Heading #32"/>
    <w:basedOn w:val="Heading3"/>
    <w:rsid w:val="00644B51"/>
    <w:rPr>
      <w:rFonts w:ascii="Times New Roman" w:hAnsi="Times New Roman" w:cs="Times New Roman"/>
      <w:b/>
      <w:bCs/>
      <w:spacing w:val="11"/>
      <w:shd w:val="clear" w:color="auto" w:fill="FFFFFF"/>
    </w:rPr>
  </w:style>
  <w:style w:type="character" w:customStyle="1" w:styleId="Headerorfooter20">
    <w:name w:val="Header or footer (2)_"/>
    <w:link w:val="Headerorfooter21"/>
    <w:rsid w:val="00644B51"/>
    <w:rPr>
      <w:rFonts w:ascii="Times New Roman" w:hAnsi="Times New Roman" w:cs="Times New Roman"/>
      <w:spacing w:val="11"/>
      <w:sz w:val="21"/>
      <w:szCs w:val="21"/>
      <w:shd w:val="clear" w:color="auto" w:fill="FFFFFF"/>
    </w:rPr>
  </w:style>
  <w:style w:type="character" w:customStyle="1" w:styleId="Headerorfooter22">
    <w:name w:val="Header or footer (2)"/>
    <w:basedOn w:val="Headerorfooter20"/>
    <w:rsid w:val="00644B51"/>
    <w:rPr>
      <w:rFonts w:ascii="Times New Roman" w:hAnsi="Times New Roman" w:cs="Times New Roman"/>
      <w:spacing w:val="11"/>
      <w:sz w:val="21"/>
      <w:szCs w:val="21"/>
      <w:shd w:val="clear" w:color="auto" w:fill="FFFFFF"/>
    </w:rPr>
  </w:style>
  <w:style w:type="character" w:customStyle="1" w:styleId="Tablecaption40">
    <w:name w:val="Table caption (4)_"/>
    <w:link w:val="Tablecaption41"/>
    <w:rsid w:val="00644B51"/>
    <w:rPr>
      <w:rFonts w:ascii="Georgia" w:hAnsi="Georgia" w:cs="Georgia"/>
      <w:sz w:val="9"/>
      <w:szCs w:val="9"/>
      <w:shd w:val="clear" w:color="auto" w:fill="FFFFFF"/>
    </w:rPr>
  </w:style>
  <w:style w:type="character" w:customStyle="1" w:styleId="Tablecaption42">
    <w:name w:val="Table caption (4)"/>
    <w:basedOn w:val="Tablecaption40"/>
    <w:rsid w:val="00644B51"/>
    <w:rPr>
      <w:rFonts w:ascii="Georgia" w:hAnsi="Georgia" w:cs="Georgia"/>
      <w:sz w:val="9"/>
      <w:szCs w:val="9"/>
      <w:shd w:val="clear" w:color="auto" w:fill="FFFFFF"/>
    </w:rPr>
  </w:style>
  <w:style w:type="character" w:customStyle="1" w:styleId="Headerorfooter25">
    <w:name w:val="Header or footer (2)5"/>
    <w:basedOn w:val="Headerorfooter20"/>
    <w:rsid w:val="00644B51"/>
    <w:rPr>
      <w:rFonts w:ascii="Times New Roman" w:hAnsi="Times New Roman" w:cs="Times New Roman"/>
      <w:spacing w:val="11"/>
      <w:sz w:val="21"/>
      <w:szCs w:val="21"/>
      <w:shd w:val="clear" w:color="auto" w:fill="FFFFFF"/>
    </w:rPr>
  </w:style>
  <w:style w:type="character" w:customStyle="1" w:styleId="BodytextFrankRuehl">
    <w:name w:val="Body text + FrankRuehl"/>
    <w:aliases w:val="16 pt,Spacing 0 pt79"/>
    <w:rsid w:val="00644B51"/>
    <w:rPr>
      <w:rFonts w:ascii="FrankRuehl" w:hAnsi="Times New Roman" w:cs="FrankRuehl"/>
      <w:spacing w:val="-4"/>
      <w:sz w:val="32"/>
      <w:szCs w:val="32"/>
      <w:u w:val="none"/>
    </w:rPr>
  </w:style>
  <w:style w:type="character" w:customStyle="1" w:styleId="Bodytext125pt13">
    <w:name w:val="Body text + 12.5 pt13"/>
    <w:aliases w:val="Spacing 0 pt78"/>
    <w:rsid w:val="00644B51"/>
    <w:rPr>
      <w:rFonts w:ascii="Times New Roman" w:hAnsi="Times New Roman" w:cs="Times New Roman"/>
      <w:spacing w:val="3"/>
      <w:sz w:val="25"/>
      <w:szCs w:val="25"/>
      <w:u w:val="none"/>
    </w:rPr>
  </w:style>
  <w:style w:type="character" w:customStyle="1" w:styleId="BodytextFrankRuehl3">
    <w:name w:val="Body text + FrankRuehl3"/>
    <w:aliases w:val="16 pt3,Spacing 0 pt77"/>
    <w:rsid w:val="00644B51"/>
    <w:rPr>
      <w:rFonts w:ascii="FrankRuehl" w:hAnsi="Times New Roman" w:cs="FrankRuehl"/>
      <w:spacing w:val="-4"/>
      <w:sz w:val="32"/>
      <w:szCs w:val="32"/>
      <w:u w:val="none"/>
    </w:rPr>
  </w:style>
  <w:style w:type="character" w:customStyle="1" w:styleId="Heading2NotBold">
    <w:name w:val="Heading #2 + Not Bold"/>
    <w:aliases w:val="Spacing 0 pt76"/>
    <w:rsid w:val="00644B51"/>
    <w:rPr>
      <w:rFonts w:ascii="Times New Roman" w:hAnsi="Times New Roman" w:cs="Times New Roman"/>
      <w:b/>
      <w:bCs/>
      <w:spacing w:val="8"/>
      <w:sz w:val="22"/>
      <w:szCs w:val="22"/>
      <w:u w:val="none"/>
    </w:rPr>
  </w:style>
  <w:style w:type="character" w:customStyle="1" w:styleId="Bodytext52">
    <w:name w:val="Body text5"/>
    <w:rsid w:val="00644B51"/>
    <w:rPr>
      <w:rFonts w:ascii="Times New Roman" w:hAnsi="Times New Roman" w:cs="Times New Roman"/>
      <w:noProof/>
      <w:spacing w:val="8"/>
      <w:sz w:val="22"/>
      <w:szCs w:val="22"/>
      <w:u w:val="none"/>
    </w:rPr>
  </w:style>
  <w:style w:type="character" w:customStyle="1" w:styleId="Bodytext125pt12">
    <w:name w:val="Body text + 12.5 pt12"/>
    <w:aliases w:val="Bold13,Spacing 0 pt75"/>
    <w:rsid w:val="00644B51"/>
    <w:rPr>
      <w:rFonts w:ascii="Times New Roman" w:hAnsi="Times New Roman" w:cs="Times New Roman"/>
      <w:b/>
      <w:bCs/>
      <w:spacing w:val="2"/>
      <w:sz w:val="25"/>
      <w:szCs w:val="25"/>
      <w:u w:val="none"/>
    </w:rPr>
  </w:style>
  <w:style w:type="character" w:customStyle="1" w:styleId="Bodytext125pt11">
    <w:name w:val="Body text + 12.5 pt11"/>
    <w:aliases w:val="Bold12,Spacing 0 pt74"/>
    <w:rsid w:val="00644B51"/>
    <w:rPr>
      <w:rFonts w:ascii="Times New Roman" w:hAnsi="Times New Roman" w:cs="Times New Roman"/>
      <w:b/>
      <w:bCs/>
      <w:spacing w:val="2"/>
      <w:sz w:val="25"/>
      <w:szCs w:val="25"/>
      <w:u w:val="none"/>
    </w:rPr>
  </w:style>
  <w:style w:type="character" w:customStyle="1" w:styleId="Bodytext105pt4">
    <w:name w:val="Body text + 10.5 pt4"/>
    <w:aliases w:val="Bold11,Spacing 0 pt73"/>
    <w:rsid w:val="00644B51"/>
    <w:rPr>
      <w:rFonts w:ascii="Times New Roman" w:hAnsi="Times New Roman" w:cs="Times New Roman"/>
      <w:b/>
      <w:bCs/>
      <w:spacing w:val="11"/>
      <w:sz w:val="21"/>
      <w:szCs w:val="21"/>
      <w:u w:val="none"/>
    </w:rPr>
  </w:style>
  <w:style w:type="character" w:customStyle="1" w:styleId="BodytextItalic7">
    <w:name w:val="Body text + Italic7"/>
    <w:rsid w:val="00644B51"/>
    <w:rPr>
      <w:rFonts w:ascii="Times New Roman" w:hAnsi="Times New Roman" w:cs="Times New Roman"/>
      <w:i/>
      <w:iCs/>
      <w:spacing w:val="8"/>
      <w:sz w:val="22"/>
      <w:szCs w:val="22"/>
      <w:u w:val="none"/>
    </w:rPr>
  </w:style>
  <w:style w:type="character" w:customStyle="1" w:styleId="TablecaptionBold1">
    <w:name w:val="Table caption + Bold1"/>
    <w:aliases w:val="Spacing 0 pt72"/>
    <w:rsid w:val="00644B51"/>
    <w:rPr>
      <w:rFonts w:ascii="Times New Roman" w:hAnsi="Times New Roman" w:cs="Times New Roman"/>
      <w:b/>
      <w:bCs/>
      <w:spacing w:val="11"/>
      <w:sz w:val="22"/>
      <w:szCs w:val="22"/>
      <w:u w:val="none"/>
    </w:rPr>
  </w:style>
  <w:style w:type="character" w:customStyle="1" w:styleId="BodytextItalic6">
    <w:name w:val="Body text + Italic6"/>
    <w:rsid w:val="00644B51"/>
    <w:rPr>
      <w:rFonts w:ascii="Times New Roman" w:hAnsi="Times New Roman" w:cs="Times New Roman"/>
      <w:i/>
      <w:iCs/>
      <w:spacing w:val="8"/>
      <w:sz w:val="22"/>
      <w:szCs w:val="22"/>
      <w:u w:val="none"/>
    </w:rPr>
  </w:style>
  <w:style w:type="character" w:customStyle="1" w:styleId="Bodytext4pt5">
    <w:name w:val="Body text + 4 pt5"/>
    <w:aliases w:val="Italic3,Spacing 0 pt71"/>
    <w:rsid w:val="00644B51"/>
    <w:rPr>
      <w:rFonts w:ascii="Times New Roman" w:hAnsi="Times New Roman" w:cs="Times New Roman"/>
      <w:i/>
      <w:iCs/>
      <w:spacing w:val="0"/>
      <w:sz w:val="8"/>
      <w:szCs w:val="8"/>
      <w:u w:val="none"/>
    </w:rPr>
  </w:style>
  <w:style w:type="character" w:customStyle="1" w:styleId="Bodytext4pt4">
    <w:name w:val="Body text + 4 pt4"/>
    <w:aliases w:val="Italic2,Spacing 0 pt70"/>
    <w:rsid w:val="00644B51"/>
    <w:rPr>
      <w:rFonts w:ascii="Times New Roman" w:hAnsi="Times New Roman" w:cs="Times New Roman"/>
      <w:i/>
      <w:iCs/>
      <w:noProof/>
      <w:spacing w:val="0"/>
      <w:sz w:val="8"/>
      <w:szCs w:val="8"/>
      <w:u w:val="none"/>
    </w:rPr>
  </w:style>
  <w:style w:type="character" w:customStyle="1" w:styleId="Heading4NotBold">
    <w:name w:val="Heading #4 + Not Bold"/>
    <w:aliases w:val="Spacing 0 pt69"/>
    <w:rsid w:val="00644B51"/>
    <w:rPr>
      <w:rFonts w:ascii="Times New Roman" w:hAnsi="Times New Roman" w:cs="Times New Roman"/>
      <w:b/>
      <w:bCs/>
      <w:spacing w:val="8"/>
      <w:sz w:val="22"/>
      <w:szCs w:val="22"/>
      <w:u w:val="none"/>
    </w:rPr>
  </w:style>
  <w:style w:type="character" w:customStyle="1" w:styleId="Heading4NotBold1">
    <w:name w:val="Heading #4 + Not Bold1"/>
    <w:aliases w:val="Spacing 0 pt68"/>
    <w:rsid w:val="00644B51"/>
    <w:rPr>
      <w:rFonts w:ascii="Times New Roman" w:hAnsi="Times New Roman" w:cs="Times New Roman"/>
      <w:b/>
      <w:bCs/>
      <w:spacing w:val="8"/>
      <w:sz w:val="22"/>
      <w:szCs w:val="22"/>
      <w:u w:val="none"/>
    </w:rPr>
  </w:style>
  <w:style w:type="character" w:customStyle="1" w:styleId="TablecaptionConsolas">
    <w:name w:val="Table caption + Consolas"/>
    <w:aliases w:val="4 pt6,Spacing 0 pt67"/>
    <w:rsid w:val="00644B51"/>
    <w:rPr>
      <w:rFonts w:ascii="Consolas" w:hAnsi="Consolas" w:cs="Consolas"/>
      <w:spacing w:val="0"/>
      <w:sz w:val="8"/>
      <w:szCs w:val="8"/>
      <w:u w:val="none"/>
    </w:rPr>
  </w:style>
  <w:style w:type="character" w:customStyle="1" w:styleId="Bodytext150">
    <w:name w:val="Body text (15)_"/>
    <w:link w:val="Bodytext151"/>
    <w:rsid w:val="00644B51"/>
    <w:rPr>
      <w:rFonts w:ascii="Times New Roman" w:hAnsi="Times New Roman" w:cs="Times New Roman"/>
      <w:spacing w:val="2"/>
      <w:shd w:val="clear" w:color="auto" w:fill="FFFFFF"/>
    </w:rPr>
  </w:style>
  <w:style w:type="character" w:customStyle="1" w:styleId="Bodytext152">
    <w:name w:val="Body text (15)"/>
    <w:basedOn w:val="Bodytext150"/>
    <w:rsid w:val="00644B51"/>
    <w:rPr>
      <w:rFonts w:ascii="Times New Roman" w:hAnsi="Times New Roman" w:cs="Times New Roman"/>
      <w:spacing w:val="2"/>
      <w:shd w:val="clear" w:color="auto" w:fill="FFFFFF"/>
    </w:rPr>
  </w:style>
  <w:style w:type="character" w:customStyle="1" w:styleId="Bodytext140">
    <w:name w:val="Body text (14)_"/>
    <w:link w:val="Bodytext141"/>
    <w:rsid w:val="00644B51"/>
    <w:rPr>
      <w:rFonts w:ascii="Times New Roman" w:hAnsi="Times New Roman" w:cs="Times New Roman"/>
      <w:spacing w:val="2"/>
      <w:shd w:val="clear" w:color="auto" w:fill="FFFFFF"/>
    </w:rPr>
  </w:style>
  <w:style w:type="character" w:customStyle="1" w:styleId="Bodytext142">
    <w:name w:val="Body text (14)"/>
    <w:basedOn w:val="Bodytext140"/>
    <w:rsid w:val="00644B51"/>
    <w:rPr>
      <w:rFonts w:ascii="Times New Roman" w:hAnsi="Times New Roman" w:cs="Times New Roman"/>
      <w:spacing w:val="2"/>
      <w:shd w:val="clear" w:color="auto" w:fill="FFFFFF"/>
    </w:rPr>
  </w:style>
  <w:style w:type="character" w:customStyle="1" w:styleId="Tablecaption50">
    <w:name w:val="Table caption (5)_"/>
    <w:link w:val="Tablecaption51"/>
    <w:rsid w:val="00644B51"/>
    <w:rPr>
      <w:rFonts w:ascii="Lucida Sans Unicode" w:hAnsi="Lucida Sans Unicode" w:cs="Lucida Sans Unicode"/>
      <w:spacing w:val="-15"/>
      <w:sz w:val="23"/>
      <w:szCs w:val="23"/>
      <w:shd w:val="clear" w:color="auto" w:fill="FFFFFF"/>
    </w:rPr>
  </w:style>
  <w:style w:type="character" w:customStyle="1" w:styleId="Tablecaption52">
    <w:name w:val="Table caption (5)"/>
    <w:basedOn w:val="Tablecaption50"/>
    <w:rsid w:val="00644B51"/>
    <w:rPr>
      <w:rFonts w:ascii="Lucida Sans Unicode" w:hAnsi="Lucida Sans Unicode" w:cs="Lucida Sans Unicode"/>
      <w:spacing w:val="-15"/>
      <w:sz w:val="23"/>
      <w:szCs w:val="23"/>
      <w:shd w:val="clear" w:color="auto" w:fill="FFFFFF"/>
    </w:rPr>
  </w:style>
  <w:style w:type="character" w:customStyle="1" w:styleId="Bodytext160">
    <w:name w:val="Body text (16)_"/>
    <w:link w:val="Bodytext161"/>
    <w:rsid w:val="00644B51"/>
    <w:rPr>
      <w:rFonts w:ascii="Times New Roman" w:hAnsi="Times New Roman" w:cs="Times New Roman"/>
      <w:b/>
      <w:bCs/>
      <w:spacing w:val="11"/>
      <w:sz w:val="21"/>
      <w:szCs w:val="21"/>
      <w:shd w:val="clear" w:color="auto" w:fill="FFFFFF"/>
    </w:rPr>
  </w:style>
  <w:style w:type="character" w:customStyle="1" w:styleId="Bodytext162">
    <w:name w:val="Body text (16)"/>
    <w:basedOn w:val="Bodytext160"/>
    <w:rsid w:val="00644B51"/>
    <w:rPr>
      <w:rFonts w:ascii="Times New Roman" w:hAnsi="Times New Roman" w:cs="Times New Roman"/>
      <w:b/>
      <w:bCs/>
      <w:spacing w:val="11"/>
      <w:sz w:val="21"/>
      <w:szCs w:val="21"/>
      <w:shd w:val="clear" w:color="auto" w:fill="FFFFFF"/>
    </w:rPr>
  </w:style>
  <w:style w:type="character" w:customStyle="1" w:styleId="Bodytext18">
    <w:name w:val="Body text (18)_"/>
    <w:link w:val="Bodytext181"/>
    <w:rsid w:val="00644B51"/>
    <w:rPr>
      <w:rFonts w:ascii="Times New Roman" w:hAnsi="Times New Roman" w:cs="Times New Roman"/>
      <w:spacing w:val="6"/>
      <w:sz w:val="23"/>
      <w:szCs w:val="23"/>
      <w:shd w:val="clear" w:color="auto" w:fill="FFFFFF"/>
    </w:rPr>
  </w:style>
  <w:style w:type="character" w:customStyle="1" w:styleId="Bodytext180">
    <w:name w:val="Body text (18)"/>
    <w:basedOn w:val="Bodytext18"/>
    <w:rsid w:val="00644B51"/>
    <w:rPr>
      <w:rFonts w:ascii="Times New Roman" w:hAnsi="Times New Roman" w:cs="Times New Roman"/>
      <w:spacing w:val="6"/>
      <w:sz w:val="23"/>
      <w:szCs w:val="23"/>
      <w:shd w:val="clear" w:color="auto" w:fill="FFFFFF"/>
    </w:rPr>
  </w:style>
  <w:style w:type="character" w:customStyle="1" w:styleId="Bodytext19">
    <w:name w:val="Body text (19)_"/>
    <w:link w:val="Bodytext191"/>
    <w:rsid w:val="00644B51"/>
    <w:rPr>
      <w:rFonts w:ascii="Times New Roman" w:hAnsi="Times New Roman" w:cs="Times New Roman"/>
      <w:spacing w:val="4"/>
      <w:sz w:val="23"/>
      <w:szCs w:val="23"/>
      <w:shd w:val="clear" w:color="auto" w:fill="FFFFFF"/>
    </w:rPr>
  </w:style>
  <w:style w:type="character" w:customStyle="1" w:styleId="Bodytext190">
    <w:name w:val="Body text (19)"/>
    <w:basedOn w:val="Bodytext19"/>
    <w:rsid w:val="00644B51"/>
    <w:rPr>
      <w:rFonts w:ascii="Times New Roman" w:hAnsi="Times New Roman" w:cs="Times New Roman"/>
      <w:spacing w:val="4"/>
      <w:sz w:val="23"/>
      <w:szCs w:val="23"/>
      <w:shd w:val="clear" w:color="auto" w:fill="FFFFFF"/>
    </w:rPr>
  </w:style>
  <w:style w:type="character" w:customStyle="1" w:styleId="Bodytext17">
    <w:name w:val="Body text (17)_"/>
    <w:link w:val="Bodytext171"/>
    <w:rsid w:val="00644B51"/>
    <w:rPr>
      <w:rFonts w:ascii="Times New Roman" w:hAnsi="Times New Roman" w:cs="Times New Roman"/>
      <w:b/>
      <w:bCs/>
      <w:spacing w:val="5"/>
      <w:sz w:val="23"/>
      <w:szCs w:val="23"/>
      <w:shd w:val="clear" w:color="auto" w:fill="FFFFFF"/>
    </w:rPr>
  </w:style>
  <w:style w:type="character" w:customStyle="1" w:styleId="Bodytext170">
    <w:name w:val="Body text (17)"/>
    <w:basedOn w:val="Bodytext17"/>
    <w:rsid w:val="00644B51"/>
    <w:rPr>
      <w:rFonts w:ascii="Times New Roman" w:hAnsi="Times New Roman" w:cs="Times New Roman"/>
      <w:b/>
      <w:bCs/>
      <w:spacing w:val="5"/>
      <w:sz w:val="23"/>
      <w:szCs w:val="23"/>
      <w:shd w:val="clear" w:color="auto" w:fill="FFFFFF"/>
    </w:rPr>
  </w:style>
  <w:style w:type="character" w:customStyle="1" w:styleId="Bodytext220">
    <w:name w:val="Body text (22)_"/>
    <w:link w:val="Bodytext221"/>
    <w:rsid w:val="00644B51"/>
    <w:rPr>
      <w:rFonts w:ascii="Tahoma" w:hAnsi="Tahoma" w:cs="Tahoma"/>
      <w:noProof/>
      <w:sz w:val="21"/>
      <w:szCs w:val="21"/>
      <w:shd w:val="clear" w:color="auto" w:fill="FFFFFF"/>
    </w:rPr>
  </w:style>
  <w:style w:type="character" w:customStyle="1" w:styleId="Bodytext222">
    <w:name w:val="Body text (22)"/>
    <w:basedOn w:val="Bodytext220"/>
    <w:rsid w:val="00644B51"/>
    <w:rPr>
      <w:rFonts w:ascii="Tahoma" w:hAnsi="Tahoma" w:cs="Tahoma"/>
      <w:noProof/>
      <w:sz w:val="21"/>
      <w:szCs w:val="21"/>
      <w:shd w:val="clear" w:color="auto" w:fill="FFFFFF"/>
    </w:rPr>
  </w:style>
  <w:style w:type="character" w:customStyle="1" w:styleId="Bodytext210">
    <w:name w:val="Body text (21)_"/>
    <w:link w:val="Bodytext211"/>
    <w:rsid w:val="00644B51"/>
    <w:rPr>
      <w:rFonts w:ascii="Lucida Sans Unicode" w:hAnsi="Lucida Sans Unicode" w:cs="Lucida Sans Unicode"/>
      <w:spacing w:val="-23"/>
      <w:sz w:val="23"/>
      <w:szCs w:val="23"/>
      <w:shd w:val="clear" w:color="auto" w:fill="FFFFFF"/>
    </w:rPr>
  </w:style>
  <w:style w:type="character" w:customStyle="1" w:styleId="Bodytext212">
    <w:name w:val="Body text (21)"/>
    <w:basedOn w:val="Bodytext210"/>
    <w:rsid w:val="00644B51"/>
    <w:rPr>
      <w:rFonts w:ascii="Lucida Sans Unicode" w:hAnsi="Lucida Sans Unicode" w:cs="Lucida Sans Unicode"/>
      <w:spacing w:val="-23"/>
      <w:sz w:val="23"/>
      <w:szCs w:val="23"/>
      <w:shd w:val="clear" w:color="auto" w:fill="FFFFFF"/>
    </w:rPr>
  </w:style>
  <w:style w:type="character" w:customStyle="1" w:styleId="Bodytext200">
    <w:name w:val="Body text (20)_"/>
    <w:link w:val="Bodytext201"/>
    <w:rsid w:val="00644B51"/>
    <w:rPr>
      <w:rFonts w:ascii="Times New Roman" w:hAnsi="Times New Roman" w:cs="Times New Roman"/>
      <w:spacing w:val="7"/>
      <w:sz w:val="23"/>
      <w:szCs w:val="23"/>
      <w:shd w:val="clear" w:color="auto" w:fill="FFFFFF"/>
    </w:rPr>
  </w:style>
  <w:style w:type="character" w:customStyle="1" w:styleId="Bodytext202">
    <w:name w:val="Body text (20)"/>
    <w:basedOn w:val="Bodytext200"/>
    <w:rsid w:val="00644B51"/>
    <w:rPr>
      <w:rFonts w:ascii="Times New Roman" w:hAnsi="Times New Roman" w:cs="Times New Roman"/>
      <w:spacing w:val="7"/>
      <w:sz w:val="23"/>
      <w:szCs w:val="23"/>
      <w:shd w:val="clear" w:color="auto" w:fill="FFFFFF"/>
    </w:rPr>
  </w:style>
  <w:style w:type="character" w:customStyle="1" w:styleId="HeaderorfooterSpacing0pt">
    <w:name w:val="Header or footer + Spacing 0 pt"/>
    <w:rsid w:val="00644B51"/>
    <w:rPr>
      <w:rFonts w:ascii="Times New Roman" w:hAnsi="Times New Roman" w:cs="Times New Roman"/>
      <w:b/>
      <w:bCs/>
      <w:spacing w:val="11"/>
      <w:sz w:val="21"/>
      <w:szCs w:val="21"/>
      <w:u w:val="none"/>
    </w:rPr>
  </w:style>
  <w:style w:type="character" w:customStyle="1" w:styleId="HeaderorfooterSpacing0pt4">
    <w:name w:val="Header or footer + Spacing 0 pt4"/>
    <w:rsid w:val="00644B51"/>
    <w:rPr>
      <w:rFonts w:ascii="Times New Roman" w:hAnsi="Times New Roman" w:cs="Times New Roman"/>
      <w:b/>
      <w:bCs/>
      <w:spacing w:val="11"/>
      <w:sz w:val="21"/>
      <w:szCs w:val="21"/>
      <w:u w:val="none"/>
    </w:rPr>
  </w:style>
  <w:style w:type="character" w:customStyle="1" w:styleId="Bodytext42">
    <w:name w:val="Body text4"/>
    <w:basedOn w:val="Bodytext"/>
    <w:rsid w:val="00644B51"/>
    <w:rPr>
      <w:rFonts w:ascii="Times New Roman" w:hAnsi="Times New Roman" w:cs="Times New Roman"/>
      <w:spacing w:val="8"/>
      <w:shd w:val="clear" w:color="auto" w:fill="FFFFFF"/>
    </w:rPr>
  </w:style>
  <w:style w:type="character" w:customStyle="1" w:styleId="Bodytext32">
    <w:name w:val="Body text3"/>
    <w:basedOn w:val="Bodytext"/>
    <w:rsid w:val="00644B51"/>
    <w:rPr>
      <w:rFonts w:ascii="Times New Roman" w:hAnsi="Times New Roman" w:cs="Times New Roman"/>
      <w:spacing w:val="8"/>
      <w:shd w:val="clear" w:color="auto" w:fill="FFFFFF"/>
    </w:rPr>
  </w:style>
  <w:style w:type="character" w:customStyle="1" w:styleId="Bodytext115pt8">
    <w:name w:val="Body text + 11.5 pt8"/>
    <w:aliases w:val="Spacing 0 pt66"/>
    <w:rsid w:val="00644B51"/>
    <w:rPr>
      <w:rFonts w:ascii="Times New Roman" w:hAnsi="Times New Roman" w:cs="Times New Roman"/>
      <w:spacing w:val="3"/>
      <w:sz w:val="23"/>
      <w:szCs w:val="23"/>
      <w:u w:val="none"/>
    </w:rPr>
  </w:style>
  <w:style w:type="character" w:customStyle="1" w:styleId="BodytextBold4">
    <w:name w:val="Body text + Bold4"/>
    <w:aliases w:val="Spacing 0 pt65"/>
    <w:rsid w:val="00644B51"/>
    <w:rPr>
      <w:rFonts w:ascii="Times New Roman" w:hAnsi="Times New Roman" w:cs="Times New Roman"/>
      <w:b/>
      <w:bCs/>
      <w:spacing w:val="11"/>
      <w:sz w:val="22"/>
      <w:szCs w:val="22"/>
      <w:u w:val="none"/>
    </w:rPr>
  </w:style>
  <w:style w:type="character" w:customStyle="1" w:styleId="Bodytext115pt7">
    <w:name w:val="Body text + 11.5 pt7"/>
    <w:aliases w:val="Spacing 0 pt64"/>
    <w:rsid w:val="00644B51"/>
    <w:rPr>
      <w:rFonts w:ascii="Times New Roman" w:hAnsi="Times New Roman" w:cs="Times New Roman"/>
      <w:spacing w:val="3"/>
      <w:sz w:val="23"/>
      <w:szCs w:val="23"/>
      <w:u w:val="none"/>
    </w:rPr>
  </w:style>
  <w:style w:type="character" w:customStyle="1" w:styleId="Bodytext115pt6">
    <w:name w:val="Body text + 11.5 pt6"/>
    <w:aliases w:val="Spacing 0 pt63"/>
    <w:rsid w:val="00644B51"/>
    <w:rPr>
      <w:rFonts w:ascii="Times New Roman" w:hAnsi="Times New Roman" w:cs="Times New Roman"/>
      <w:spacing w:val="3"/>
      <w:sz w:val="23"/>
      <w:szCs w:val="23"/>
      <w:u w:val="none"/>
    </w:rPr>
  </w:style>
  <w:style w:type="character" w:customStyle="1" w:styleId="Headerorfooter24">
    <w:name w:val="Header or footer (2)4"/>
    <w:basedOn w:val="Headerorfooter20"/>
    <w:rsid w:val="00644B51"/>
    <w:rPr>
      <w:rFonts w:ascii="Times New Roman" w:hAnsi="Times New Roman" w:cs="Times New Roman"/>
      <w:spacing w:val="11"/>
      <w:sz w:val="21"/>
      <w:szCs w:val="21"/>
      <w:shd w:val="clear" w:color="auto" w:fill="FFFFFF"/>
    </w:rPr>
  </w:style>
  <w:style w:type="character" w:customStyle="1" w:styleId="Bodytext105pt3">
    <w:name w:val="Body text + 10.5 pt3"/>
    <w:aliases w:val="Bold10,Spacing 0 pt62"/>
    <w:rsid w:val="00644B51"/>
    <w:rPr>
      <w:rFonts w:ascii="Times New Roman" w:hAnsi="Times New Roman" w:cs="Times New Roman"/>
      <w:b/>
      <w:bCs/>
      <w:spacing w:val="10"/>
      <w:sz w:val="21"/>
      <w:szCs w:val="21"/>
      <w:u w:val="none"/>
    </w:rPr>
  </w:style>
  <w:style w:type="character" w:customStyle="1" w:styleId="BodytextBold3">
    <w:name w:val="Body text + Bold3"/>
    <w:rsid w:val="00644B51"/>
    <w:rPr>
      <w:rFonts w:ascii="Times New Roman" w:hAnsi="Times New Roman" w:cs="Times New Roman"/>
      <w:b/>
      <w:bCs/>
      <w:spacing w:val="8"/>
      <w:sz w:val="22"/>
      <w:szCs w:val="22"/>
      <w:u w:val="none"/>
    </w:rPr>
  </w:style>
  <w:style w:type="character" w:customStyle="1" w:styleId="Bodytext115pt5">
    <w:name w:val="Body text + 11.5 pt5"/>
    <w:aliases w:val="Spacing 0 pt61"/>
    <w:rsid w:val="00644B51"/>
    <w:rPr>
      <w:rFonts w:ascii="Times New Roman" w:hAnsi="Times New Roman" w:cs="Times New Roman"/>
      <w:spacing w:val="6"/>
      <w:sz w:val="23"/>
      <w:szCs w:val="23"/>
      <w:u w:val="none"/>
    </w:rPr>
  </w:style>
  <w:style w:type="character" w:customStyle="1" w:styleId="BodytextGeorgia3">
    <w:name w:val="Body text + Georgia3"/>
    <w:aliases w:val="7.5 pt2,Spacing 0 pt60"/>
    <w:rsid w:val="00644B51"/>
    <w:rPr>
      <w:rFonts w:ascii="Georgia" w:hAnsi="Georgia" w:cs="Georgia"/>
      <w:spacing w:val="2"/>
      <w:sz w:val="15"/>
      <w:szCs w:val="15"/>
      <w:u w:val="none"/>
    </w:rPr>
  </w:style>
  <w:style w:type="character" w:customStyle="1" w:styleId="BodytextTahoma">
    <w:name w:val="Body text + Tahoma"/>
    <w:aliases w:val="4 pt5,Spacing 0 pt59"/>
    <w:rsid w:val="00644B51"/>
    <w:rPr>
      <w:rFonts w:ascii="Tahoma" w:hAnsi="Tahoma" w:cs="Tahoma"/>
      <w:spacing w:val="0"/>
      <w:sz w:val="8"/>
      <w:szCs w:val="8"/>
      <w:u w:val="none"/>
    </w:rPr>
  </w:style>
  <w:style w:type="character" w:customStyle="1" w:styleId="BodytextBold2">
    <w:name w:val="Body text + Bold2"/>
    <w:aliases w:val="Spacing 0 pt58"/>
    <w:rsid w:val="00644B51"/>
    <w:rPr>
      <w:rFonts w:ascii="Times New Roman" w:hAnsi="Times New Roman" w:cs="Times New Roman"/>
      <w:b/>
      <w:bCs/>
      <w:noProof/>
      <w:spacing w:val="11"/>
      <w:sz w:val="22"/>
      <w:szCs w:val="22"/>
      <w:u w:val="none"/>
    </w:rPr>
  </w:style>
  <w:style w:type="character" w:customStyle="1" w:styleId="HeaderorfooterSpacing0pt3">
    <w:name w:val="Header or footer + Spacing 0 pt3"/>
    <w:rsid w:val="00644B51"/>
    <w:rPr>
      <w:rFonts w:ascii="Times New Roman" w:hAnsi="Times New Roman" w:cs="Times New Roman"/>
      <w:b/>
      <w:bCs/>
      <w:spacing w:val="11"/>
      <w:sz w:val="21"/>
      <w:szCs w:val="21"/>
      <w:u w:val="none"/>
    </w:rPr>
  </w:style>
  <w:style w:type="character" w:customStyle="1" w:styleId="Bodytext25">
    <w:name w:val="Body text2"/>
    <w:basedOn w:val="Bodytext"/>
    <w:rsid w:val="00644B51"/>
    <w:rPr>
      <w:rFonts w:ascii="Times New Roman" w:hAnsi="Times New Roman" w:cs="Times New Roman"/>
      <w:spacing w:val="8"/>
      <w:shd w:val="clear" w:color="auto" w:fill="FFFFFF"/>
    </w:rPr>
  </w:style>
  <w:style w:type="character" w:customStyle="1" w:styleId="HeaderorfooterSpacing0pt2">
    <w:name w:val="Header or footer + Spacing 0 pt2"/>
    <w:rsid w:val="00644B51"/>
    <w:rPr>
      <w:rFonts w:ascii="Times New Roman" w:hAnsi="Times New Roman" w:cs="Times New Roman"/>
      <w:b/>
      <w:bCs/>
      <w:spacing w:val="11"/>
      <w:sz w:val="21"/>
      <w:szCs w:val="21"/>
      <w:u w:val="none"/>
    </w:rPr>
  </w:style>
  <w:style w:type="character" w:customStyle="1" w:styleId="Bodytext115pt4">
    <w:name w:val="Body text + 11.5 pt4"/>
    <w:aliases w:val="Spacing 0 pt57"/>
    <w:rsid w:val="00644B51"/>
    <w:rPr>
      <w:rFonts w:ascii="Times New Roman" w:hAnsi="Times New Roman" w:cs="Times New Roman"/>
      <w:spacing w:val="6"/>
      <w:sz w:val="23"/>
      <w:szCs w:val="23"/>
      <w:u w:val="none"/>
    </w:rPr>
  </w:style>
  <w:style w:type="character" w:customStyle="1" w:styleId="Bodytext115pt3">
    <w:name w:val="Body text + 11.5 pt3"/>
    <w:aliases w:val="Spacing 0 pt56"/>
    <w:rsid w:val="00644B51"/>
    <w:rPr>
      <w:rFonts w:ascii="Times New Roman" w:hAnsi="Times New Roman" w:cs="Times New Roman"/>
      <w:spacing w:val="3"/>
      <w:sz w:val="23"/>
      <w:szCs w:val="23"/>
      <w:u w:val="none"/>
    </w:rPr>
  </w:style>
  <w:style w:type="character" w:customStyle="1" w:styleId="Tablecaption22">
    <w:name w:val="Table caption2"/>
    <w:basedOn w:val="Tablecaption"/>
    <w:rsid w:val="00644B51"/>
    <w:rPr>
      <w:rFonts w:ascii="Times New Roman" w:hAnsi="Times New Roman" w:cs="Times New Roman"/>
      <w:spacing w:val="8"/>
      <w:shd w:val="clear" w:color="auto" w:fill="FFFFFF"/>
    </w:rPr>
  </w:style>
  <w:style w:type="character" w:customStyle="1" w:styleId="Heading82">
    <w:name w:val="Heading #8 (2)_"/>
    <w:link w:val="Heading821"/>
    <w:rsid w:val="00644B51"/>
    <w:rPr>
      <w:rFonts w:ascii="Times New Roman" w:hAnsi="Times New Roman" w:cs="Times New Roman"/>
      <w:spacing w:val="8"/>
      <w:shd w:val="clear" w:color="auto" w:fill="FFFFFF"/>
    </w:rPr>
  </w:style>
  <w:style w:type="character" w:customStyle="1" w:styleId="Bodytext320">
    <w:name w:val="Body text (3)2"/>
    <w:basedOn w:val="Bodytext3"/>
    <w:rsid w:val="00644B51"/>
    <w:rPr>
      <w:rFonts w:ascii="Times New Roman" w:hAnsi="Times New Roman" w:cs="Times New Roman"/>
      <w:b/>
      <w:bCs/>
      <w:spacing w:val="11"/>
      <w:shd w:val="clear" w:color="auto" w:fill="FFFFFF"/>
    </w:rPr>
  </w:style>
  <w:style w:type="character" w:customStyle="1" w:styleId="Bodytext3NotBold1">
    <w:name w:val="Body text (3) + Not Bold1"/>
    <w:aliases w:val="Spacing 0 pt55"/>
    <w:rsid w:val="00644B51"/>
    <w:rPr>
      <w:rFonts w:ascii="Times New Roman" w:hAnsi="Times New Roman" w:cs="Times New Roman"/>
      <w:b/>
      <w:bCs/>
      <w:spacing w:val="8"/>
      <w:sz w:val="22"/>
      <w:szCs w:val="22"/>
      <w:u w:val="none"/>
    </w:rPr>
  </w:style>
  <w:style w:type="character" w:customStyle="1" w:styleId="Heading9">
    <w:name w:val="Heading #9_"/>
    <w:link w:val="Heading91"/>
    <w:rsid w:val="00644B51"/>
    <w:rPr>
      <w:rFonts w:ascii="Times New Roman" w:hAnsi="Times New Roman" w:cs="Times New Roman"/>
      <w:b/>
      <w:bCs/>
      <w:spacing w:val="11"/>
      <w:shd w:val="clear" w:color="auto" w:fill="FFFFFF"/>
    </w:rPr>
  </w:style>
  <w:style w:type="character" w:customStyle="1" w:styleId="Heading90">
    <w:name w:val="Heading #9"/>
    <w:basedOn w:val="Heading9"/>
    <w:rsid w:val="00644B51"/>
    <w:rPr>
      <w:rFonts w:ascii="Times New Roman" w:hAnsi="Times New Roman" w:cs="Times New Roman"/>
      <w:b/>
      <w:bCs/>
      <w:spacing w:val="11"/>
      <w:shd w:val="clear" w:color="auto" w:fill="FFFFFF"/>
    </w:rPr>
  </w:style>
  <w:style w:type="character" w:customStyle="1" w:styleId="Heading92">
    <w:name w:val="Heading #9 (2)_"/>
    <w:link w:val="Heading921"/>
    <w:rsid w:val="00644B51"/>
    <w:rPr>
      <w:rFonts w:ascii="Times New Roman" w:hAnsi="Times New Roman" w:cs="Times New Roman"/>
      <w:spacing w:val="8"/>
      <w:shd w:val="clear" w:color="auto" w:fill="FFFFFF"/>
    </w:rPr>
  </w:style>
  <w:style w:type="character" w:customStyle="1" w:styleId="Heading920">
    <w:name w:val="Heading #9 (2)"/>
    <w:basedOn w:val="Heading92"/>
    <w:rsid w:val="00644B51"/>
    <w:rPr>
      <w:rFonts w:ascii="Times New Roman" w:hAnsi="Times New Roman" w:cs="Times New Roman"/>
      <w:spacing w:val="8"/>
      <w:shd w:val="clear" w:color="auto" w:fill="FFFFFF"/>
    </w:rPr>
  </w:style>
  <w:style w:type="character" w:customStyle="1" w:styleId="Bodytext125pt10">
    <w:name w:val="Body text + 12.5 pt10"/>
    <w:aliases w:val="Spacing 0 pt54"/>
    <w:rsid w:val="00644B51"/>
    <w:rPr>
      <w:rFonts w:ascii="Times New Roman" w:hAnsi="Times New Roman" w:cs="Times New Roman"/>
      <w:spacing w:val="2"/>
      <w:sz w:val="25"/>
      <w:szCs w:val="25"/>
      <w:u w:val="none"/>
    </w:rPr>
  </w:style>
  <w:style w:type="character" w:customStyle="1" w:styleId="Bodytext4pt3">
    <w:name w:val="Body text + 4 pt3"/>
    <w:aliases w:val="Italic1,Spacing 0 pt53"/>
    <w:rsid w:val="00644B51"/>
    <w:rPr>
      <w:rFonts w:ascii="Times New Roman" w:hAnsi="Times New Roman" w:cs="Times New Roman"/>
      <w:i/>
      <w:iCs/>
      <w:spacing w:val="0"/>
      <w:sz w:val="8"/>
      <w:szCs w:val="8"/>
      <w:u w:val="none"/>
    </w:rPr>
  </w:style>
  <w:style w:type="character" w:customStyle="1" w:styleId="Headerorfooter23">
    <w:name w:val="Header or footer (2)3"/>
    <w:basedOn w:val="Headerorfooter20"/>
    <w:rsid w:val="00644B51"/>
    <w:rPr>
      <w:rFonts w:ascii="Times New Roman" w:hAnsi="Times New Roman" w:cs="Times New Roman"/>
      <w:spacing w:val="11"/>
      <w:sz w:val="21"/>
      <w:szCs w:val="21"/>
      <w:shd w:val="clear" w:color="auto" w:fill="FFFFFF"/>
    </w:rPr>
  </w:style>
  <w:style w:type="character" w:customStyle="1" w:styleId="Tablecaption23">
    <w:name w:val="Table caption (2)3"/>
    <w:basedOn w:val="Tablecaption2"/>
    <w:rsid w:val="00644B51"/>
    <w:rPr>
      <w:rFonts w:ascii="Times New Roman" w:hAnsi="Times New Roman" w:cs="Times New Roman"/>
      <w:b/>
      <w:bCs/>
      <w:spacing w:val="11"/>
      <w:shd w:val="clear" w:color="auto" w:fill="FFFFFF"/>
    </w:rPr>
  </w:style>
  <w:style w:type="character" w:customStyle="1" w:styleId="Tablecaption2NotBold1">
    <w:name w:val="Table caption (2) + Not Bold1"/>
    <w:aliases w:val="Spacing 0 pt52"/>
    <w:rsid w:val="00644B51"/>
    <w:rPr>
      <w:rFonts w:ascii="Times New Roman" w:hAnsi="Times New Roman" w:cs="Times New Roman"/>
      <w:b/>
      <w:bCs/>
      <w:spacing w:val="8"/>
      <w:sz w:val="22"/>
      <w:szCs w:val="22"/>
      <w:u w:val="none"/>
    </w:rPr>
  </w:style>
  <w:style w:type="character" w:customStyle="1" w:styleId="Heading820">
    <w:name w:val="Heading #8 (2)"/>
    <w:basedOn w:val="Heading82"/>
    <w:rsid w:val="00644B51"/>
    <w:rPr>
      <w:rFonts w:ascii="Times New Roman" w:hAnsi="Times New Roman" w:cs="Times New Roman"/>
      <w:spacing w:val="8"/>
      <w:shd w:val="clear" w:color="auto" w:fill="FFFFFF"/>
    </w:rPr>
  </w:style>
  <w:style w:type="character" w:customStyle="1" w:styleId="BodytextBold1">
    <w:name w:val="Body text + Bold1"/>
    <w:rsid w:val="00644B51"/>
    <w:rPr>
      <w:rFonts w:ascii="Times New Roman" w:hAnsi="Times New Roman" w:cs="Times New Roman"/>
      <w:b/>
      <w:bCs/>
      <w:spacing w:val="8"/>
      <w:sz w:val="22"/>
      <w:szCs w:val="22"/>
      <w:u w:val="none"/>
    </w:rPr>
  </w:style>
  <w:style w:type="character" w:customStyle="1" w:styleId="Heading7">
    <w:name w:val="Heading #7_"/>
    <w:link w:val="Heading71"/>
    <w:rsid w:val="00644B51"/>
    <w:rPr>
      <w:rFonts w:ascii="Times New Roman" w:hAnsi="Times New Roman" w:cs="Times New Roman"/>
      <w:spacing w:val="8"/>
      <w:shd w:val="clear" w:color="auto" w:fill="FFFFFF"/>
    </w:rPr>
  </w:style>
  <w:style w:type="character" w:customStyle="1" w:styleId="Heading70">
    <w:name w:val="Heading #7"/>
    <w:basedOn w:val="Heading7"/>
    <w:rsid w:val="00644B51"/>
    <w:rPr>
      <w:rFonts w:ascii="Times New Roman" w:hAnsi="Times New Roman" w:cs="Times New Roman"/>
      <w:spacing w:val="8"/>
      <w:shd w:val="clear" w:color="auto" w:fill="FFFFFF"/>
    </w:rPr>
  </w:style>
  <w:style w:type="character" w:customStyle="1" w:styleId="Heading7Bold">
    <w:name w:val="Heading #7 + Bold"/>
    <w:aliases w:val="Spacing 0 pt51"/>
    <w:rsid w:val="00644B51"/>
    <w:rPr>
      <w:rFonts w:ascii="Times New Roman" w:hAnsi="Times New Roman" w:cs="Times New Roman"/>
      <w:b/>
      <w:bCs/>
      <w:spacing w:val="11"/>
      <w:sz w:val="22"/>
      <w:szCs w:val="22"/>
      <w:u w:val="none"/>
    </w:rPr>
  </w:style>
  <w:style w:type="character" w:customStyle="1" w:styleId="Bodytext4pt2">
    <w:name w:val="Body text + 4 pt2"/>
    <w:aliases w:val="Spacing 0 pt50"/>
    <w:rsid w:val="00644B51"/>
    <w:rPr>
      <w:rFonts w:ascii="Times New Roman" w:hAnsi="Times New Roman" w:cs="Times New Roman"/>
      <w:noProof/>
      <w:spacing w:val="0"/>
      <w:sz w:val="8"/>
      <w:szCs w:val="8"/>
      <w:u w:val="none"/>
    </w:rPr>
  </w:style>
  <w:style w:type="character" w:customStyle="1" w:styleId="BodytextFrankRuehl2">
    <w:name w:val="Body text + FrankRuehl2"/>
    <w:aliases w:val="16 pt2,Spacing 0 pt49"/>
    <w:rsid w:val="00644B51"/>
    <w:rPr>
      <w:rFonts w:ascii="FrankRuehl" w:hAnsi="Times New Roman" w:cs="FrankRuehl"/>
      <w:spacing w:val="-4"/>
      <w:sz w:val="32"/>
      <w:szCs w:val="32"/>
      <w:u w:val="none"/>
    </w:rPr>
  </w:style>
  <w:style w:type="character" w:customStyle="1" w:styleId="Bodytext125pt9">
    <w:name w:val="Body text + 12.5 pt9"/>
    <w:aliases w:val="Bold9,Spacing 0 pt48"/>
    <w:rsid w:val="00644B51"/>
    <w:rPr>
      <w:rFonts w:ascii="Times New Roman" w:hAnsi="Times New Roman" w:cs="Times New Roman"/>
      <w:b/>
      <w:bCs/>
      <w:spacing w:val="4"/>
      <w:sz w:val="25"/>
      <w:szCs w:val="25"/>
      <w:u w:val="none"/>
    </w:rPr>
  </w:style>
  <w:style w:type="character" w:customStyle="1" w:styleId="BodytextFranklinGothicHeavy">
    <w:name w:val="Body text + Franklin Gothic Heavy"/>
    <w:aliases w:val="4 pt4,Spacing 0 pt47"/>
    <w:rsid w:val="00644B51"/>
    <w:rPr>
      <w:rFonts w:ascii="Franklin Gothic Heavy" w:hAnsi="Franklin Gothic Heavy" w:cs="Franklin Gothic Heavy"/>
      <w:noProof/>
      <w:spacing w:val="0"/>
      <w:sz w:val="8"/>
      <w:szCs w:val="8"/>
      <w:u w:val="none"/>
    </w:rPr>
  </w:style>
  <w:style w:type="character" w:customStyle="1" w:styleId="HeaderorfooterSpacing0pt1">
    <w:name w:val="Header or footer + Spacing 0 pt1"/>
    <w:rsid w:val="00644B51"/>
    <w:rPr>
      <w:rFonts w:ascii="Times New Roman" w:hAnsi="Times New Roman" w:cs="Times New Roman"/>
      <w:b/>
      <w:bCs/>
      <w:spacing w:val="11"/>
      <w:sz w:val="21"/>
      <w:szCs w:val="21"/>
      <w:u w:val="none"/>
    </w:rPr>
  </w:style>
  <w:style w:type="character" w:customStyle="1" w:styleId="Headerorfooter220">
    <w:name w:val="Header or footer (2)2"/>
    <w:basedOn w:val="Headerorfooter20"/>
    <w:rsid w:val="00644B51"/>
    <w:rPr>
      <w:rFonts w:ascii="Times New Roman" w:hAnsi="Times New Roman" w:cs="Times New Roman"/>
      <w:spacing w:val="11"/>
      <w:sz w:val="21"/>
      <w:szCs w:val="21"/>
      <w:shd w:val="clear" w:color="auto" w:fill="FFFFFF"/>
    </w:rPr>
  </w:style>
  <w:style w:type="character" w:customStyle="1" w:styleId="BodytextItalic5">
    <w:name w:val="Body text + Italic5"/>
    <w:aliases w:val="Spacing 0 pt46"/>
    <w:rsid w:val="00644B51"/>
    <w:rPr>
      <w:rFonts w:ascii="Times New Roman" w:hAnsi="Times New Roman" w:cs="Times New Roman"/>
      <w:i/>
      <w:iCs/>
      <w:noProof/>
      <w:spacing w:val="0"/>
      <w:sz w:val="22"/>
      <w:szCs w:val="22"/>
      <w:u w:val="none"/>
    </w:rPr>
  </w:style>
  <w:style w:type="character" w:customStyle="1" w:styleId="Bodytext125pt8">
    <w:name w:val="Body text + 12.5 pt8"/>
    <w:aliases w:val="Spacing 0 pt45"/>
    <w:rsid w:val="00644B51"/>
    <w:rPr>
      <w:rFonts w:ascii="Times New Roman" w:hAnsi="Times New Roman" w:cs="Times New Roman"/>
      <w:spacing w:val="2"/>
      <w:sz w:val="25"/>
      <w:szCs w:val="25"/>
      <w:u w:val="none"/>
    </w:rPr>
  </w:style>
  <w:style w:type="character" w:customStyle="1" w:styleId="BodytextItalic4">
    <w:name w:val="Body text + Italic4"/>
    <w:aliases w:val="Spacing 0 pt44"/>
    <w:rsid w:val="00644B51"/>
    <w:rPr>
      <w:rFonts w:ascii="Times New Roman" w:hAnsi="Times New Roman" w:cs="Times New Roman"/>
      <w:i/>
      <w:iCs/>
      <w:noProof/>
      <w:spacing w:val="4"/>
      <w:sz w:val="22"/>
      <w:szCs w:val="22"/>
      <w:u w:val="none"/>
    </w:rPr>
  </w:style>
  <w:style w:type="character" w:customStyle="1" w:styleId="BodytextItalic3">
    <w:name w:val="Body text + Italic3"/>
    <w:aliases w:val="Spacing 0 pt43"/>
    <w:rsid w:val="00644B51"/>
    <w:rPr>
      <w:rFonts w:ascii="Times New Roman" w:hAnsi="Times New Roman" w:cs="Times New Roman"/>
      <w:i/>
      <w:iCs/>
      <w:spacing w:val="4"/>
      <w:sz w:val="22"/>
      <w:szCs w:val="22"/>
      <w:u w:val="none"/>
    </w:rPr>
  </w:style>
  <w:style w:type="character" w:customStyle="1" w:styleId="Bodytext125pt7">
    <w:name w:val="Body text + 12.5 pt7"/>
    <w:aliases w:val="Spacing 0 pt42"/>
    <w:rsid w:val="00644B51"/>
    <w:rPr>
      <w:rFonts w:ascii="Times New Roman" w:hAnsi="Times New Roman" w:cs="Times New Roman"/>
      <w:spacing w:val="2"/>
      <w:sz w:val="25"/>
      <w:szCs w:val="25"/>
      <w:u w:val="none"/>
    </w:rPr>
  </w:style>
  <w:style w:type="character" w:customStyle="1" w:styleId="Bodytext125pt6">
    <w:name w:val="Body text + 12.5 pt6"/>
    <w:aliases w:val="Spacing 0 pt41"/>
    <w:rsid w:val="00644B51"/>
    <w:rPr>
      <w:rFonts w:ascii="Times New Roman" w:hAnsi="Times New Roman" w:cs="Times New Roman"/>
      <w:spacing w:val="2"/>
      <w:sz w:val="25"/>
      <w:szCs w:val="25"/>
      <w:u w:val="none"/>
    </w:rPr>
  </w:style>
  <w:style w:type="character" w:customStyle="1" w:styleId="Bodytext105pt2">
    <w:name w:val="Body text + 10.5 pt2"/>
    <w:aliases w:val="Bold8,Spacing 0 pt40"/>
    <w:rsid w:val="00644B51"/>
    <w:rPr>
      <w:rFonts w:ascii="Times New Roman" w:hAnsi="Times New Roman" w:cs="Times New Roman"/>
      <w:b/>
      <w:bCs/>
      <w:spacing w:val="10"/>
      <w:sz w:val="21"/>
      <w:szCs w:val="21"/>
      <w:u w:val="none"/>
    </w:rPr>
  </w:style>
  <w:style w:type="character" w:customStyle="1" w:styleId="Bodytext105pt1">
    <w:name w:val="Body text + 10.5 pt1"/>
    <w:aliases w:val="Bold7,Spacing 0 pt39"/>
    <w:rsid w:val="00644B51"/>
    <w:rPr>
      <w:rFonts w:ascii="Times New Roman" w:hAnsi="Times New Roman" w:cs="Times New Roman"/>
      <w:b/>
      <w:bCs/>
      <w:spacing w:val="10"/>
      <w:sz w:val="21"/>
      <w:szCs w:val="21"/>
      <w:u w:val="none"/>
    </w:rPr>
  </w:style>
  <w:style w:type="character" w:customStyle="1" w:styleId="Bodytext115pt2">
    <w:name w:val="Body text + 11.5 pt2"/>
    <w:aliases w:val="Spacing 0 pt38"/>
    <w:rsid w:val="00644B51"/>
    <w:rPr>
      <w:rFonts w:ascii="Times New Roman" w:hAnsi="Times New Roman" w:cs="Times New Roman"/>
      <w:spacing w:val="6"/>
      <w:sz w:val="23"/>
      <w:szCs w:val="23"/>
      <w:u w:val="none"/>
    </w:rPr>
  </w:style>
  <w:style w:type="character" w:customStyle="1" w:styleId="Heading8">
    <w:name w:val="Heading #8_"/>
    <w:link w:val="Heading81"/>
    <w:rsid w:val="00644B51"/>
    <w:rPr>
      <w:rFonts w:ascii="Times New Roman" w:hAnsi="Times New Roman" w:cs="Times New Roman"/>
      <w:b/>
      <w:bCs/>
      <w:spacing w:val="11"/>
      <w:shd w:val="clear" w:color="auto" w:fill="FFFFFF"/>
    </w:rPr>
  </w:style>
  <w:style w:type="character" w:customStyle="1" w:styleId="Heading80">
    <w:name w:val="Heading #8"/>
    <w:basedOn w:val="Heading8"/>
    <w:rsid w:val="00644B51"/>
    <w:rPr>
      <w:rFonts w:ascii="Times New Roman" w:hAnsi="Times New Roman" w:cs="Times New Roman"/>
      <w:b/>
      <w:bCs/>
      <w:spacing w:val="11"/>
      <w:shd w:val="clear" w:color="auto" w:fill="FFFFFF"/>
    </w:rPr>
  </w:style>
  <w:style w:type="character" w:customStyle="1" w:styleId="BodytextItalic2">
    <w:name w:val="Body text + Italic2"/>
    <w:aliases w:val="Spacing 0 pt37"/>
    <w:rsid w:val="00644B51"/>
    <w:rPr>
      <w:rFonts w:ascii="Times New Roman" w:hAnsi="Times New Roman" w:cs="Times New Roman"/>
      <w:i/>
      <w:iCs/>
      <w:noProof/>
      <w:spacing w:val="4"/>
      <w:sz w:val="22"/>
      <w:szCs w:val="22"/>
      <w:u w:val="none"/>
    </w:rPr>
  </w:style>
  <w:style w:type="character" w:customStyle="1" w:styleId="Tablecaption220">
    <w:name w:val="Table caption (2)2"/>
    <w:basedOn w:val="Tablecaption2"/>
    <w:rsid w:val="00644B51"/>
    <w:rPr>
      <w:rFonts w:ascii="Times New Roman" w:hAnsi="Times New Roman" w:cs="Times New Roman"/>
      <w:b/>
      <w:bCs/>
      <w:spacing w:val="11"/>
      <w:shd w:val="clear" w:color="auto" w:fill="FFFFFF"/>
    </w:rPr>
  </w:style>
  <w:style w:type="character" w:customStyle="1" w:styleId="BodytextGeorgia2">
    <w:name w:val="Body text + Georgia2"/>
    <w:aliases w:val="9.5 pt1,Spacing 0 pt36"/>
    <w:rsid w:val="00644B51"/>
    <w:rPr>
      <w:rFonts w:ascii="Georgia" w:hAnsi="Georgia" w:cs="Georgia"/>
      <w:spacing w:val="18"/>
      <w:sz w:val="19"/>
      <w:szCs w:val="19"/>
      <w:u w:val="none"/>
    </w:rPr>
  </w:style>
  <w:style w:type="character" w:customStyle="1" w:styleId="Bodytext230">
    <w:name w:val="Body text (23)_"/>
    <w:link w:val="Bodytext231"/>
    <w:rsid w:val="00644B51"/>
    <w:rPr>
      <w:rFonts w:ascii="Times New Roman" w:hAnsi="Times New Roman" w:cs="Times New Roman"/>
      <w:b/>
      <w:bCs/>
      <w:spacing w:val="17"/>
      <w:sz w:val="20"/>
      <w:szCs w:val="20"/>
      <w:shd w:val="clear" w:color="auto" w:fill="FFFFFF"/>
    </w:rPr>
  </w:style>
  <w:style w:type="character" w:customStyle="1" w:styleId="Bodytext2311pt">
    <w:name w:val="Body text (23) + 11 pt"/>
    <w:aliases w:val="Spacing 0 pt35"/>
    <w:rsid w:val="00644B51"/>
    <w:rPr>
      <w:rFonts w:ascii="Times New Roman" w:hAnsi="Times New Roman" w:cs="Times New Roman"/>
      <w:b/>
      <w:bCs/>
      <w:spacing w:val="11"/>
      <w:sz w:val="22"/>
      <w:szCs w:val="22"/>
      <w:u w:val="none"/>
    </w:rPr>
  </w:style>
  <w:style w:type="character" w:customStyle="1" w:styleId="Heading72">
    <w:name w:val="Heading #7 (2)_"/>
    <w:link w:val="Heading721"/>
    <w:rsid w:val="00644B51"/>
    <w:rPr>
      <w:rFonts w:ascii="Times New Roman" w:hAnsi="Times New Roman" w:cs="Times New Roman"/>
      <w:b/>
      <w:bCs/>
      <w:spacing w:val="11"/>
      <w:shd w:val="clear" w:color="auto" w:fill="FFFFFF"/>
    </w:rPr>
  </w:style>
  <w:style w:type="character" w:customStyle="1" w:styleId="Heading720">
    <w:name w:val="Heading #7 (2)"/>
    <w:basedOn w:val="Heading72"/>
    <w:rsid w:val="00644B51"/>
    <w:rPr>
      <w:rFonts w:ascii="Times New Roman" w:hAnsi="Times New Roman" w:cs="Times New Roman"/>
      <w:b/>
      <w:bCs/>
      <w:spacing w:val="11"/>
      <w:shd w:val="clear" w:color="auto" w:fill="FFFFFF"/>
    </w:rPr>
  </w:style>
  <w:style w:type="character" w:customStyle="1" w:styleId="Heading72NotBold">
    <w:name w:val="Heading #7 (2) + Not Bold"/>
    <w:aliases w:val="Spacing 0 pt34"/>
    <w:rsid w:val="00644B51"/>
    <w:rPr>
      <w:rFonts w:ascii="Times New Roman" w:hAnsi="Times New Roman" w:cs="Times New Roman"/>
      <w:b/>
      <w:bCs/>
      <w:spacing w:val="8"/>
      <w:sz w:val="22"/>
      <w:szCs w:val="22"/>
      <w:u w:val="none"/>
    </w:rPr>
  </w:style>
  <w:style w:type="character" w:customStyle="1" w:styleId="Bodytext4pt1">
    <w:name w:val="Body text + 4 pt1"/>
    <w:aliases w:val="Spacing 0 pt33,Scale 150%"/>
    <w:rsid w:val="00644B51"/>
    <w:rPr>
      <w:rFonts w:ascii="Times New Roman" w:hAnsi="Times New Roman" w:cs="Times New Roman"/>
      <w:spacing w:val="0"/>
      <w:w w:val="150"/>
      <w:sz w:val="8"/>
      <w:szCs w:val="8"/>
      <w:u w:val="none"/>
    </w:rPr>
  </w:style>
  <w:style w:type="character" w:customStyle="1" w:styleId="BodytextConsolas1">
    <w:name w:val="Body text + Consolas1"/>
    <w:aliases w:val="4 pt3,Spacing 0 pt32"/>
    <w:rsid w:val="00644B51"/>
    <w:rPr>
      <w:rFonts w:ascii="Consolas" w:hAnsi="Consolas" w:cs="Consolas"/>
      <w:spacing w:val="0"/>
      <w:sz w:val="8"/>
      <w:szCs w:val="8"/>
      <w:u w:val="none"/>
    </w:rPr>
  </w:style>
  <w:style w:type="character" w:customStyle="1" w:styleId="Bodytext125pt5">
    <w:name w:val="Body text + 12.5 pt5"/>
    <w:aliases w:val="Bold6,Spacing 0 pt31"/>
    <w:rsid w:val="00644B51"/>
    <w:rPr>
      <w:rFonts w:ascii="Times New Roman" w:hAnsi="Times New Roman" w:cs="Times New Roman"/>
      <w:b/>
      <w:bCs/>
      <w:spacing w:val="19"/>
      <w:sz w:val="25"/>
      <w:szCs w:val="25"/>
      <w:u w:val="none"/>
    </w:rPr>
  </w:style>
  <w:style w:type="character" w:customStyle="1" w:styleId="Bodytext125pt4">
    <w:name w:val="Body text + 12.5 pt4"/>
    <w:aliases w:val="Spacing 0 pt30"/>
    <w:rsid w:val="00644B51"/>
    <w:rPr>
      <w:rFonts w:ascii="Times New Roman" w:hAnsi="Times New Roman" w:cs="Times New Roman"/>
      <w:spacing w:val="4"/>
      <w:sz w:val="25"/>
      <w:szCs w:val="25"/>
      <w:u w:val="none"/>
    </w:rPr>
  </w:style>
  <w:style w:type="character" w:customStyle="1" w:styleId="Bodytext125pt3">
    <w:name w:val="Body text + 12.5 pt3"/>
    <w:aliases w:val="Spacing 0 pt29"/>
    <w:rsid w:val="00644B51"/>
    <w:rPr>
      <w:rFonts w:ascii="Times New Roman" w:hAnsi="Times New Roman" w:cs="Times New Roman"/>
      <w:spacing w:val="4"/>
      <w:sz w:val="25"/>
      <w:szCs w:val="25"/>
      <w:u w:val="none"/>
    </w:rPr>
  </w:style>
  <w:style w:type="character" w:customStyle="1" w:styleId="Bodytext125pt2">
    <w:name w:val="Body text + 12.5 pt2"/>
    <w:aliases w:val="Spacing 0 pt28"/>
    <w:rsid w:val="00644B51"/>
    <w:rPr>
      <w:rFonts w:ascii="Times New Roman" w:hAnsi="Times New Roman" w:cs="Times New Roman"/>
      <w:spacing w:val="4"/>
      <w:sz w:val="25"/>
      <w:szCs w:val="25"/>
      <w:u w:val="none"/>
    </w:rPr>
  </w:style>
  <w:style w:type="character" w:customStyle="1" w:styleId="Heading822">
    <w:name w:val="Heading #82"/>
    <w:basedOn w:val="Heading8"/>
    <w:rsid w:val="00644B51"/>
    <w:rPr>
      <w:rFonts w:ascii="Times New Roman" w:hAnsi="Times New Roman" w:cs="Times New Roman"/>
      <w:b/>
      <w:bCs/>
      <w:spacing w:val="11"/>
      <w:shd w:val="clear" w:color="auto" w:fill="FFFFFF"/>
    </w:rPr>
  </w:style>
  <w:style w:type="character" w:customStyle="1" w:styleId="Bodytext85pt1">
    <w:name w:val="Body text + 8.5 pt1"/>
    <w:aliases w:val="Spacing 0 pt27"/>
    <w:rsid w:val="00644B51"/>
    <w:rPr>
      <w:rFonts w:ascii="Times New Roman" w:hAnsi="Times New Roman" w:cs="Times New Roman"/>
      <w:spacing w:val="3"/>
      <w:sz w:val="17"/>
      <w:szCs w:val="17"/>
      <w:u w:val="none"/>
    </w:rPr>
  </w:style>
  <w:style w:type="character" w:customStyle="1" w:styleId="BodytextTahoma2">
    <w:name w:val="Body text + Tahoma2"/>
    <w:aliases w:val="4 pt2,Spacing 0 pt26"/>
    <w:rsid w:val="00644B51"/>
    <w:rPr>
      <w:rFonts w:ascii="Tahoma" w:hAnsi="Tahoma" w:cs="Tahoma"/>
      <w:spacing w:val="0"/>
      <w:sz w:val="8"/>
      <w:szCs w:val="8"/>
      <w:u w:val="none"/>
    </w:rPr>
  </w:style>
  <w:style w:type="character" w:customStyle="1" w:styleId="BodytextTahoma1">
    <w:name w:val="Body text + Tahoma1"/>
    <w:aliases w:val="4 pt1,Spacing 0 pt25"/>
    <w:rsid w:val="00644B51"/>
    <w:rPr>
      <w:rFonts w:ascii="Tahoma" w:hAnsi="Tahoma" w:cs="Tahoma"/>
      <w:spacing w:val="0"/>
      <w:sz w:val="8"/>
      <w:szCs w:val="8"/>
      <w:u w:val="none"/>
    </w:rPr>
  </w:style>
  <w:style w:type="character" w:customStyle="1" w:styleId="Bodytext13Spacing0pt">
    <w:name w:val="Body text (13) + Spacing 0 pt"/>
    <w:rsid w:val="00644B51"/>
    <w:rPr>
      <w:rFonts w:ascii="Times New Roman" w:hAnsi="Times New Roman" w:cs="Times New Roman"/>
      <w:b/>
      <w:bCs/>
      <w:spacing w:val="10"/>
      <w:u w:val="none"/>
    </w:rPr>
  </w:style>
  <w:style w:type="character" w:customStyle="1" w:styleId="Bodytext13Spacing0pt1">
    <w:name w:val="Body text (13) + Spacing 0 pt1"/>
    <w:rsid w:val="00644B51"/>
    <w:rPr>
      <w:rFonts w:ascii="Times New Roman" w:hAnsi="Times New Roman" w:cs="Times New Roman"/>
      <w:b/>
      <w:bCs/>
      <w:spacing w:val="10"/>
      <w:u w:val="none"/>
    </w:rPr>
  </w:style>
  <w:style w:type="character" w:customStyle="1" w:styleId="Heading9NotBold">
    <w:name w:val="Heading #9 + Not Bold"/>
    <w:aliases w:val="Spacing 0 pt24"/>
    <w:rsid w:val="00644B51"/>
    <w:rPr>
      <w:rFonts w:ascii="Times New Roman" w:hAnsi="Times New Roman" w:cs="Times New Roman"/>
      <w:b/>
      <w:bCs/>
      <w:spacing w:val="8"/>
      <w:sz w:val="22"/>
      <w:szCs w:val="22"/>
      <w:u w:val="none"/>
    </w:rPr>
  </w:style>
  <w:style w:type="character" w:customStyle="1" w:styleId="Bodytext115pt1">
    <w:name w:val="Body text + 11.5 pt1"/>
    <w:aliases w:val="Spacing 0 pt23"/>
    <w:rsid w:val="00644B51"/>
    <w:rPr>
      <w:rFonts w:ascii="Times New Roman" w:hAnsi="Times New Roman" w:cs="Times New Roman"/>
      <w:spacing w:val="3"/>
      <w:sz w:val="23"/>
      <w:szCs w:val="23"/>
      <w:u w:val="none"/>
    </w:rPr>
  </w:style>
  <w:style w:type="character" w:customStyle="1" w:styleId="Heading5">
    <w:name w:val="Heading #5_"/>
    <w:link w:val="Heading51"/>
    <w:rsid w:val="00644B51"/>
    <w:rPr>
      <w:rFonts w:ascii="Times New Roman" w:hAnsi="Times New Roman" w:cs="Times New Roman"/>
      <w:spacing w:val="8"/>
      <w:shd w:val="clear" w:color="auto" w:fill="FFFFFF"/>
    </w:rPr>
  </w:style>
  <w:style w:type="character" w:customStyle="1" w:styleId="Heading6">
    <w:name w:val="Heading #6_"/>
    <w:link w:val="Heading61"/>
    <w:rsid w:val="00644B51"/>
    <w:rPr>
      <w:rFonts w:ascii="Times New Roman" w:hAnsi="Times New Roman" w:cs="Times New Roman"/>
      <w:spacing w:val="8"/>
      <w:shd w:val="clear" w:color="auto" w:fill="FFFFFF"/>
    </w:rPr>
  </w:style>
  <w:style w:type="character" w:customStyle="1" w:styleId="Heading60">
    <w:name w:val="Heading #6"/>
    <w:basedOn w:val="Heading6"/>
    <w:rsid w:val="00644B51"/>
    <w:rPr>
      <w:rFonts w:ascii="Times New Roman" w:hAnsi="Times New Roman" w:cs="Times New Roman"/>
      <w:spacing w:val="8"/>
      <w:shd w:val="clear" w:color="auto" w:fill="FFFFFF"/>
    </w:rPr>
  </w:style>
  <w:style w:type="character" w:customStyle="1" w:styleId="BodytextItalic1">
    <w:name w:val="Body text + Italic1"/>
    <w:aliases w:val="Spacing 0 pt22"/>
    <w:rsid w:val="00644B51"/>
    <w:rPr>
      <w:rFonts w:ascii="Times New Roman" w:hAnsi="Times New Roman" w:cs="Times New Roman"/>
      <w:i/>
      <w:iCs/>
      <w:spacing w:val="4"/>
      <w:sz w:val="22"/>
      <w:szCs w:val="22"/>
      <w:u w:val="none"/>
    </w:rPr>
  </w:style>
  <w:style w:type="character" w:customStyle="1" w:styleId="Bodytext125pt1">
    <w:name w:val="Body text + 12.5 pt1"/>
    <w:aliases w:val="Spacing 0 pt21"/>
    <w:rsid w:val="00644B51"/>
    <w:rPr>
      <w:rFonts w:ascii="Times New Roman" w:hAnsi="Times New Roman" w:cs="Times New Roman"/>
      <w:spacing w:val="2"/>
      <w:sz w:val="25"/>
      <w:szCs w:val="25"/>
      <w:u w:val="none"/>
    </w:rPr>
  </w:style>
  <w:style w:type="character" w:customStyle="1" w:styleId="BodytextGeorgia1">
    <w:name w:val="Body text + Georgia1"/>
    <w:aliases w:val="7.5 pt1,Spacing 0 pt20"/>
    <w:rsid w:val="00644B51"/>
    <w:rPr>
      <w:rFonts w:ascii="Georgia" w:hAnsi="Georgia" w:cs="Georgia"/>
      <w:spacing w:val="2"/>
      <w:sz w:val="15"/>
      <w:szCs w:val="15"/>
      <w:u w:val="none"/>
    </w:rPr>
  </w:style>
  <w:style w:type="character" w:customStyle="1" w:styleId="Bodytext12pt">
    <w:name w:val="Body text + 12 pt"/>
    <w:aliases w:val="Bold5,Spacing 0 pt19"/>
    <w:rsid w:val="00644B51"/>
    <w:rPr>
      <w:rFonts w:ascii="Times New Roman" w:hAnsi="Times New Roman" w:cs="Times New Roman"/>
      <w:b/>
      <w:bCs/>
      <w:spacing w:val="9"/>
      <w:sz w:val="24"/>
      <w:szCs w:val="24"/>
      <w:u w:val="none"/>
    </w:rPr>
  </w:style>
  <w:style w:type="character" w:customStyle="1" w:styleId="Bodytext12pt3">
    <w:name w:val="Body text + 12 pt3"/>
    <w:aliases w:val="Bold4,Spacing 0 pt18"/>
    <w:rsid w:val="00644B51"/>
    <w:rPr>
      <w:rFonts w:ascii="Times New Roman" w:hAnsi="Times New Roman" w:cs="Times New Roman"/>
      <w:b/>
      <w:bCs/>
      <w:spacing w:val="9"/>
      <w:sz w:val="24"/>
      <w:szCs w:val="24"/>
      <w:u w:val="none"/>
    </w:rPr>
  </w:style>
  <w:style w:type="character" w:customStyle="1" w:styleId="Bodytext12pt2">
    <w:name w:val="Body text + 12 pt2"/>
    <w:aliases w:val="Bold3,Spacing 0 pt17"/>
    <w:rsid w:val="00644B51"/>
    <w:rPr>
      <w:rFonts w:ascii="Times New Roman" w:hAnsi="Times New Roman" w:cs="Times New Roman"/>
      <w:b/>
      <w:bCs/>
      <w:spacing w:val="9"/>
      <w:sz w:val="24"/>
      <w:szCs w:val="24"/>
      <w:u w:val="none"/>
    </w:rPr>
  </w:style>
  <w:style w:type="character" w:customStyle="1" w:styleId="Bodytext12pt1">
    <w:name w:val="Body text + 12 pt1"/>
    <w:aliases w:val="Bold2,Spacing 0 pt16"/>
    <w:rsid w:val="00644B51"/>
    <w:rPr>
      <w:rFonts w:ascii="Times New Roman" w:hAnsi="Times New Roman" w:cs="Times New Roman"/>
      <w:b/>
      <w:bCs/>
      <w:noProof/>
      <w:spacing w:val="9"/>
      <w:sz w:val="24"/>
      <w:szCs w:val="24"/>
      <w:u w:val="none"/>
    </w:rPr>
  </w:style>
  <w:style w:type="character" w:customStyle="1" w:styleId="Heading62">
    <w:name w:val="Heading #62"/>
    <w:basedOn w:val="Heading6"/>
    <w:rsid w:val="00644B51"/>
    <w:rPr>
      <w:rFonts w:ascii="Times New Roman" w:hAnsi="Times New Roman" w:cs="Times New Roman"/>
      <w:spacing w:val="8"/>
      <w:shd w:val="clear" w:color="auto" w:fill="FFFFFF"/>
    </w:rPr>
  </w:style>
  <w:style w:type="character" w:customStyle="1" w:styleId="Heading50">
    <w:name w:val="Heading #5"/>
    <w:basedOn w:val="Heading5"/>
    <w:rsid w:val="00644B51"/>
    <w:rPr>
      <w:rFonts w:ascii="Times New Roman" w:hAnsi="Times New Roman" w:cs="Times New Roman"/>
      <w:spacing w:val="8"/>
      <w:shd w:val="clear" w:color="auto" w:fill="FFFFFF"/>
    </w:rPr>
  </w:style>
  <w:style w:type="character" w:customStyle="1" w:styleId="BodytextFrankRuehl1">
    <w:name w:val="Body text + FrankRuehl1"/>
    <w:aliases w:val="16 pt1,Spacing 0 pt15"/>
    <w:rsid w:val="00644B51"/>
    <w:rPr>
      <w:rFonts w:ascii="FrankRuehl" w:hAnsi="Times New Roman" w:cs="FrankRuehl"/>
      <w:spacing w:val="-4"/>
      <w:sz w:val="32"/>
      <w:szCs w:val="32"/>
      <w:u w:val="none"/>
    </w:rPr>
  </w:style>
  <w:style w:type="character" w:customStyle="1" w:styleId="Headerorfooter4">
    <w:name w:val="Header or footer (4)_"/>
    <w:link w:val="Headerorfooter41"/>
    <w:rsid w:val="00644B51"/>
    <w:rPr>
      <w:rFonts w:ascii="Times New Roman" w:hAnsi="Times New Roman" w:cs="Times New Roman"/>
      <w:b/>
      <w:bCs/>
      <w:spacing w:val="18"/>
      <w:shd w:val="clear" w:color="auto" w:fill="FFFFFF"/>
    </w:rPr>
  </w:style>
  <w:style w:type="character" w:customStyle="1" w:styleId="Headerorfooter40">
    <w:name w:val="Header or footer (4)"/>
    <w:rsid w:val="00644B51"/>
    <w:rPr>
      <w:rFonts w:ascii="Times New Roman" w:hAnsi="Times New Roman" w:cs="Times New Roman"/>
      <w:b/>
      <w:bCs/>
      <w:noProof/>
      <w:spacing w:val="18"/>
      <w:sz w:val="22"/>
      <w:szCs w:val="22"/>
      <w:u w:val="none"/>
    </w:rPr>
  </w:style>
  <w:style w:type="character" w:customStyle="1" w:styleId="Heading922">
    <w:name w:val="Heading #9 (2)2"/>
    <w:basedOn w:val="Heading92"/>
    <w:rsid w:val="00644B51"/>
    <w:rPr>
      <w:rFonts w:ascii="Times New Roman" w:hAnsi="Times New Roman" w:cs="Times New Roman"/>
      <w:spacing w:val="8"/>
      <w:shd w:val="clear" w:color="auto" w:fill="FFFFFF"/>
    </w:rPr>
  </w:style>
  <w:style w:type="character" w:customStyle="1" w:styleId="Heading52">
    <w:name w:val="Heading #5 (2)_"/>
    <w:link w:val="Heading521"/>
    <w:rsid w:val="00644B51"/>
    <w:rPr>
      <w:rFonts w:ascii="Times New Roman" w:hAnsi="Times New Roman" w:cs="Times New Roman"/>
      <w:b/>
      <w:bCs/>
      <w:spacing w:val="11"/>
      <w:shd w:val="clear" w:color="auto" w:fill="FFFFFF"/>
    </w:rPr>
  </w:style>
  <w:style w:type="character" w:customStyle="1" w:styleId="Heading520">
    <w:name w:val="Heading #5 (2)"/>
    <w:basedOn w:val="Heading52"/>
    <w:rsid w:val="00644B51"/>
    <w:rPr>
      <w:rFonts w:ascii="Times New Roman" w:hAnsi="Times New Roman" w:cs="Times New Roman"/>
      <w:b/>
      <w:bCs/>
      <w:spacing w:val="11"/>
      <w:shd w:val="clear" w:color="auto" w:fill="FFFFFF"/>
    </w:rPr>
  </w:style>
  <w:style w:type="character" w:customStyle="1" w:styleId="TOC3Char">
    <w:name w:val="TOC 3 Char"/>
    <w:link w:val="TOC3"/>
    <w:semiHidden/>
    <w:rsid w:val="00644B51"/>
    <w:rPr>
      <w:rFonts w:ascii="Times New Roman" w:hAnsi="Times New Roman" w:cs="Times New Roman"/>
      <w:spacing w:val="8"/>
      <w:shd w:val="clear" w:color="auto" w:fill="FFFFFF"/>
    </w:rPr>
  </w:style>
  <w:style w:type="character" w:customStyle="1" w:styleId="Tableofcontents">
    <w:name w:val="Table of contents"/>
    <w:basedOn w:val="TOC3Char"/>
    <w:rsid w:val="00644B51"/>
    <w:rPr>
      <w:rFonts w:ascii="Times New Roman" w:hAnsi="Times New Roman" w:cs="Times New Roman"/>
      <w:spacing w:val="8"/>
      <w:shd w:val="clear" w:color="auto" w:fill="FFFFFF"/>
    </w:rPr>
  </w:style>
  <w:style w:type="character" w:customStyle="1" w:styleId="Tableofcontents2">
    <w:name w:val="Table of contents (2)_"/>
    <w:link w:val="Tableofcontents21"/>
    <w:rsid w:val="00644B51"/>
    <w:rPr>
      <w:rFonts w:ascii="Times New Roman" w:hAnsi="Times New Roman" w:cs="Times New Roman"/>
      <w:b/>
      <w:bCs/>
      <w:spacing w:val="11"/>
      <w:shd w:val="clear" w:color="auto" w:fill="FFFFFF"/>
    </w:rPr>
  </w:style>
  <w:style w:type="character" w:customStyle="1" w:styleId="Tableofcontents20">
    <w:name w:val="Table of contents (2)"/>
    <w:basedOn w:val="Tableofcontents2"/>
    <w:rsid w:val="00644B51"/>
    <w:rPr>
      <w:rFonts w:ascii="Times New Roman" w:hAnsi="Times New Roman" w:cs="Times New Roman"/>
      <w:b/>
      <w:bCs/>
      <w:spacing w:val="11"/>
      <w:shd w:val="clear" w:color="auto" w:fill="FFFFFF"/>
    </w:rPr>
  </w:style>
  <w:style w:type="character" w:customStyle="1" w:styleId="Tableofcontents2NotBold">
    <w:name w:val="Table of contents (2) + Not Bold"/>
    <w:aliases w:val="Spacing 0 pt14"/>
    <w:rsid w:val="00644B51"/>
    <w:rPr>
      <w:rFonts w:ascii="Times New Roman" w:hAnsi="Times New Roman" w:cs="Times New Roman"/>
      <w:b/>
      <w:bCs/>
      <w:spacing w:val="8"/>
      <w:sz w:val="22"/>
      <w:szCs w:val="22"/>
      <w:u w:val="none"/>
    </w:rPr>
  </w:style>
  <w:style w:type="character" w:customStyle="1" w:styleId="Tableofcontents2NotBold2">
    <w:name w:val="Table of contents (2) + Not Bold2"/>
    <w:aliases w:val="Spacing 0 pt13"/>
    <w:rsid w:val="00644B51"/>
    <w:rPr>
      <w:rFonts w:ascii="Times New Roman" w:hAnsi="Times New Roman" w:cs="Times New Roman"/>
      <w:b/>
      <w:bCs/>
      <w:spacing w:val="8"/>
      <w:sz w:val="22"/>
      <w:szCs w:val="22"/>
      <w:u w:val="none"/>
    </w:rPr>
  </w:style>
  <w:style w:type="character" w:customStyle="1" w:styleId="TableofcontentsBold">
    <w:name w:val="Table of contents + Bold"/>
    <w:aliases w:val="Spacing 0 pt12"/>
    <w:rsid w:val="00644B51"/>
    <w:rPr>
      <w:rFonts w:ascii="Times New Roman" w:hAnsi="Times New Roman" w:cs="Times New Roman"/>
      <w:b/>
      <w:bCs/>
      <w:spacing w:val="11"/>
      <w:sz w:val="22"/>
      <w:szCs w:val="22"/>
      <w:u w:val="none"/>
    </w:rPr>
  </w:style>
  <w:style w:type="character" w:customStyle="1" w:styleId="Picturecaption3">
    <w:name w:val="Picture caption (3)_"/>
    <w:link w:val="Picturecaption30"/>
    <w:rsid w:val="00644B51"/>
    <w:rPr>
      <w:rFonts w:ascii="Times New Roman" w:hAnsi="Times New Roman" w:cs="Times New Roman"/>
      <w:spacing w:val="8"/>
      <w:shd w:val="clear" w:color="auto" w:fill="FFFFFF"/>
    </w:rPr>
  </w:style>
  <w:style w:type="character" w:customStyle="1" w:styleId="Tableofcontents3">
    <w:name w:val="Table of contents3"/>
    <w:basedOn w:val="TOC3Char"/>
    <w:rsid w:val="00644B51"/>
    <w:rPr>
      <w:rFonts w:ascii="Times New Roman" w:hAnsi="Times New Roman" w:cs="Times New Roman"/>
      <w:spacing w:val="8"/>
      <w:shd w:val="clear" w:color="auto" w:fill="FFFFFF"/>
    </w:rPr>
  </w:style>
  <w:style w:type="character" w:customStyle="1" w:styleId="Tableofcontents30">
    <w:name w:val="Table of contents (3)_"/>
    <w:link w:val="Tableofcontents31"/>
    <w:rsid w:val="00644B51"/>
    <w:rPr>
      <w:rFonts w:ascii="Times New Roman" w:hAnsi="Times New Roman" w:cs="Times New Roman"/>
      <w:b/>
      <w:bCs/>
      <w:spacing w:val="10"/>
      <w:sz w:val="21"/>
      <w:szCs w:val="21"/>
      <w:shd w:val="clear" w:color="auto" w:fill="FFFFFF"/>
    </w:rPr>
  </w:style>
  <w:style w:type="character" w:customStyle="1" w:styleId="Tableofcontents32">
    <w:name w:val="Table of contents (3)"/>
    <w:basedOn w:val="Tableofcontents30"/>
    <w:rsid w:val="00644B51"/>
    <w:rPr>
      <w:rFonts w:ascii="Times New Roman" w:hAnsi="Times New Roman" w:cs="Times New Roman"/>
      <w:b/>
      <w:bCs/>
      <w:spacing w:val="10"/>
      <w:sz w:val="21"/>
      <w:szCs w:val="21"/>
      <w:shd w:val="clear" w:color="auto" w:fill="FFFFFF"/>
    </w:rPr>
  </w:style>
  <w:style w:type="character" w:customStyle="1" w:styleId="Tableofcontents22">
    <w:name w:val="Table of contents2"/>
    <w:basedOn w:val="TOC3Char"/>
    <w:rsid w:val="00644B51"/>
    <w:rPr>
      <w:rFonts w:ascii="Times New Roman" w:hAnsi="Times New Roman" w:cs="Times New Roman"/>
      <w:spacing w:val="8"/>
      <w:shd w:val="clear" w:color="auto" w:fill="FFFFFF"/>
    </w:rPr>
  </w:style>
  <w:style w:type="character" w:customStyle="1" w:styleId="TOC5Char">
    <w:name w:val="TOC 5 Char"/>
    <w:link w:val="TOC5"/>
    <w:semiHidden/>
    <w:rsid w:val="00644B51"/>
    <w:rPr>
      <w:rFonts w:ascii="Times New Roman" w:hAnsi="Times New Roman" w:cs="Times New Roman"/>
      <w:b/>
      <w:bCs/>
      <w:spacing w:val="8"/>
      <w:sz w:val="17"/>
      <w:szCs w:val="17"/>
      <w:shd w:val="clear" w:color="auto" w:fill="FFFFFF"/>
    </w:rPr>
  </w:style>
  <w:style w:type="character" w:customStyle="1" w:styleId="Tableofcontents4">
    <w:name w:val="Table of contents (4)"/>
    <w:basedOn w:val="TOC5Char"/>
    <w:rsid w:val="00644B51"/>
    <w:rPr>
      <w:rFonts w:ascii="Times New Roman" w:hAnsi="Times New Roman" w:cs="Times New Roman"/>
      <w:b/>
      <w:bCs/>
      <w:spacing w:val="8"/>
      <w:sz w:val="17"/>
      <w:szCs w:val="17"/>
      <w:shd w:val="clear" w:color="auto" w:fill="FFFFFF"/>
    </w:rPr>
  </w:style>
  <w:style w:type="character" w:customStyle="1" w:styleId="Tableofcontents42">
    <w:name w:val="Table of contents (4)2"/>
    <w:basedOn w:val="TOC5Char"/>
    <w:rsid w:val="00644B51"/>
    <w:rPr>
      <w:rFonts w:ascii="Times New Roman" w:hAnsi="Times New Roman" w:cs="Times New Roman"/>
      <w:b/>
      <w:bCs/>
      <w:spacing w:val="8"/>
      <w:sz w:val="17"/>
      <w:szCs w:val="17"/>
      <w:shd w:val="clear" w:color="auto" w:fill="FFFFFF"/>
    </w:rPr>
  </w:style>
  <w:style w:type="character" w:customStyle="1" w:styleId="TableofcontentsBold1">
    <w:name w:val="Table of contents + Bold1"/>
    <w:aliases w:val="Spacing 0 pt11"/>
    <w:rsid w:val="00644B51"/>
    <w:rPr>
      <w:rFonts w:ascii="Times New Roman" w:hAnsi="Times New Roman" w:cs="Times New Roman"/>
      <w:b/>
      <w:bCs/>
      <w:spacing w:val="11"/>
      <w:sz w:val="22"/>
      <w:szCs w:val="22"/>
      <w:u w:val="none"/>
    </w:rPr>
  </w:style>
  <w:style w:type="character" w:customStyle="1" w:styleId="Tableofcontents4Tahoma">
    <w:name w:val="Table of contents (4) + Tahoma"/>
    <w:aliases w:val="14 pt,Not Bold4,Spacing 0 pt10"/>
    <w:rsid w:val="00644B51"/>
    <w:rPr>
      <w:rFonts w:ascii="Tahoma" w:hAnsi="Tahoma" w:cs="Tahoma"/>
      <w:b/>
      <w:bCs/>
      <w:spacing w:val="-3"/>
      <w:sz w:val="28"/>
      <w:szCs w:val="28"/>
      <w:u w:val="none"/>
    </w:rPr>
  </w:style>
  <w:style w:type="character" w:customStyle="1" w:styleId="TableofcontentsItalic">
    <w:name w:val="Table of contents + Italic"/>
    <w:aliases w:val="Spacing 0 pt9"/>
    <w:rsid w:val="00644B51"/>
    <w:rPr>
      <w:rFonts w:ascii="Times New Roman" w:hAnsi="Times New Roman" w:cs="Times New Roman"/>
      <w:i/>
      <w:iCs/>
      <w:spacing w:val="4"/>
      <w:sz w:val="22"/>
      <w:szCs w:val="22"/>
      <w:u w:val="none"/>
    </w:rPr>
  </w:style>
  <w:style w:type="character" w:customStyle="1" w:styleId="Tableofcontents5">
    <w:name w:val="Table of contents (5)_"/>
    <w:link w:val="Tableofcontents51"/>
    <w:rsid w:val="00644B51"/>
    <w:rPr>
      <w:rFonts w:ascii="Times New Roman" w:hAnsi="Times New Roman" w:cs="Times New Roman"/>
      <w:b/>
      <w:bCs/>
      <w:spacing w:val="2"/>
      <w:sz w:val="21"/>
      <w:szCs w:val="21"/>
      <w:shd w:val="clear" w:color="auto" w:fill="FFFFFF"/>
    </w:rPr>
  </w:style>
  <w:style w:type="character" w:customStyle="1" w:styleId="Tableofcontents50">
    <w:name w:val="Table of contents (5)"/>
    <w:basedOn w:val="Tableofcontents5"/>
    <w:rsid w:val="00644B51"/>
    <w:rPr>
      <w:rFonts w:ascii="Times New Roman" w:hAnsi="Times New Roman" w:cs="Times New Roman"/>
      <w:b/>
      <w:bCs/>
      <w:spacing w:val="2"/>
      <w:sz w:val="21"/>
      <w:szCs w:val="21"/>
      <w:shd w:val="clear" w:color="auto" w:fill="FFFFFF"/>
    </w:rPr>
  </w:style>
  <w:style w:type="character" w:customStyle="1" w:styleId="Tableofcontents52">
    <w:name w:val="Table of contents (5)2"/>
    <w:basedOn w:val="Tableofcontents5"/>
    <w:rsid w:val="00644B51"/>
    <w:rPr>
      <w:rFonts w:ascii="Times New Roman" w:hAnsi="Times New Roman" w:cs="Times New Roman"/>
      <w:b/>
      <w:bCs/>
      <w:spacing w:val="2"/>
      <w:sz w:val="21"/>
      <w:szCs w:val="21"/>
      <w:shd w:val="clear" w:color="auto" w:fill="FFFFFF"/>
    </w:rPr>
  </w:style>
  <w:style w:type="character" w:customStyle="1" w:styleId="TableofcontentsTahoma">
    <w:name w:val="Table of contents + Tahoma"/>
    <w:aliases w:val="12.5 pt,Bold1,Spacing 0 pt8"/>
    <w:rsid w:val="00644B51"/>
    <w:rPr>
      <w:rFonts w:ascii="Tahoma" w:hAnsi="Tahoma" w:cs="Tahoma"/>
      <w:b/>
      <w:bCs/>
      <w:spacing w:val="-4"/>
      <w:sz w:val="25"/>
      <w:szCs w:val="25"/>
      <w:u w:val="none"/>
    </w:rPr>
  </w:style>
  <w:style w:type="character" w:customStyle="1" w:styleId="Tableofcontents1">
    <w:name w:val="Table of contents1"/>
    <w:basedOn w:val="TOC3Char"/>
    <w:rsid w:val="00644B51"/>
    <w:rPr>
      <w:rFonts w:ascii="Times New Roman" w:hAnsi="Times New Roman" w:cs="Times New Roman"/>
      <w:spacing w:val="8"/>
      <w:shd w:val="clear" w:color="auto" w:fill="FFFFFF"/>
    </w:rPr>
  </w:style>
  <w:style w:type="character" w:customStyle="1" w:styleId="Tableofcontents4Tahoma1">
    <w:name w:val="Table of contents (4) + Tahoma1"/>
    <w:aliases w:val="12 pt,Spacing 0 pt7"/>
    <w:rsid w:val="00644B51"/>
    <w:rPr>
      <w:rFonts w:ascii="Tahoma" w:hAnsi="Tahoma" w:cs="Tahoma"/>
      <w:b/>
      <w:bCs/>
      <w:spacing w:val="1"/>
      <w:sz w:val="24"/>
      <w:szCs w:val="24"/>
      <w:u w:val="none"/>
    </w:rPr>
  </w:style>
  <w:style w:type="character" w:customStyle="1" w:styleId="Tableofcontents23">
    <w:name w:val="Table of contents (2)3"/>
    <w:basedOn w:val="Tableofcontents2"/>
    <w:rsid w:val="00644B51"/>
    <w:rPr>
      <w:rFonts w:ascii="Times New Roman" w:hAnsi="Times New Roman" w:cs="Times New Roman"/>
      <w:b/>
      <w:bCs/>
      <w:spacing w:val="11"/>
      <w:shd w:val="clear" w:color="auto" w:fill="FFFFFF"/>
    </w:rPr>
  </w:style>
  <w:style w:type="character" w:customStyle="1" w:styleId="Tableofcontents220">
    <w:name w:val="Table of contents (2)2"/>
    <w:basedOn w:val="Tableofcontents2"/>
    <w:rsid w:val="00644B51"/>
    <w:rPr>
      <w:rFonts w:ascii="Times New Roman" w:hAnsi="Times New Roman" w:cs="Times New Roman"/>
      <w:b/>
      <w:bCs/>
      <w:spacing w:val="11"/>
      <w:shd w:val="clear" w:color="auto" w:fill="FFFFFF"/>
    </w:rPr>
  </w:style>
  <w:style w:type="character" w:customStyle="1" w:styleId="TableofcontentsItalic2">
    <w:name w:val="Table of contents + Italic2"/>
    <w:aliases w:val="Spacing 0 pt6"/>
    <w:rsid w:val="00644B51"/>
    <w:rPr>
      <w:rFonts w:ascii="Times New Roman" w:hAnsi="Times New Roman" w:cs="Times New Roman"/>
      <w:i/>
      <w:iCs/>
      <w:noProof/>
      <w:spacing w:val="4"/>
      <w:sz w:val="22"/>
      <w:szCs w:val="22"/>
      <w:u w:val="none"/>
    </w:rPr>
  </w:style>
  <w:style w:type="character" w:customStyle="1" w:styleId="TableofcontentsItalic1">
    <w:name w:val="Table of contents + Italic1"/>
    <w:aliases w:val="Spacing 0 pt5"/>
    <w:rsid w:val="00644B51"/>
    <w:rPr>
      <w:rFonts w:ascii="Times New Roman" w:hAnsi="Times New Roman" w:cs="Times New Roman"/>
      <w:i/>
      <w:iCs/>
      <w:noProof/>
      <w:spacing w:val="4"/>
      <w:sz w:val="22"/>
      <w:szCs w:val="22"/>
      <w:u w:val="none"/>
    </w:rPr>
  </w:style>
  <w:style w:type="character" w:customStyle="1" w:styleId="Tableofcontents2NotBold1">
    <w:name w:val="Table of contents (2) + Not Bold1"/>
    <w:aliases w:val="Spacing 0 pt4"/>
    <w:rsid w:val="00644B51"/>
    <w:rPr>
      <w:rFonts w:ascii="Times New Roman" w:hAnsi="Times New Roman" w:cs="Times New Roman"/>
      <w:b/>
      <w:bCs/>
      <w:spacing w:val="8"/>
      <w:sz w:val="22"/>
      <w:szCs w:val="22"/>
      <w:u w:val="none"/>
    </w:rPr>
  </w:style>
  <w:style w:type="character" w:customStyle="1" w:styleId="Tableofcontents48pt">
    <w:name w:val="Table of contents (4) + 8 pt"/>
    <w:aliases w:val="Spacing 0 pt3"/>
    <w:rsid w:val="00644B51"/>
    <w:rPr>
      <w:rFonts w:ascii="Times New Roman" w:hAnsi="Times New Roman" w:cs="Times New Roman"/>
      <w:b/>
      <w:bCs/>
      <w:spacing w:val="0"/>
      <w:sz w:val="16"/>
      <w:szCs w:val="16"/>
      <w:u w:val="none"/>
    </w:rPr>
  </w:style>
  <w:style w:type="character" w:customStyle="1" w:styleId="Tableofcontents4135pt">
    <w:name w:val="Table of contents (4) + 13.5 pt"/>
    <w:aliases w:val="Not Bold3,Spacing 0 pt2"/>
    <w:rsid w:val="00644B51"/>
    <w:rPr>
      <w:rFonts w:ascii="Times New Roman" w:hAnsi="Times New Roman" w:cs="Times New Roman"/>
      <w:b/>
      <w:bCs/>
      <w:spacing w:val="5"/>
      <w:sz w:val="27"/>
      <w:szCs w:val="27"/>
      <w:u w:val="none"/>
    </w:rPr>
  </w:style>
  <w:style w:type="character" w:customStyle="1" w:styleId="Tableofcontents411pt">
    <w:name w:val="Table of contents (4) + 11 pt"/>
    <w:aliases w:val="Not Bold2"/>
    <w:rsid w:val="00644B51"/>
    <w:rPr>
      <w:rFonts w:ascii="Times New Roman" w:hAnsi="Times New Roman" w:cs="Times New Roman"/>
      <w:b/>
      <w:bCs/>
      <w:spacing w:val="8"/>
      <w:sz w:val="22"/>
      <w:szCs w:val="22"/>
      <w:u w:val="none"/>
    </w:rPr>
  </w:style>
  <w:style w:type="character" w:customStyle="1" w:styleId="Tableofcontents41">
    <w:name w:val="Table of contents (4)1"/>
    <w:basedOn w:val="TOC5Char"/>
    <w:rsid w:val="00644B51"/>
    <w:rPr>
      <w:rFonts w:ascii="Times New Roman" w:hAnsi="Times New Roman" w:cs="Times New Roman"/>
      <w:b/>
      <w:bCs/>
      <w:spacing w:val="8"/>
      <w:sz w:val="17"/>
      <w:szCs w:val="17"/>
      <w:shd w:val="clear" w:color="auto" w:fill="FFFFFF"/>
    </w:rPr>
  </w:style>
  <w:style w:type="character" w:customStyle="1" w:styleId="Tableofcontents411pt1">
    <w:name w:val="Table of contents (4) + 11 pt1"/>
    <w:aliases w:val="Not Bold1"/>
    <w:rsid w:val="00644B51"/>
    <w:rPr>
      <w:rFonts w:ascii="Times New Roman" w:hAnsi="Times New Roman" w:cs="Times New Roman"/>
      <w:b/>
      <w:bCs/>
      <w:spacing w:val="8"/>
      <w:sz w:val="22"/>
      <w:szCs w:val="22"/>
      <w:u w:val="none"/>
    </w:rPr>
  </w:style>
  <w:style w:type="character" w:customStyle="1" w:styleId="TableofcontentsSpacing5pt">
    <w:name w:val="Table of contents + Spacing 5 pt"/>
    <w:rsid w:val="00644B51"/>
    <w:rPr>
      <w:rFonts w:ascii="Times New Roman" w:hAnsi="Times New Roman" w:cs="Times New Roman"/>
      <w:spacing w:val="107"/>
      <w:sz w:val="22"/>
      <w:szCs w:val="22"/>
      <w:u w:val="none"/>
    </w:rPr>
  </w:style>
  <w:style w:type="character" w:customStyle="1" w:styleId="Tableofcontents4NotBold">
    <w:name w:val="Table of contents (4) + Not Bold"/>
    <w:aliases w:val="Spacing 0 pt1"/>
    <w:rsid w:val="00644B51"/>
    <w:rPr>
      <w:rFonts w:ascii="Times New Roman" w:hAnsi="Times New Roman" w:cs="Times New Roman"/>
      <w:b/>
      <w:bCs/>
      <w:spacing w:val="3"/>
      <w:sz w:val="17"/>
      <w:szCs w:val="17"/>
      <w:u w:val="none"/>
    </w:rPr>
  </w:style>
  <w:style w:type="paragraph" w:customStyle="1" w:styleId="Headerorfooter1">
    <w:name w:val="Header or footer1"/>
    <w:basedOn w:val="Normal"/>
    <w:link w:val="Headerorfooter"/>
    <w:rsid w:val="00644B51"/>
    <w:pPr>
      <w:shd w:val="clear" w:color="auto" w:fill="FFFFFF"/>
      <w:spacing w:after="60" w:line="240" w:lineRule="atLeast"/>
      <w:jc w:val="both"/>
    </w:pPr>
    <w:rPr>
      <w:rFonts w:ascii="Times New Roman" w:eastAsiaTheme="minorHAnsi" w:hAnsi="Times New Roman" w:cs="Times New Roman"/>
      <w:b/>
      <w:bCs/>
      <w:color w:val="auto"/>
      <w:spacing w:val="12"/>
      <w:sz w:val="21"/>
      <w:szCs w:val="21"/>
      <w:lang w:val="en-US" w:eastAsia="en-US"/>
    </w:rPr>
  </w:style>
  <w:style w:type="paragraph" w:customStyle="1" w:styleId="Bodytext1">
    <w:name w:val="Body text1"/>
    <w:basedOn w:val="Normal"/>
    <w:link w:val="Bodytext"/>
    <w:rsid w:val="00644B51"/>
    <w:pPr>
      <w:shd w:val="clear" w:color="auto" w:fill="FFFFFF"/>
      <w:spacing w:before="420" w:line="374" w:lineRule="exact"/>
      <w:ind w:hanging="1460"/>
      <w:jc w:val="both"/>
    </w:pPr>
    <w:rPr>
      <w:rFonts w:ascii="Times New Roman" w:eastAsiaTheme="minorHAnsi" w:hAnsi="Times New Roman" w:cs="Times New Roman"/>
      <w:color w:val="auto"/>
      <w:spacing w:val="8"/>
      <w:sz w:val="22"/>
      <w:szCs w:val="22"/>
      <w:lang w:val="en-US" w:eastAsia="en-US"/>
    </w:rPr>
  </w:style>
  <w:style w:type="paragraph" w:customStyle="1" w:styleId="Bodytext21">
    <w:name w:val="Body text (2)1"/>
    <w:basedOn w:val="Normal"/>
    <w:link w:val="Bodytext2"/>
    <w:rsid w:val="00644B51"/>
    <w:pPr>
      <w:shd w:val="clear" w:color="auto" w:fill="FFFFFF"/>
      <w:spacing w:after="420" w:line="240" w:lineRule="atLeast"/>
      <w:jc w:val="right"/>
    </w:pPr>
    <w:rPr>
      <w:rFonts w:ascii="Times New Roman" w:eastAsiaTheme="minorHAnsi" w:hAnsi="Times New Roman" w:cs="Times New Roman"/>
      <w:i/>
      <w:iCs/>
      <w:color w:val="auto"/>
      <w:spacing w:val="-2"/>
      <w:sz w:val="22"/>
      <w:szCs w:val="22"/>
      <w:lang w:val="en-US" w:eastAsia="en-US"/>
    </w:rPr>
  </w:style>
  <w:style w:type="paragraph" w:customStyle="1" w:styleId="Bodytext31">
    <w:name w:val="Body text (3)1"/>
    <w:basedOn w:val="Normal"/>
    <w:link w:val="Bodytext3"/>
    <w:rsid w:val="00644B51"/>
    <w:pPr>
      <w:shd w:val="clear" w:color="auto" w:fill="FFFFFF"/>
      <w:spacing w:before="420" w:after="120" w:line="240" w:lineRule="atLeast"/>
      <w:ind w:hanging="1460"/>
      <w:jc w:val="center"/>
    </w:pPr>
    <w:rPr>
      <w:rFonts w:ascii="Times New Roman" w:eastAsiaTheme="minorHAnsi" w:hAnsi="Times New Roman" w:cs="Times New Roman"/>
      <w:b/>
      <w:bCs/>
      <w:color w:val="auto"/>
      <w:spacing w:val="11"/>
      <w:sz w:val="22"/>
      <w:szCs w:val="22"/>
      <w:lang w:val="en-US" w:eastAsia="en-US"/>
    </w:rPr>
  </w:style>
  <w:style w:type="paragraph" w:customStyle="1" w:styleId="Bodytext41">
    <w:name w:val="Body text (4)1"/>
    <w:basedOn w:val="Normal"/>
    <w:link w:val="Bodytext4"/>
    <w:rsid w:val="00644B51"/>
    <w:pPr>
      <w:shd w:val="clear" w:color="auto" w:fill="FFFFFF"/>
      <w:spacing w:before="420" w:line="365" w:lineRule="exact"/>
      <w:ind w:firstLine="720"/>
      <w:jc w:val="both"/>
    </w:pPr>
    <w:rPr>
      <w:rFonts w:ascii="Times New Roman" w:eastAsiaTheme="minorHAnsi" w:hAnsi="Times New Roman" w:cs="Times New Roman"/>
      <w:i/>
      <w:iCs/>
      <w:color w:val="auto"/>
      <w:sz w:val="25"/>
      <w:szCs w:val="25"/>
      <w:lang w:val="en-US" w:eastAsia="en-US"/>
    </w:rPr>
  </w:style>
  <w:style w:type="paragraph" w:customStyle="1" w:styleId="Bodytext51">
    <w:name w:val="Body text (5)1"/>
    <w:basedOn w:val="Normal"/>
    <w:link w:val="Bodytext5"/>
    <w:rsid w:val="00644B51"/>
    <w:pPr>
      <w:shd w:val="clear" w:color="auto" w:fill="FFFFFF"/>
      <w:spacing w:before="120" w:line="250" w:lineRule="exact"/>
      <w:jc w:val="both"/>
    </w:pPr>
    <w:rPr>
      <w:rFonts w:ascii="Times New Roman" w:eastAsiaTheme="minorHAnsi" w:hAnsi="Times New Roman" w:cs="Times New Roman"/>
      <w:b/>
      <w:bCs/>
      <w:i/>
      <w:iCs/>
      <w:color w:val="auto"/>
      <w:spacing w:val="6"/>
      <w:sz w:val="20"/>
      <w:szCs w:val="20"/>
      <w:lang w:val="en-US" w:eastAsia="en-US"/>
    </w:rPr>
  </w:style>
  <w:style w:type="paragraph" w:customStyle="1" w:styleId="Bodytext61">
    <w:name w:val="Body text (6)1"/>
    <w:basedOn w:val="Normal"/>
    <w:link w:val="Bodytext6"/>
    <w:rsid w:val="00644B51"/>
    <w:pPr>
      <w:shd w:val="clear" w:color="auto" w:fill="FFFFFF"/>
      <w:spacing w:line="250" w:lineRule="exact"/>
      <w:jc w:val="both"/>
    </w:pPr>
    <w:rPr>
      <w:rFonts w:ascii="Times New Roman" w:eastAsiaTheme="minorHAnsi" w:hAnsi="Times New Roman" w:cs="Times New Roman"/>
      <w:b/>
      <w:bCs/>
      <w:color w:val="auto"/>
      <w:spacing w:val="2"/>
      <w:sz w:val="17"/>
      <w:szCs w:val="17"/>
      <w:lang w:val="en-US" w:eastAsia="en-US"/>
    </w:rPr>
  </w:style>
  <w:style w:type="paragraph" w:customStyle="1" w:styleId="Heading11">
    <w:name w:val="Heading #11"/>
    <w:basedOn w:val="Normal"/>
    <w:link w:val="Heading1"/>
    <w:rsid w:val="00644B51"/>
    <w:pPr>
      <w:shd w:val="clear" w:color="auto" w:fill="FFFFFF"/>
      <w:spacing w:line="250" w:lineRule="exact"/>
      <w:jc w:val="both"/>
      <w:outlineLvl w:val="0"/>
    </w:pPr>
    <w:rPr>
      <w:rFonts w:ascii="Times New Roman" w:eastAsiaTheme="minorHAnsi" w:hAnsi="Times New Roman" w:cs="Times New Roman"/>
      <w:b/>
      <w:bCs/>
      <w:color w:val="auto"/>
      <w:spacing w:val="2"/>
      <w:sz w:val="20"/>
      <w:szCs w:val="20"/>
      <w:lang w:val="en-US" w:eastAsia="en-US"/>
    </w:rPr>
  </w:style>
  <w:style w:type="paragraph" w:customStyle="1" w:styleId="Bodytext71">
    <w:name w:val="Body text (7)1"/>
    <w:basedOn w:val="Normal"/>
    <w:link w:val="Bodytext7"/>
    <w:rsid w:val="00644B51"/>
    <w:pPr>
      <w:shd w:val="clear" w:color="auto" w:fill="FFFFFF"/>
      <w:spacing w:line="250" w:lineRule="exact"/>
    </w:pPr>
    <w:rPr>
      <w:rFonts w:ascii="Georgia" w:eastAsiaTheme="minorHAnsi" w:hAnsi="Georgia" w:cs="Georgia"/>
      <w:i/>
      <w:iCs/>
      <w:noProof/>
      <w:color w:val="auto"/>
      <w:sz w:val="51"/>
      <w:szCs w:val="51"/>
      <w:lang w:val="en-US" w:eastAsia="en-US"/>
    </w:rPr>
  </w:style>
  <w:style w:type="paragraph" w:customStyle="1" w:styleId="Picturecaption21">
    <w:name w:val="Picture caption (2)1"/>
    <w:basedOn w:val="Normal"/>
    <w:link w:val="Picturecaption2"/>
    <w:rsid w:val="00644B51"/>
    <w:pPr>
      <w:shd w:val="clear" w:color="auto" w:fill="FFFFFF"/>
      <w:spacing w:line="240" w:lineRule="atLeast"/>
    </w:pPr>
    <w:rPr>
      <w:rFonts w:ascii="Times New Roman" w:eastAsiaTheme="minorHAnsi" w:hAnsi="Times New Roman" w:cs="Times New Roman"/>
      <w:b/>
      <w:bCs/>
      <w:i/>
      <w:iCs/>
      <w:color w:val="auto"/>
      <w:spacing w:val="6"/>
      <w:sz w:val="20"/>
      <w:szCs w:val="20"/>
      <w:lang w:val="en-US" w:eastAsia="en-US"/>
    </w:rPr>
  </w:style>
  <w:style w:type="paragraph" w:customStyle="1" w:styleId="Picturecaption1">
    <w:name w:val="Picture caption1"/>
    <w:basedOn w:val="Normal"/>
    <w:link w:val="Picturecaption"/>
    <w:rsid w:val="00644B51"/>
    <w:pPr>
      <w:shd w:val="clear" w:color="auto" w:fill="FFFFFF"/>
      <w:spacing w:line="240" w:lineRule="atLeast"/>
    </w:pPr>
    <w:rPr>
      <w:rFonts w:ascii="Times New Roman" w:eastAsiaTheme="minorHAnsi" w:hAnsi="Times New Roman" w:cs="Times New Roman"/>
      <w:b/>
      <w:bCs/>
      <w:color w:val="auto"/>
      <w:spacing w:val="11"/>
      <w:sz w:val="22"/>
      <w:szCs w:val="22"/>
      <w:lang w:val="en-US" w:eastAsia="en-US"/>
    </w:rPr>
  </w:style>
  <w:style w:type="paragraph" w:customStyle="1" w:styleId="Heading21">
    <w:name w:val="Heading #21"/>
    <w:basedOn w:val="Normal"/>
    <w:link w:val="Heading2"/>
    <w:rsid w:val="00644B51"/>
    <w:pPr>
      <w:shd w:val="clear" w:color="auto" w:fill="FFFFFF"/>
      <w:spacing w:line="365" w:lineRule="exact"/>
      <w:jc w:val="center"/>
      <w:outlineLvl w:val="1"/>
    </w:pPr>
    <w:rPr>
      <w:rFonts w:ascii="Times New Roman" w:eastAsiaTheme="minorHAnsi" w:hAnsi="Times New Roman" w:cs="Times New Roman"/>
      <w:b/>
      <w:bCs/>
      <w:color w:val="auto"/>
      <w:spacing w:val="11"/>
      <w:sz w:val="22"/>
      <w:szCs w:val="22"/>
      <w:lang w:val="en-US" w:eastAsia="en-US"/>
    </w:rPr>
  </w:style>
  <w:style w:type="paragraph" w:customStyle="1" w:styleId="Bodytext81">
    <w:name w:val="Body text (8)1"/>
    <w:basedOn w:val="Normal"/>
    <w:link w:val="Bodytext8"/>
    <w:rsid w:val="00644B51"/>
    <w:pPr>
      <w:shd w:val="clear" w:color="auto" w:fill="FFFFFF"/>
      <w:spacing w:line="365" w:lineRule="exact"/>
      <w:jc w:val="center"/>
    </w:pPr>
    <w:rPr>
      <w:rFonts w:ascii="Times New Roman" w:eastAsiaTheme="minorHAnsi" w:hAnsi="Times New Roman" w:cs="Times New Roman"/>
      <w:i/>
      <w:iCs/>
      <w:color w:val="auto"/>
      <w:spacing w:val="2"/>
      <w:sz w:val="22"/>
      <w:szCs w:val="22"/>
      <w:lang w:val="en-US" w:eastAsia="en-US"/>
    </w:rPr>
  </w:style>
  <w:style w:type="paragraph" w:customStyle="1" w:styleId="Bodytext91">
    <w:name w:val="Body text (9)1"/>
    <w:basedOn w:val="Normal"/>
    <w:link w:val="Bodytext9"/>
    <w:rsid w:val="00644B51"/>
    <w:pPr>
      <w:shd w:val="clear" w:color="auto" w:fill="FFFFFF"/>
      <w:spacing w:before="180" w:after="180" w:line="168" w:lineRule="exact"/>
      <w:jc w:val="right"/>
    </w:pPr>
    <w:rPr>
      <w:rFonts w:ascii="Times New Roman" w:eastAsiaTheme="minorHAnsi" w:hAnsi="Times New Roman" w:cs="Times New Roman"/>
      <w:b/>
      <w:bCs/>
      <w:color w:val="auto"/>
      <w:spacing w:val="14"/>
      <w:sz w:val="23"/>
      <w:szCs w:val="23"/>
      <w:lang w:val="en-US" w:eastAsia="en-US"/>
    </w:rPr>
  </w:style>
  <w:style w:type="paragraph" w:customStyle="1" w:styleId="Tablecaption1">
    <w:name w:val="Table caption1"/>
    <w:basedOn w:val="Normal"/>
    <w:link w:val="Tablecaption"/>
    <w:rsid w:val="00644B51"/>
    <w:pPr>
      <w:shd w:val="clear" w:color="auto" w:fill="FFFFFF"/>
      <w:spacing w:line="403" w:lineRule="exact"/>
      <w:ind w:hanging="980"/>
      <w:jc w:val="both"/>
    </w:pPr>
    <w:rPr>
      <w:rFonts w:ascii="Times New Roman" w:eastAsiaTheme="minorHAnsi" w:hAnsi="Times New Roman" w:cs="Times New Roman"/>
      <w:color w:val="auto"/>
      <w:spacing w:val="8"/>
      <w:sz w:val="22"/>
      <w:szCs w:val="22"/>
      <w:lang w:val="en-US" w:eastAsia="en-US"/>
    </w:rPr>
  </w:style>
  <w:style w:type="paragraph" w:customStyle="1" w:styleId="Tablecaption21">
    <w:name w:val="Table caption (2)1"/>
    <w:basedOn w:val="Normal"/>
    <w:link w:val="Tablecaption2"/>
    <w:rsid w:val="00644B51"/>
    <w:pPr>
      <w:shd w:val="clear" w:color="auto" w:fill="FFFFFF"/>
      <w:spacing w:line="240" w:lineRule="atLeast"/>
      <w:ind w:hanging="1160"/>
    </w:pPr>
    <w:rPr>
      <w:rFonts w:ascii="Times New Roman" w:eastAsiaTheme="minorHAnsi" w:hAnsi="Times New Roman" w:cs="Times New Roman"/>
      <w:b/>
      <w:bCs/>
      <w:color w:val="auto"/>
      <w:spacing w:val="11"/>
      <w:sz w:val="22"/>
      <w:szCs w:val="22"/>
      <w:lang w:val="en-US" w:eastAsia="en-US"/>
    </w:rPr>
  </w:style>
  <w:style w:type="paragraph" w:customStyle="1" w:styleId="Bodytext101">
    <w:name w:val="Body text (10)1"/>
    <w:basedOn w:val="Normal"/>
    <w:link w:val="Bodytext10"/>
    <w:rsid w:val="00644B51"/>
    <w:pPr>
      <w:shd w:val="clear" w:color="auto" w:fill="FFFFFF"/>
      <w:spacing w:line="365" w:lineRule="exact"/>
      <w:jc w:val="both"/>
    </w:pPr>
    <w:rPr>
      <w:rFonts w:ascii="Georgia" w:eastAsiaTheme="minorHAnsi" w:hAnsi="Georgia" w:cs="Georgia"/>
      <w:color w:val="auto"/>
      <w:sz w:val="9"/>
      <w:szCs w:val="9"/>
      <w:lang w:val="en-US" w:eastAsia="en-US"/>
    </w:rPr>
  </w:style>
  <w:style w:type="paragraph" w:customStyle="1" w:styleId="Footnote21">
    <w:name w:val="Footnote (2)1"/>
    <w:basedOn w:val="Normal"/>
    <w:link w:val="Footnote2"/>
    <w:rsid w:val="00644B51"/>
    <w:pPr>
      <w:shd w:val="clear" w:color="auto" w:fill="FFFFFF"/>
      <w:spacing w:after="18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Footnote1">
    <w:name w:val="Footnote1"/>
    <w:basedOn w:val="Normal"/>
    <w:link w:val="Footnote"/>
    <w:rsid w:val="00644B51"/>
    <w:pPr>
      <w:shd w:val="clear" w:color="auto" w:fill="FFFFFF"/>
      <w:spacing w:line="312" w:lineRule="exact"/>
      <w:ind w:firstLine="280"/>
    </w:pPr>
    <w:rPr>
      <w:rFonts w:ascii="Times New Roman" w:eastAsiaTheme="minorHAnsi" w:hAnsi="Times New Roman" w:cs="Times New Roman"/>
      <w:color w:val="auto"/>
      <w:spacing w:val="8"/>
      <w:sz w:val="22"/>
      <w:szCs w:val="22"/>
      <w:lang w:val="en-US" w:eastAsia="en-US"/>
    </w:rPr>
  </w:style>
  <w:style w:type="paragraph" w:customStyle="1" w:styleId="Bodytext111">
    <w:name w:val="Body text (11)1"/>
    <w:basedOn w:val="Normal"/>
    <w:link w:val="Bodytext110"/>
    <w:rsid w:val="00644B51"/>
    <w:pPr>
      <w:shd w:val="clear" w:color="auto" w:fill="FFFFFF"/>
      <w:spacing w:before="480" w:line="422" w:lineRule="exact"/>
      <w:jc w:val="center"/>
    </w:pPr>
    <w:rPr>
      <w:rFonts w:ascii="Times New Roman" w:eastAsiaTheme="minorHAnsi" w:hAnsi="Times New Roman" w:cs="Times New Roman"/>
      <w:b/>
      <w:bCs/>
      <w:color w:val="auto"/>
      <w:spacing w:val="8"/>
      <w:sz w:val="25"/>
      <w:szCs w:val="25"/>
      <w:lang w:val="en-US" w:eastAsia="en-US"/>
    </w:rPr>
  </w:style>
  <w:style w:type="paragraph" w:customStyle="1" w:styleId="Heading221">
    <w:name w:val="Heading #2 (2)1"/>
    <w:basedOn w:val="Normal"/>
    <w:link w:val="Heading22"/>
    <w:rsid w:val="00644B51"/>
    <w:pPr>
      <w:shd w:val="clear" w:color="auto" w:fill="FFFFFF"/>
      <w:spacing w:line="355" w:lineRule="exact"/>
      <w:jc w:val="both"/>
      <w:outlineLvl w:val="1"/>
    </w:pPr>
    <w:rPr>
      <w:rFonts w:ascii="Times New Roman" w:eastAsiaTheme="minorHAnsi" w:hAnsi="Times New Roman" w:cs="Times New Roman"/>
      <w:color w:val="auto"/>
      <w:spacing w:val="8"/>
      <w:sz w:val="22"/>
      <w:szCs w:val="22"/>
      <w:lang w:val="en-US" w:eastAsia="en-US"/>
    </w:rPr>
  </w:style>
  <w:style w:type="paragraph" w:customStyle="1" w:styleId="Bodytext121">
    <w:name w:val="Body text (12)1"/>
    <w:basedOn w:val="Normal"/>
    <w:link w:val="Bodytext120"/>
    <w:rsid w:val="00644B51"/>
    <w:pPr>
      <w:shd w:val="clear" w:color="auto" w:fill="FFFFFF"/>
      <w:spacing w:line="408" w:lineRule="exact"/>
      <w:jc w:val="center"/>
    </w:pPr>
    <w:rPr>
      <w:rFonts w:ascii="Times New Roman" w:eastAsiaTheme="minorHAnsi" w:hAnsi="Times New Roman" w:cs="Times New Roman"/>
      <w:b/>
      <w:bCs/>
      <w:color w:val="auto"/>
      <w:spacing w:val="11"/>
      <w:sz w:val="22"/>
      <w:szCs w:val="22"/>
      <w:lang w:val="en-US" w:eastAsia="en-US"/>
    </w:rPr>
  </w:style>
  <w:style w:type="paragraph" w:customStyle="1" w:styleId="Bodytext131">
    <w:name w:val="Body text (13)1"/>
    <w:basedOn w:val="Normal"/>
    <w:link w:val="Bodytext130"/>
    <w:rsid w:val="00644B51"/>
    <w:pPr>
      <w:shd w:val="clear" w:color="auto" w:fill="FFFFFF"/>
      <w:spacing w:line="408" w:lineRule="exact"/>
      <w:jc w:val="center"/>
    </w:pPr>
    <w:rPr>
      <w:rFonts w:ascii="Times New Roman" w:eastAsiaTheme="minorHAnsi" w:hAnsi="Times New Roman" w:cs="Times New Roman"/>
      <w:b/>
      <w:bCs/>
      <w:color w:val="auto"/>
      <w:spacing w:val="7"/>
      <w:sz w:val="22"/>
      <w:szCs w:val="22"/>
      <w:lang w:val="en-US" w:eastAsia="en-US"/>
    </w:rPr>
  </w:style>
  <w:style w:type="paragraph" w:customStyle="1" w:styleId="Heading31">
    <w:name w:val="Heading #31"/>
    <w:basedOn w:val="Normal"/>
    <w:link w:val="Heading3"/>
    <w:rsid w:val="00644B51"/>
    <w:pPr>
      <w:shd w:val="clear" w:color="auto" w:fill="FFFFFF"/>
      <w:spacing w:before="120" w:line="360" w:lineRule="exact"/>
      <w:jc w:val="both"/>
      <w:outlineLvl w:val="2"/>
    </w:pPr>
    <w:rPr>
      <w:rFonts w:ascii="Times New Roman" w:eastAsiaTheme="minorHAnsi" w:hAnsi="Times New Roman" w:cs="Times New Roman"/>
      <w:b/>
      <w:bCs/>
      <w:color w:val="auto"/>
      <w:spacing w:val="11"/>
      <w:sz w:val="22"/>
      <w:szCs w:val="22"/>
      <w:lang w:val="en-US" w:eastAsia="en-US"/>
    </w:rPr>
  </w:style>
  <w:style w:type="paragraph" w:customStyle="1" w:styleId="Tablecaption31">
    <w:name w:val="Table caption (3)1"/>
    <w:basedOn w:val="Normal"/>
    <w:link w:val="Tablecaption3"/>
    <w:rsid w:val="00644B51"/>
    <w:pPr>
      <w:shd w:val="clear" w:color="auto" w:fill="FFFFFF"/>
      <w:spacing w:line="240" w:lineRule="atLeast"/>
    </w:pPr>
    <w:rPr>
      <w:rFonts w:ascii="Times New Roman" w:eastAsiaTheme="minorHAnsi" w:hAnsi="Times New Roman" w:cs="Times New Roman"/>
      <w:b/>
      <w:bCs/>
      <w:color w:val="auto"/>
      <w:spacing w:val="12"/>
      <w:sz w:val="21"/>
      <w:szCs w:val="21"/>
      <w:lang w:val="en-US" w:eastAsia="en-US"/>
    </w:rPr>
  </w:style>
  <w:style w:type="paragraph" w:customStyle="1" w:styleId="Heading421">
    <w:name w:val="Heading #4 (2)1"/>
    <w:basedOn w:val="Normal"/>
    <w:link w:val="Heading42"/>
    <w:rsid w:val="00644B51"/>
    <w:pPr>
      <w:shd w:val="clear" w:color="auto" w:fill="FFFFFF"/>
      <w:spacing w:line="360" w:lineRule="exact"/>
      <w:jc w:val="both"/>
      <w:outlineLvl w:val="3"/>
    </w:pPr>
    <w:rPr>
      <w:rFonts w:ascii="Times New Roman" w:eastAsiaTheme="minorHAnsi" w:hAnsi="Times New Roman" w:cs="Times New Roman"/>
      <w:color w:val="auto"/>
      <w:spacing w:val="8"/>
      <w:sz w:val="22"/>
      <w:szCs w:val="22"/>
      <w:lang w:val="en-US" w:eastAsia="en-US"/>
    </w:rPr>
  </w:style>
  <w:style w:type="paragraph" w:customStyle="1" w:styleId="Heading41">
    <w:name w:val="Heading #41"/>
    <w:basedOn w:val="Normal"/>
    <w:link w:val="Heading4"/>
    <w:rsid w:val="00644B51"/>
    <w:pPr>
      <w:shd w:val="clear" w:color="auto" w:fill="FFFFFF"/>
      <w:spacing w:line="360" w:lineRule="exact"/>
      <w:jc w:val="both"/>
      <w:outlineLvl w:val="3"/>
    </w:pPr>
    <w:rPr>
      <w:rFonts w:ascii="Times New Roman" w:eastAsiaTheme="minorHAnsi" w:hAnsi="Times New Roman" w:cs="Times New Roman"/>
      <w:b/>
      <w:bCs/>
      <w:color w:val="auto"/>
      <w:spacing w:val="11"/>
      <w:sz w:val="22"/>
      <w:szCs w:val="22"/>
      <w:lang w:val="en-US" w:eastAsia="en-US"/>
    </w:rPr>
  </w:style>
  <w:style w:type="paragraph" w:customStyle="1" w:styleId="Heading321">
    <w:name w:val="Heading #3 (2)1"/>
    <w:basedOn w:val="Normal"/>
    <w:link w:val="Heading32"/>
    <w:rsid w:val="00644B51"/>
    <w:pPr>
      <w:shd w:val="clear" w:color="auto" w:fill="FFFFFF"/>
      <w:spacing w:before="120" w:line="331" w:lineRule="exact"/>
      <w:jc w:val="both"/>
      <w:outlineLvl w:val="2"/>
    </w:pPr>
    <w:rPr>
      <w:rFonts w:ascii="Times New Roman" w:eastAsiaTheme="minorHAnsi" w:hAnsi="Times New Roman" w:cs="Times New Roman"/>
      <w:color w:val="auto"/>
      <w:spacing w:val="8"/>
      <w:sz w:val="22"/>
      <w:szCs w:val="22"/>
      <w:lang w:val="en-US" w:eastAsia="en-US"/>
    </w:rPr>
  </w:style>
  <w:style w:type="paragraph" w:customStyle="1" w:styleId="Headerorfooter21">
    <w:name w:val="Header or footer (2)1"/>
    <w:basedOn w:val="Normal"/>
    <w:link w:val="Headerorfooter20"/>
    <w:rsid w:val="00644B51"/>
    <w:pPr>
      <w:shd w:val="clear" w:color="auto" w:fill="FFFFFF"/>
      <w:spacing w:line="240" w:lineRule="atLeast"/>
    </w:pPr>
    <w:rPr>
      <w:rFonts w:ascii="Times New Roman" w:eastAsiaTheme="minorHAnsi" w:hAnsi="Times New Roman" w:cs="Times New Roman"/>
      <w:color w:val="auto"/>
      <w:spacing w:val="11"/>
      <w:sz w:val="21"/>
      <w:szCs w:val="21"/>
      <w:lang w:val="en-US" w:eastAsia="en-US"/>
    </w:rPr>
  </w:style>
  <w:style w:type="paragraph" w:customStyle="1" w:styleId="Tablecaption41">
    <w:name w:val="Table caption (4)1"/>
    <w:basedOn w:val="Normal"/>
    <w:link w:val="Tablecaption40"/>
    <w:rsid w:val="00644B51"/>
    <w:pPr>
      <w:shd w:val="clear" w:color="auto" w:fill="FFFFFF"/>
      <w:spacing w:line="240" w:lineRule="atLeast"/>
      <w:jc w:val="both"/>
    </w:pPr>
    <w:rPr>
      <w:rFonts w:ascii="Georgia" w:eastAsiaTheme="minorHAnsi" w:hAnsi="Georgia" w:cs="Georgia"/>
      <w:color w:val="auto"/>
      <w:sz w:val="9"/>
      <w:szCs w:val="9"/>
      <w:lang w:val="en-US" w:eastAsia="en-US"/>
    </w:rPr>
  </w:style>
  <w:style w:type="paragraph" w:customStyle="1" w:styleId="Bodytext151">
    <w:name w:val="Body text (15)1"/>
    <w:basedOn w:val="Normal"/>
    <w:link w:val="Bodytext150"/>
    <w:rsid w:val="00644B51"/>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Bodytext141">
    <w:name w:val="Body text (14)1"/>
    <w:basedOn w:val="Normal"/>
    <w:link w:val="Bodytext140"/>
    <w:rsid w:val="00644B51"/>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Tablecaption51">
    <w:name w:val="Table caption (5)1"/>
    <w:basedOn w:val="Normal"/>
    <w:link w:val="Tablecaption50"/>
    <w:rsid w:val="00644B51"/>
    <w:pPr>
      <w:shd w:val="clear" w:color="auto" w:fill="FFFFFF"/>
      <w:spacing w:line="240" w:lineRule="atLeast"/>
    </w:pPr>
    <w:rPr>
      <w:rFonts w:ascii="Lucida Sans Unicode" w:eastAsiaTheme="minorHAnsi" w:hAnsi="Lucida Sans Unicode" w:cs="Lucida Sans Unicode"/>
      <w:color w:val="auto"/>
      <w:spacing w:val="-15"/>
      <w:sz w:val="23"/>
      <w:szCs w:val="23"/>
      <w:lang w:val="en-US" w:eastAsia="en-US"/>
    </w:rPr>
  </w:style>
  <w:style w:type="paragraph" w:customStyle="1" w:styleId="Bodytext161">
    <w:name w:val="Body text (16)1"/>
    <w:basedOn w:val="Normal"/>
    <w:link w:val="Bodytext160"/>
    <w:rsid w:val="00644B51"/>
    <w:pPr>
      <w:shd w:val="clear" w:color="auto" w:fill="FFFFFF"/>
      <w:spacing w:line="240" w:lineRule="atLeast"/>
    </w:pPr>
    <w:rPr>
      <w:rFonts w:ascii="Times New Roman" w:eastAsiaTheme="minorHAnsi" w:hAnsi="Times New Roman" w:cs="Times New Roman"/>
      <w:b/>
      <w:bCs/>
      <w:color w:val="auto"/>
      <w:spacing w:val="11"/>
      <w:sz w:val="21"/>
      <w:szCs w:val="21"/>
      <w:lang w:val="en-US" w:eastAsia="en-US"/>
    </w:rPr>
  </w:style>
  <w:style w:type="paragraph" w:customStyle="1" w:styleId="Bodytext181">
    <w:name w:val="Body text (18)1"/>
    <w:basedOn w:val="Normal"/>
    <w:link w:val="Bodytext18"/>
    <w:rsid w:val="00644B51"/>
    <w:pPr>
      <w:shd w:val="clear" w:color="auto" w:fill="FFFFFF"/>
      <w:spacing w:line="240" w:lineRule="atLeast"/>
    </w:pPr>
    <w:rPr>
      <w:rFonts w:ascii="Times New Roman" w:eastAsiaTheme="minorHAnsi" w:hAnsi="Times New Roman" w:cs="Times New Roman"/>
      <w:color w:val="auto"/>
      <w:spacing w:val="6"/>
      <w:sz w:val="23"/>
      <w:szCs w:val="23"/>
      <w:lang w:val="en-US" w:eastAsia="en-US"/>
    </w:rPr>
  </w:style>
  <w:style w:type="paragraph" w:customStyle="1" w:styleId="Bodytext191">
    <w:name w:val="Body text (19)1"/>
    <w:basedOn w:val="Normal"/>
    <w:link w:val="Bodytext19"/>
    <w:rsid w:val="00644B51"/>
    <w:pPr>
      <w:shd w:val="clear" w:color="auto" w:fill="FFFFFF"/>
      <w:spacing w:line="240" w:lineRule="atLeast"/>
    </w:pPr>
    <w:rPr>
      <w:rFonts w:ascii="Times New Roman" w:eastAsiaTheme="minorHAnsi" w:hAnsi="Times New Roman" w:cs="Times New Roman"/>
      <w:color w:val="auto"/>
      <w:spacing w:val="4"/>
      <w:sz w:val="23"/>
      <w:szCs w:val="23"/>
      <w:lang w:val="en-US" w:eastAsia="en-US"/>
    </w:rPr>
  </w:style>
  <w:style w:type="paragraph" w:customStyle="1" w:styleId="Bodytext171">
    <w:name w:val="Body text (17)1"/>
    <w:basedOn w:val="Normal"/>
    <w:link w:val="Bodytext17"/>
    <w:rsid w:val="00644B51"/>
    <w:pPr>
      <w:shd w:val="clear" w:color="auto" w:fill="FFFFFF"/>
      <w:spacing w:line="240" w:lineRule="atLeast"/>
    </w:pPr>
    <w:rPr>
      <w:rFonts w:ascii="Times New Roman" w:eastAsiaTheme="minorHAnsi" w:hAnsi="Times New Roman" w:cs="Times New Roman"/>
      <w:b/>
      <w:bCs/>
      <w:color w:val="auto"/>
      <w:spacing w:val="5"/>
      <w:sz w:val="23"/>
      <w:szCs w:val="23"/>
      <w:lang w:val="en-US" w:eastAsia="en-US"/>
    </w:rPr>
  </w:style>
  <w:style w:type="paragraph" w:customStyle="1" w:styleId="Bodytext221">
    <w:name w:val="Body text (22)1"/>
    <w:basedOn w:val="Normal"/>
    <w:link w:val="Bodytext220"/>
    <w:rsid w:val="00644B51"/>
    <w:pPr>
      <w:shd w:val="clear" w:color="auto" w:fill="FFFFFF"/>
      <w:spacing w:line="240" w:lineRule="atLeast"/>
    </w:pPr>
    <w:rPr>
      <w:rFonts w:ascii="Tahoma" w:eastAsiaTheme="minorHAnsi" w:hAnsi="Tahoma" w:cs="Tahoma"/>
      <w:noProof/>
      <w:color w:val="auto"/>
      <w:sz w:val="21"/>
      <w:szCs w:val="21"/>
      <w:lang w:val="en-US" w:eastAsia="en-US"/>
    </w:rPr>
  </w:style>
  <w:style w:type="paragraph" w:customStyle="1" w:styleId="Bodytext211">
    <w:name w:val="Body text (21)1"/>
    <w:basedOn w:val="Normal"/>
    <w:link w:val="Bodytext210"/>
    <w:rsid w:val="00644B51"/>
    <w:pPr>
      <w:shd w:val="clear" w:color="auto" w:fill="FFFFFF"/>
      <w:spacing w:line="240" w:lineRule="atLeast"/>
    </w:pPr>
    <w:rPr>
      <w:rFonts w:ascii="Lucida Sans Unicode" w:eastAsiaTheme="minorHAnsi" w:hAnsi="Lucida Sans Unicode" w:cs="Lucida Sans Unicode"/>
      <w:color w:val="auto"/>
      <w:spacing w:val="-23"/>
      <w:sz w:val="23"/>
      <w:szCs w:val="23"/>
      <w:lang w:val="en-US" w:eastAsia="en-US"/>
    </w:rPr>
  </w:style>
  <w:style w:type="paragraph" w:customStyle="1" w:styleId="Bodytext201">
    <w:name w:val="Body text (20)1"/>
    <w:basedOn w:val="Normal"/>
    <w:link w:val="Bodytext200"/>
    <w:rsid w:val="00644B51"/>
    <w:pPr>
      <w:shd w:val="clear" w:color="auto" w:fill="FFFFFF"/>
      <w:spacing w:line="240" w:lineRule="atLeast"/>
    </w:pPr>
    <w:rPr>
      <w:rFonts w:ascii="Times New Roman" w:eastAsiaTheme="minorHAnsi" w:hAnsi="Times New Roman" w:cs="Times New Roman"/>
      <w:color w:val="auto"/>
      <w:spacing w:val="7"/>
      <w:sz w:val="23"/>
      <w:szCs w:val="23"/>
      <w:lang w:val="en-US" w:eastAsia="en-US"/>
    </w:rPr>
  </w:style>
  <w:style w:type="paragraph" w:customStyle="1" w:styleId="Heading821">
    <w:name w:val="Heading #8 (2)1"/>
    <w:basedOn w:val="Normal"/>
    <w:link w:val="Heading82"/>
    <w:rsid w:val="00644B51"/>
    <w:pPr>
      <w:shd w:val="clear" w:color="auto" w:fill="FFFFFF"/>
      <w:spacing w:before="60" w:after="60" w:line="240" w:lineRule="atLeast"/>
      <w:ind w:firstLine="280"/>
      <w:jc w:val="both"/>
      <w:outlineLvl w:val="7"/>
    </w:pPr>
    <w:rPr>
      <w:rFonts w:ascii="Times New Roman" w:eastAsiaTheme="minorHAnsi" w:hAnsi="Times New Roman" w:cs="Times New Roman"/>
      <w:color w:val="auto"/>
      <w:spacing w:val="8"/>
      <w:sz w:val="22"/>
      <w:szCs w:val="22"/>
      <w:lang w:val="en-US" w:eastAsia="en-US"/>
    </w:rPr>
  </w:style>
  <w:style w:type="paragraph" w:customStyle="1" w:styleId="Heading91">
    <w:name w:val="Heading #91"/>
    <w:basedOn w:val="Normal"/>
    <w:link w:val="Heading9"/>
    <w:rsid w:val="00644B51"/>
    <w:pPr>
      <w:shd w:val="clear" w:color="auto" w:fill="FFFFFF"/>
      <w:spacing w:line="360" w:lineRule="exact"/>
      <w:ind w:firstLine="280"/>
      <w:jc w:val="both"/>
      <w:outlineLvl w:val="8"/>
    </w:pPr>
    <w:rPr>
      <w:rFonts w:ascii="Times New Roman" w:eastAsiaTheme="minorHAnsi" w:hAnsi="Times New Roman" w:cs="Times New Roman"/>
      <w:b/>
      <w:bCs/>
      <w:color w:val="auto"/>
      <w:spacing w:val="11"/>
      <w:sz w:val="22"/>
      <w:szCs w:val="22"/>
      <w:lang w:val="en-US" w:eastAsia="en-US"/>
    </w:rPr>
  </w:style>
  <w:style w:type="paragraph" w:customStyle="1" w:styleId="Heading921">
    <w:name w:val="Heading #9 (2)1"/>
    <w:basedOn w:val="Normal"/>
    <w:link w:val="Heading92"/>
    <w:rsid w:val="00644B51"/>
    <w:pPr>
      <w:shd w:val="clear" w:color="auto" w:fill="FFFFFF"/>
      <w:spacing w:line="360" w:lineRule="exact"/>
      <w:ind w:firstLine="280"/>
      <w:jc w:val="both"/>
      <w:outlineLvl w:val="8"/>
    </w:pPr>
    <w:rPr>
      <w:rFonts w:ascii="Times New Roman" w:eastAsiaTheme="minorHAnsi" w:hAnsi="Times New Roman" w:cs="Times New Roman"/>
      <w:color w:val="auto"/>
      <w:spacing w:val="8"/>
      <w:sz w:val="22"/>
      <w:szCs w:val="22"/>
      <w:lang w:val="en-US" w:eastAsia="en-US"/>
    </w:rPr>
  </w:style>
  <w:style w:type="paragraph" w:customStyle="1" w:styleId="Heading71">
    <w:name w:val="Heading #71"/>
    <w:basedOn w:val="Normal"/>
    <w:link w:val="Heading7"/>
    <w:rsid w:val="00644B51"/>
    <w:pPr>
      <w:shd w:val="clear" w:color="auto" w:fill="FFFFFF"/>
      <w:spacing w:line="240" w:lineRule="atLeast"/>
      <w:ind w:firstLine="280"/>
      <w:jc w:val="both"/>
      <w:outlineLvl w:val="6"/>
    </w:pPr>
    <w:rPr>
      <w:rFonts w:ascii="Times New Roman" w:eastAsiaTheme="minorHAnsi" w:hAnsi="Times New Roman" w:cs="Times New Roman"/>
      <w:color w:val="auto"/>
      <w:spacing w:val="8"/>
      <w:sz w:val="22"/>
      <w:szCs w:val="22"/>
      <w:lang w:val="en-US" w:eastAsia="en-US"/>
    </w:rPr>
  </w:style>
  <w:style w:type="paragraph" w:customStyle="1" w:styleId="Heading81">
    <w:name w:val="Heading #81"/>
    <w:basedOn w:val="Normal"/>
    <w:link w:val="Heading8"/>
    <w:rsid w:val="00644B51"/>
    <w:pPr>
      <w:shd w:val="clear" w:color="auto" w:fill="FFFFFF"/>
      <w:spacing w:before="60" w:after="60" w:line="240" w:lineRule="atLeast"/>
      <w:jc w:val="both"/>
      <w:outlineLvl w:val="7"/>
    </w:pPr>
    <w:rPr>
      <w:rFonts w:ascii="Times New Roman" w:eastAsiaTheme="minorHAnsi" w:hAnsi="Times New Roman" w:cs="Times New Roman"/>
      <w:b/>
      <w:bCs/>
      <w:color w:val="auto"/>
      <w:spacing w:val="11"/>
      <w:sz w:val="22"/>
      <w:szCs w:val="22"/>
      <w:lang w:val="en-US" w:eastAsia="en-US"/>
    </w:rPr>
  </w:style>
  <w:style w:type="paragraph" w:customStyle="1" w:styleId="Bodytext231">
    <w:name w:val="Body text (23)"/>
    <w:basedOn w:val="Normal"/>
    <w:link w:val="Bodytext230"/>
    <w:rsid w:val="00644B51"/>
    <w:pPr>
      <w:shd w:val="clear" w:color="auto" w:fill="FFFFFF"/>
      <w:spacing w:line="355" w:lineRule="exact"/>
      <w:jc w:val="both"/>
    </w:pPr>
    <w:rPr>
      <w:rFonts w:ascii="Times New Roman" w:eastAsiaTheme="minorHAnsi" w:hAnsi="Times New Roman" w:cs="Times New Roman"/>
      <w:b/>
      <w:bCs/>
      <w:color w:val="auto"/>
      <w:spacing w:val="17"/>
      <w:sz w:val="20"/>
      <w:szCs w:val="20"/>
      <w:lang w:val="en-US" w:eastAsia="en-US"/>
    </w:rPr>
  </w:style>
  <w:style w:type="paragraph" w:customStyle="1" w:styleId="Heading721">
    <w:name w:val="Heading #7 (2)1"/>
    <w:basedOn w:val="Normal"/>
    <w:link w:val="Heading72"/>
    <w:rsid w:val="00644B51"/>
    <w:pPr>
      <w:shd w:val="clear" w:color="auto" w:fill="FFFFFF"/>
      <w:spacing w:line="355" w:lineRule="exact"/>
      <w:jc w:val="both"/>
      <w:outlineLvl w:val="6"/>
    </w:pPr>
    <w:rPr>
      <w:rFonts w:ascii="Times New Roman" w:eastAsiaTheme="minorHAnsi" w:hAnsi="Times New Roman" w:cs="Times New Roman"/>
      <w:b/>
      <w:bCs/>
      <w:color w:val="auto"/>
      <w:spacing w:val="11"/>
      <w:sz w:val="22"/>
      <w:szCs w:val="22"/>
      <w:lang w:val="en-US" w:eastAsia="en-US"/>
    </w:rPr>
  </w:style>
  <w:style w:type="paragraph" w:customStyle="1" w:styleId="Heading51">
    <w:name w:val="Heading #51"/>
    <w:basedOn w:val="Normal"/>
    <w:link w:val="Heading5"/>
    <w:rsid w:val="00644B51"/>
    <w:pPr>
      <w:shd w:val="clear" w:color="auto" w:fill="FFFFFF"/>
      <w:spacing w:line="427" w:lineRule="exact"/>
      <w:ind w:firstLine="280"/>
      <w:jc w:val="both"/>
      <w:outlineLvl w:val="4"/>
    </w:pPr>
    <w:rPr>
      <w:rFonts w:ascii="Times New Roman" w:eastAsiaTheme="minorHAnsi" w:hAnsi="Times New Roman" w:cs="Times New Roman"/>
      <w:color w:val="auto"/>
      <w:spacing w:val="8"/>
      <w:sz w:val="22"/>
      <w:szCs w:val="22"/>
      <w:lang w:val="en-US" w:eastAsia="en-US"/>
    </w:rPr>
  </w:style>
  <w:style w:type="paragraph" w:customStyle="1" w:styleId="Heading61">
    <w:name w:val="Heading #61"/>
    <w:basedOn w:val="Normal"/>
    <w:link w:val="Heading6"/>
    <w:rsid w:val="00644B51"/>
    <w:pPr>
      <w:shd w:val="clear" w:color="auto" w:fill="FFFFFF"/>
      <w:spacing w:before="180" w:after="180" w:line="240" w:lineRule="atLeast"/>
      <w:ind w:firstLine="280"/>
      <w:jc w:val="both"/>
      <w:outlineLvl w:val="5"/>
    </w:pPr>
    <w:rPr>
      <w:rFonts w:ascii="Times New Roman" w:eastAsiaTheme="minorHAnsi" w:hAnsi="Times New Roman" w:cs="Times New Roman"/>
      <w:color w:val="auto"/>
      <w:spacing w:val="8"/>
      <w:sz w:val="22"/>
      <w:szCs w:val="22"/>
      <w:lang w:val="en-US" w:eastAsia="en-US"/>
    </w:rPr>
  </w:style>
  <w:style w:type="paragraph" w:customStyle="1" w:styleId="Headerorfooter41">
    <w:name w:val="Header or footer (4)1"/>
    <w:basedOn w:val="Normal"/>
    <w:link w:val="Headerorfooter4"/>
    <w:rsid w:val="00644B51"/>
    <w:pPr>
      <w:shd w:val="clear" w:color="auto" w:fill="FFFFFF"/>
      <w:spacing w:line="240" w:lineRule="atLeast"/>
      <w:jc w:val="center"/>
    </w:pPr>
    <w:rPr>
      <w:rFonts w:ascii="Times New Roman" w:eastAsiaTheme="minorHAnsi" w:hAnsi="Times New Roman" w:cs="Times New Roman"/>
      <w:b/>
      <w:bCs/>
      <w:color w:val="auto"/>
      <w:spacing w:val="18"/>
      <w:sz w:val="22"/>
      <w:szCs w:val="22"/>
      <w:lang w:val="en-US" w:eastAsia="en-US"/>
    </w:rPr>
  </w:style>
  <w:style w:type="paragraph" w:customStyle="1" w:styleId="Heading521">
    <w:name w:val="Heading #5 (2)1"/>
    <w:basedOn w:val="Normal"/>
    <w:link w:val="Heading52"/>
    <w:rsid w:val="00644B51"/>
    <w:pPr>
      <w:shd w:val="clear" w:color="auto" w:fill="FFFFFF"/>
      <w:spacing w:before="120" w:after="120" w:line="240" w:lineRule="atLeast"/>
      <w:ind w:firstLine="300"/>
      <w:jc w:val="both"/>
      <w:outlineLvl w:val="4"/>
    </w:pPr>
    <w:rPr>
      <w:rFonts w:ascii="Times New Roman" w:eastAsiaTheme="minorHAnsi" w:hAnsi="Times New Roman" w:cs="Times New Roman"/>
      <w:b/>
      <w:bCs/>
      <w:color w:val="auto"/>
      <w:spacing w:val="11"/>
      <w:sz w:val="22"/>
      <w:szCs w:val="22"/>
      <w:lang w:val="en-US" w:eastAsia="en-US"/>
    </w:rPr>
  </w:style>
  <w:style w:type="paragraph" w:styleId="TOC3">
    <w:name w:val="toc 3"/>
    <w:basedOn w:val="Normal"/>
    <w:next w:val="Normal"/>
    <w:link w:val="TOC3Char"/>
    <w:autoRedefine/>
    <w:semiHidden/>
    <w:rsid w:val="00644B51"/>
    <w:pPr>
      <w:shd w:val="clear" w:color="auto" w:fill="FFFFFF"/>
      <w:spacing w:before="60" w:line="307" w:lineRule="exact"/>
      <w:jc w:val="both"/>
    </w:pPr>
    <w:rPr>
      <w:rFonts w:ascii="Times New Roman" w:eastAsiaTheme="minorHAnsi" w:hAnsi="Times New Roman" w:cs="Times New Roman"/>
      <w:color w:val="auto"/>
      <w:spacing w:val="8"/>
      <w:sz w:val="22"/>
      <w:szCs w:val="22"/>
      <w:lang w:val="en-US" w:eastAsia="en-US"/>
    </w:rPr>
  </w:style>
  <w:style w:type="paragraph" w:customStyle="1" w:styleId="Tableofcontents21">
    <w:name w:val="Table of contents (2)1"/>
    <w:basedOn w:val="Normal"/>
    <w:link w:val="Tableofcontents2"/>
    <w:rsid w:val="00644B51"/>
    <w:pPr>
      <w:shd w:val="clear" w:color="auto" w:fill="FFFFFF"/>
      <w:spacing w:before="60" w:after="6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Picturecaption30">
    <w:name w:val="Picture caption (3)"/>
    <w:basedOn w:val="Normal"/>
    <w:link w:val="Picturecaption3"/>
    <w:rsid w:val="00644B51"/>
    <w:pPr>
      <w:shd w:val="clear" w:color="auto" w:fill="FFFFFF"/>
      <w:spacing w:line="240" w:lineRule="atLeast"/>
    </w:pPr>
    <w:rPr>
      <w:rFonts w:ascii="Times New Roman" w:eastAsiaTheme="minorHAnsi" w:hAnsi="Times New Roman" w:cs="Times New Roman"/>
      <w:color w:val="auto"/>
      <w:spacing w:val="8"/>
      <w:sz w:val="22"/>
      <w:szCs w:val="22"/>
      <w:lang w:val="en-US" w:eastAsia="en-US"/>
    </w:rPr>
  </w:style>
  <w:style w:type="paragraph" w:customStyle="1" w:styleId="Tableofcontents31">
    <w:name w:val="Table of contents (3)1"/>
    <w:basedOn w:val="Normal"/>
    <w:link w:val="Tableofcontents30"/>
    <w:rsid w:val="00644B51"/>
    <w:pPr>
      <w:shd w:val="clear" w:color="auto" w:fill="FFFFFF"/>
      <w:spacing w:line="298" w:lineRule="exact"/>
      <w:jc w:val="both"/>
    </w:pPr>
    <w:rPr>
      <w:rFonts w:ascii="Times New Roman" w:eastAsiaTheme="minorHAnsi" w:hAnsi="Times New Roman" w:cs="Times New Roman"/>
      <w:b/>
      <w:bCs/>
      <w:color w:val="auto"/>
      <w:spacing w:val="10"/>
      <w:sz w:val="21"/>
      <w:szCs w:val="21"/>
      <w:lang w:val="en-US" w:eastAsia="en-US"/>
    </w:rPr>
  </w:style>
  <w:style w:type="paragraph" w:styleId="TOC5">
    <w:name w:val="toc 5"/>
    <w:basedOn w:val="Normal"/>
    <w:next w:val="Normal"/>
    <w:link w:val="TOC5Char"/>
    <w:autoRedefine/>
    <w:semiHidden/>
    <w:rsid w:val="00644B51"/>
    <w:pPr>
      <w:shd w:val="clear" w:color="auto" w:fill="FFFFFF"/>
      <w:spacing w:line="274" w:lineRule="exact"/>
      <w:jc w:val="both"/>
    </w:pPr>
    <w:rPr>
      <w:rFonts w:ascii="Times New Roman" w:eastAsiaTheme="minorHAnsi" w:hAnsi="Times New Roman" w:cs="Times New Roman"/>
      <w:b/>
      <w:bCs/>
      <w:color w:val="auto"/>
      <w:spacing w:val="8"/>
      <w:sz w:val="17"/>
      <w:szCs w:val="17"/>
      <w:lang w:val="en-US" w:eastAsia="en-US"/>
    </w:rPr>
  </w:style>
  <w:style w:type="paragraph" w:customStyle="1" w:styleId="Tableofcontents51">
    <w:name w:val="Table of contents (5)1"/>
    <w:basedOn w:val="Normal"/>
    <w:link w:val="Tableofcontents5"/>
    <w:rsid w:val="00644B51"/>
    <w:pPr>
      <w:shd w:val="clear" w:color="auto" w:fill="FFFFFF"/>
      <w:spacing w:line="274" w:lineRule="exact"/>
      <w:jc w:val="both"/>
    </w:pPr>
    <w:rPr>
      <w:rFonts w:ascii="Times New Roman" w:eastAsiaTheme="minorHAnsi" w:hAnsi="Times New Roman" w:cs="Times New Roman"/>
      <w:b/>
      <w:bCs/>
      <w:color w:val="auto"/>
      <w:spacing w:val="2"/>
      <w:sz w:val="21"/>
      <w:szCs w:val="21"/>
      <w:lang w:val="en-US" w:eastAsia="en-US"/>
    </w:rPr>
  </w:style>
  <w:style w:type="paragraph" w:styleId="TOC4">
    <w:name w:val="toc 4"/>
    <w:basedOn w:val="Normal"/>
    <w:next w:val="Normal"/>
    <w:autoRedefine/>
    <w:semiHidden/>
    <w:rsid w:val="00644B51"/>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8">
    <w:name w:val="toc 8"/>
    <w:basedOn w:val="Normal"/>
    <w:next w:val="Normal"/>
    <w:autoRedefine/>
    <w:semiHidden/>
    <w:rsid w:val="00644B51"/>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9">
    <w:name w:val="toc 9"/>
    <w:basedOn w:val="Normal"/>
    <w:next w:val="Normal"/>
    <w:autoRedefine/>
    <w:semiHidden/>
    <w:rsid w:val="00644B51"/>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table" w:styleId="TableGrid">
    <w:name w:val="Table Grid"/>
    <w:basedOn w:val="TableNormal"/>
    <w:rsid w:val="00644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44B5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9522</Words>
  <Characters>54279</Characters>
  <Application>Microsoft Office Word</Application>
  <DocSecurity>0</DocSecurity>
  <Lines>452</Lines>
  <Paragraphs>127</Paragraphs>
  <ScaleCrop>false</ScaleCrop>
  <Company/>
  <LinksUpToDate>false</LinksUpToDate>
  <CharactersWithSpaces>63674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QUANGCONG</dc:creator>
  <cp:lastModifiedBy>QUANGCONG</cp:lastModifiedBy>
  <cp:revision>1</cp:revision>
  <dcterms:created xsi:type="dcterms:W3CDTF">2015-07-16T09:28:00Z</dcterms:created>
  <dcterms:modified xsi:type="dcterms:W3CDTF">2015-07-16T09:32:00Z</dcterms:modified>
</cp:coreProperties>
</file>