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64" w:rsidRPr="00434BD3" w:rsidRDefault="004F2664" w:rsidP="004F2664">
      <w:pPr>
        <w:spacing w:before="120"/>
        <w:jc w:val="center"/>
        <w:rPr>
          <w:rFonts w:ascii="Times New Roman" w:hAnsi="Times New Roman" w:cs="Times New Roman"/>
          <w:b/>
          <w:sz w:val="28"/>
          <w:lang w:val="en-US"/>
        </w:rPr>
      </w:pPr>
      <w:bookmarkStart w:id="0" w:name="chuong_3"/>
      <w:r w:rsidRPr="00434BD3">
        <w:rPr>
          <w:rFonts w:ascii="Times New Roman" w:hAnsi="Times New Roman" w:cs="Times New Roman"/>
          <w:b/>
          <w:sz w:val="28"/>
        </w:rPr>
        <w:t>Chương III</w:t>
      </w:r>
      <w:bookmarkEnd w:id="0"/>
    </w:p>
    <w:p w:rsidR="004F2664" w:rsidRPr="00434BD3" w:rsidRDefault="004F2664" w:rsidP="004F2664">
      <w:pPr>
        <w:spacing w:before="120"/>
        <w:jc w:val="center"/>
        <w:rPr>
          <w:rFonts w:ascii="Times New Roman" w:hAnsi="Times New Roman" w:cs="Times New Roman"/>
          <w:b/>
          <w:sz w:val="28"/>
          <w:lang w:val="en-US"/>
        </w:rPr>
      </w:pPr>
      <w:bookmarkStart w:id="1" w:name="chuong_3_name"/>
      <w:r w:rsidRPr="00434BD3">
        <w:rPr>
          <w:rFonts w:ascii="Times New Roman" w:hAnsi="Times New Roman" w:cs="Times New Roman"/>
          <w:b/>
          <w:sz w:val="28"/>
        </w:rPr>
        <w:t>THÀNH LẬP BẢN ĐỒ</w:t>
      </w:r>
      <w:bookmarkEnd w:id="1"/>
      <w:r w:rsidRPr="00434BD3">
        <w:rPr>
          <w:rFonts w:ascii="Times New Roman" w:hAnsi="Times New Roman" w:cs="Times New Roman"/>
          <w:b/>
          <w:sz w:val="28"/>
        </w:rPr>
        <w:t xml:space="preserve"> </w:t>
      </w:r>
    </w:p>
    <w:p w:rsidR="004F2664" w:rsidRPr="00434BD3" w:rsidRDefault="004F2664" w:rsidP="004F2664">
      <w:pPr>
        <w:spacing w:before="120" w:after="120" w:line="320" w:lineRule="exact"/>
        <w:ind w:firstLine="567"/>
        <w:jc w:val="both"/>
        <w:rPr>
          <w:rFonts w:ascii="Times New Roman" w:hAnsi="Times New Roman" w:cs="Times New Roman"/>
          <w:b/>
          <w:sz w:val="28"/>
        </w:rPr>
      </w:pPr>
      <w:bookmarkStart w:id="2" w:name="muc_1_2"/>
      <w:r w:rsidRPr="00434BD3">
        <w:rPr>
          <w:rFonts w:ascii="Times New Roman" w:hAnsi="Times New Roman" w:cs="Times New Roman"/>
          <w:b/>
          <w:sz w:val="28"/>
        </w:rPr>
        <w:t>Mục 1. THÀNH LẬP BẢN ĐỒ ĐỊA HÌNH BẰNG ẢNH CHỤP TỪ MÁY BAY</w:t>
      </w:r>
      <w:bookmarkEnd w:id="2"/>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 Khống chế ảnh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Chọn điểm:</w:t>
      </w:r>
      <w:r w:rsidRPr="00434BD3">
        <w:rPr>
          <w:rFonts w:ascii="Times New Roman" w:hAnsi="Times New Roman" w:cs="Times New Roman"/>
          <w:sz w:val="28"/>
        </w:rPr>
        <w:t xml:space="preserve"> chọn điểm, đóng cọc, vẽ sơ đồ, chích lên ảnh và tu chỉnh.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b) Đo ngắm KCA</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Đo ngắm KCA mặt phẳng và độ cao bằng công nghệ GPS.</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Đo ngắm KCA độ cao.</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c) Tính toán bình sai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Tính toán bình sai kết quả đo GPS.</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Tính toán bình sai kết quả đo thủy chuẩn kỹ thuật, thủy chuẩn bằng máy kinh vĩ.</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1.1.2. Phân loại khó khăn</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1.1.2.1. Khống chế ảnh bản đồ tỷ lệ 1:2000 và 1:5000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quang đãng, đi lại thuận tiện, thủy hệ đơn giản.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đồng bằng xen kẽ thôn xóm nhỏ, kênh, mương phân bố phức tạp; vùng đồng bằng tiếp giáp vùng đồi, thực phủ thưa.</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đồng bằng ven biển; vùng đồng bằng tiếp giáp thành phố có nhiều thực phủ, đi lại khó khăn; vùng thành phố, thị xã ít nhà cao tầng.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vùng đầm lầy, vùng xa xôi, hẻo lánh, đi lại rất khó khăn; vùng núi, thực phủ che khuất; vùng thành phố, thị xã nhiều nhà cao tầng.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5: vùng thành phố lớn nhiều nhà cao tầng.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 xml:space="preserve">1.1.2.2. Khống chế ảnh bản đồ tỷ lệ 1:10.000, 1:25.000 và 1:50.000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khu vực đồng bằng, ít cây; khu vực đồi trọc, thấp (độ cao trung bình dưới 50 m); vùng trung du giao thông thuận tiện, ô tô đến cách điểm dưới 1 km. Chọn điểm thuận lợi.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2: khu vực đồng bằng nhiều cây; khu vực đồi thưa cây vùng trung du, giao thông tương đối thuận tiện, ô tô đến cách điểm từ 1 km đến 3 km. Chọn điểm </w:t>
      </w:r>
      <w:r w:rsidRPr="00434BD3">
        <w:rPr>
          <w:rFonts w:ascii="Times New Roman" w:hAnsi="Times New Roman" w:cs="Times New Roman"/>
          <w:sz w:val="28"/>
        </w:rPr>
        <w:lastRenderedPageBreak/>
        <w:t>tương đối thuận lợi.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đồi núi cao từ 50 m đến 200 m, giao thông không thuận tiện, ô tô đến được cách điểm từ trên 3 km đến 5 km. Chọn điểm không thuận lợi.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vùng núi cao từ 200 m đến 800 m; vùng đầm lầy, thụt sâu, giao thông khó khăn, ô tô đến được cách điểm từ trên 5 km đến 8 km. Chọn điểm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5: vùng hải đảo, biên giới và núi cao trên 800 m, giao thông rất khó khăn, ô tô đến được cách điểm trên 8 km. Chọn điểm khó khăn.</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1.1.3. </w:t>
      </w:r>
      <w:r w:rsidRPr="00434BD3">
        <w:rPr>
          <w:rFonts w:ascii="Times New Roman" w:hAnsi="Times New Roman" w:cs="Times New Roman"/>
          <w:b/>
          <w:sz w:val="28"/>
        </w:rPr>
        <w:t>Cấp bậc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102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354"/>
        <w:gridCol w:w="4742"/>
        <w:gridCol w:w="3480"/>
      </w:tblGrid>
      <w:tr w:rsidR="004F2664" w:rsidRPr="00434BD3" w:rsidTr="00252649">
        <w:tc>
          <w:tcPr>
            <w:tcW w:w="707" w:type="pct"/>
            <w:shd w:val="clear" w:color="auto" w:fill="auto"/>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TT</w:t>
            </w:r>
          </w:p>
        </w:tc>
        <w:tc>
          <w:tcPr>
            <w:tcW w:w="2476"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181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Cấp bậc công việc</w:t>
            </w:r>
          </w:p>
        </w:tc>
      </w:tr>
      <w:tr w:rsidR="004F2664" w:rsidRPr="00434BD3" w:rsidTr="00252649">
        <w:tc>
          <w:tcPr>
            <w:tcW w:w="70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47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Khống chế ảnh đo GPS</w:t>
            </w:r>
          </w:p>
        </w:tc>
        <w:tc>
          <w:tcPr>
            <w:tcW w:w="18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KS3,14</w:t>
            </w:r>
          </w:p>
        </w:tc>
      </w:tr>
      <w:tr w:rsidR="004F2664" w:rsidRPr="00434BD3" w:rsidTr="00252649">
        <w:tc>
          <w:tcPr>
            <w:tcW w:w="70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47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Khống chế ảnh độ cao</w:t>
            </w:r>
          </w:p>
        </w:tc>
        <w:tc>
          <w:tcPr>
            <w:tcW w:w="18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KTV5,60</w:t>
            </w:r>
          </w:p>
        </w:tc>
      </w:tr>
    </w:tbl>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b/>
          <w:sz w:val="28"/>
        </w:rPr>
        <w:t>1.1.4. Định mức:</w:t>
      </w:r>
      <w:r w:rsidRPr="00434BD3">
        <w:rPr>
          <w:rFonts w:ascii="Times New Roman" w:hAnsi="Times New Roman" w:cs="Times New Roman"/>
          <w:sz w:val="28"/>
        </w:rPr>
        <w:t xml:space="preserve"> công/mảnh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103</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14"/>
        <w:gridCol w:w="2913"/>
        <w:gridCol w:w="1051"/>
        <w:gridCol w:w="1109"/>
        <w:gridCol w:w="1053"/>
        <w:gridCol w:w="1165"/>
        <w:gridCol w:w="1161"/>
      </w:tblGrid>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5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1555"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Khống chế ảnh đo GPS</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KCA 1:2000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 xml:space="preserve">≥ </w:t>
            </w:r>
            <w:r w:rsidRPr="00434BD3">
              <w:rPr>
                <w:rFonts w:ascii="Times New Roman" w:hAnsi="Times New Roman" w:cs="Times New Roman"/>
                <w:sz w:val="28"/>
              </w:rPr>
              <w:t>1:12.000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1,50</w:t>
            </w:r>
            <w:r w:rsidRPr="00434BD3">
              <w:rPr>
                <w:rFonts w:ascii="Times New Roman" w:hAnsi="Times New Roman" w:cs="Times New Roman"/>
                <w:sz w:val="28"/>
              </w:rPr>
              <w:br/>
              <w:t>0,03</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1,60</w:t>
            </w:r>
            <w:r w:rsidRPr="00434BD3">
              <w:rPr>
                <w:rFonts w:ascii="Times New Roman" w:hAnsi="Times New Roman" w:cs="Times New Roman"/>
                <w:sz w:val="28"/>
              </w:rPr>
              <w:br/>
              <w:t>0,03</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1,70</w:t>
            </w:r>
            <w:r w:rsidRPr="00434BD3">
              <w:rPr>
                <w:rFonts w:ascii="Times New Roman" w:hAnsi="Times New Roman" w:cs="Times New Roman"/>
                <w:sz w:val="28"/>
              </w:rPr>
              <w:br/>
              <w:t>0,04</w:t>
            </w: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2,00</w:t>
            </w:r>
            <w:r w:rsidRPr="00434BD3">
              <w:rPr>
                <w:rFonts w:ascii="Times New Roman" w:hAnsi="Times New Roman" w:cs="Times New Roman"/>
                <w:sz w:val="28"/>
              </w:rPr>
              <w:br/>
              <w:t>0,05</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2,30</w:t>
            </w:r>
            <w:r w:rsidRPr="00434BD3">
              <w:rPr>
                <w:rFonts w:ascii="Times New Roman" w:hAnsi="Times New Roman" w:cs="Times New Roman"/>
                <w:sz w:val="28"/>
              </w:rPr>
              <w:br/>
              <w:t>0,05</w:t>
            </w: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KCA 1:5000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&gt;1:20.000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6,75</w:t>
            </w:r>
            <w:r w:rsidRPr="00434BD3">
              <w:rPr>
                <w:rFonts w:ascii="Times New Roman" w:hAnsi="Times New Roman" w:cs="Times New Roman"/>
                <w:sz w:val="28"/>
              </w:rPr>
              <w:br/>
              <w:t>0,20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8,40</w:t>
            </w:r>
            <w:r w:rsidRPr="00434BD3">
              <w:rPr>
                <w:rFonts w:ascii="Times New Roman" w:hAnsi="Times New Roman" w:cs="Times New Roman"/>
                <w:sz w:val="28"/>
              </w:rPr>
              <w:br/>
              <w:t>0,25</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9,90</w:t>
            </w:r>
            <w:r w:rsidRPr="00434BD3">
              <w:rPr>
                <w:rFonts w:ascii="Times New Roman" w:hAnsi="Times New Roman" w:cs="Times New Roman"/>
                <w:sz w:val="28"/>
              </w:rPr>
              <w:br/>
              <w:t>0,35</w:t>
            </w: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11,50</w:t>
            </w:r>
            <w:r w:rsidRPr="00434BD3">
              <w:rPr>
                <w:rFonts w:ascii="Times New Roman" w:hAnsi="Times New Roman" w:cs="Times New Roman"/>
                <w:sz w:val="28"/>
              </w:rPr>
              <w:br/>
              <w:t>0,45</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13,45</w:t>
            </w:r>
            <w:r w:rsidRPr="00434BD3">
              <w:rPr>
                <w:rFonts w:ascii="Times New Roman" w:hAnsi="Times New Roman" w:cs="Times New Roman"/>
                <w:sz w:val="28"/>
              </w:rPr>
              <w:br/>
              <w:t>0,56</w:t>
            </w: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w:t>
            </w: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KCA 1:10.000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1:20.000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17,25</w:t>
            </w:r>
            <w:r w:rsidRPr="00434BD3">
              <w:rPr>
                <w:rFonts w:ascii="Times New Roman" w:hAnsi="Times New Roman" w:cs="Times New Roman"/>
                <w:sz w:val="28"/>
              </w:rPr>
              <w:br/>
              <w:t>0,50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20,75</w:t>
            </w:r>
            <w:r w:rsidRPr="00434BD3">
              <w:rPr>
                <w:rFonts w:ascii="Times New Roman" w:hAnsi="Times New Roman" w:cs="Times New Roman"/>
                <w:sz w:val="28"/>
              </w:rPr>
              <w:br/>
              <w:t>0,63</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24,75</w:t>
            </w:r>
            <w:r w:rsidRPr="00434BD3">
              <w:rPr>
                <w:rFonts w:ascii="Times New Roman" w:hAnsi="Times New Roman" w:cs="Times New Roman"/>
                <w:sz w:val="28"/>
              </w:rPr>
              <w:br/>
              <w:t>0,89</w:t>
            </w: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28,80</w:t>
            </w:r>
            <w:r w:rsidRPr="00434BD3">
              <w:rPr>
                <w:rFonts w:ascii="Times New Roman" w:hAnsi="Times New Roman" w:cs="Times New Roman"/>
                <w:sz w:val="28"/>
              </w:rPr>
              <w:br/>
              <w:t>1,14</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22,45</w:t>
            </w:r>
            <w:r w:rsidRPr="00434BD3">
              <w:rPr>
                <w:rFonts w:ascii="Times New Roman" w:hAnsi="Times New Roman" w:cs="Times New Roman"/>
                <w:sz w:val="28"/>
              </w:rPr>
              <w:br/>
              <w:t>1,43</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26,30</w:t>
            </w:r>
            <w:r w:rsidRPr="00434BD3">
              <w:rPr>
                <w:rFonts w:ascii="Times New Roman" w:hAnsi="Times New Roman" w:cs="Times New Roman"/>
                <w:sz w:val="28"/>
              </w:rPr>
              <w:br/>
              <w:t>1,90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30,15</w:t>
            </w:r>
            <w:r w:rsidRPr="00434BD3">
              <w:rPr>
                <w:rFonts w:ascii="Times New Roman" w:hAnsi="Times New Roman" w:cs="Times New Roman"/>
                <w:sz w:val="28"/>
              </w:rPr>
              <w:br/>
              <w:t>2,85</w:t>
            </w: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34,25</w:t>
            </w:r>
            <w:r w:rsidRPr="00434BD3">
              <w:rPr>
                <w:rFonts w:ascii="Times New Roman" w:hAnsi="Times New Roman" w:cs="Times New Roman"/>
                <w:sz w:val="28"/>
              </w:rPr>
              <w:br/>
              <w:t>4,27</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39,30</w:t>
            </w:r>
            <w:r w:rsidRPr="00434BD3">
              <w:rPr>
                <w:rFonts w:ascii="Times New Roman" w:hAnsi="Times New Roman" w:cs="Times New Roman"/>
                <w:sz w:val="28"/>
              </w:rPr>
              <w:br/>
              <w:t>5,70</w:t>
            </w: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&lt;1:20.000 và &gt;1:30.000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21,15</w:t>
            </w:r>
            <w:r w:rsidRPr="00434BD3">
              <w:rPr>
                <w:rFonts w:ascii="Times New Roman" w:hAnsi="Times New Roman" w:cs="Times New Roman"/>
                <w:sz w:val="28"/>
              </w:rPr>
              <w:br/>
              <w:t>1,40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23,40</w:t>
            </w:r>
            <w:r w:rsidRPr="00434BD3">
              <w:rPr>
                <w:rFonts w:ascii="Times New Roman" w:hAnsi="Times New Roman" w:cs="Times New Roman"/>
                <w:sz w:val="28"/>
              </w:rPr>
              <w:br/>
              <w:t>1,85</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27,25</w:t>
            </w:r>
            <w:r w:rsidRPr="00434BD3">
              <w:rPr>
                <w:rFonts w:ascii="Times New Roman" w:hAnsi="Times New Roman" w:cs="Times New Roman"/>
                <w:sz w:val="28"/>
              </w:rPr>
              <w:br/>
              <w:t>2,80</w:t>
            </w: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31,10</w:t>
            </w:r>
            <w:r w:rsidRPr="00434BD3">
              <w:rPr>
                <w:rFonts w:ascii="Times New Roman" w:hAnsi="Times New Roman" w:cs="Times New Roman"/>
                <w:sz w:val="28"/>
              </w:rPr>
              <w:br/>
              <w:t>4,20</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35,20</w:t>
            </w:r>
            <w:r w:rsidRPr="00434BD3">
              <w:rPr>
                <w:rFonts w:ascii="Times New Roman" w:hAnsi="Times New Roman" w:cs="Times New Roman"/>
                <w:sz w:val="28"/>
              </w:rPr>
              <w:br/>
              <w:t>5,60</w:t>
            </w: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w:t>
            </w: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KCA 1:25.000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 xml:space="preserve">≤ </w:t>
            </w:r>
            <w:r w:rsidRPr="00434BD3">
              <w:rPr>
                <w:rFonts w:ascii="Times New Roman" w:hAnsi="Times New Roman" w:cs="Times New Roman"/>
                <w:sz w:val="28"/>
              </w:rPr>
              <w:t>1:30.000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93,30</w:t>
            </w:r>
            <w:r w:rsidRPr="00434BD3">
              <w:rPr>
                <w:rFonts w:ascii="Times New Roman" w:hAnsi="Times New Roman" w:cs="Times New Roman"/>
                <w:sz w:val="28"/>
              </w:rPr>
              <w:br/>
              <w:t>5,65</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110,60</w:t>
            </w:r>
            <w:r w:rsidRPr="00434BD3">
              <w:rPr>
                <w:rFonts w:ascii="Times New Roman" w:hAnsi="Times New Roman" w:cs="Times New Roman"/>
                <w:sz w:val="28"/>
              </w:rPr>
              <w:br/>
              <w:t>7,50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129,35</w:t>
            </w:r>
            <w:r w:rsidRPr="00434BD3">
              <w:rPr>
                <w:rFonts w:ascii="Times New Roman" w:hAnsi="Times New Roman" w:cs="Times New Roman"/>
                <w:sz w:val="28"/>
              </w:rPr>
              <w:br/>
              <w:t>11,25</w:t>
            </w: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148,05</w:t>
            </w:r>
            <w:r w:rsidRPr="00434BD3">
              <w:rPr>
                <w:rFonts w:ascii="Times New Roman" w:hAnsi="Times New Roman" w:cs="Times New Roman"/>
                <w:sz w:val="28"/>
              </w:rPr>
              <w:br/>
              <w:t>16,85</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172,35</w:t>
            </w:r>
            <w:r w:rsidRPr="00434BD3">
              <w:rPr>
                <w:rFonts w:ascii="Times New Roman" w:hAnsi="Times New Roman" w:cs="Times New Roman"/>
                <w:sz w:val="28"/>
              </w:rPr>
              <w:br/>
              <w:t>22,50</w:t>
            </w: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w:t>
            </w:r>
            <w:r w:rsidRPr="00434BD3">
              <w:rPr>
                <w:rFonts w:ascii="Times New Roman" w:hAnsi="Times New Roman" w:cs="Times New Roman"/>
                <w:sz w:val="28"/>
                <w:lang w:val="en-US"/>
              </w:rPr>
              <w:t xml:space="preserve"> </w:t>
            </w:r>
            <w:r w:rsidRPr="00434BD3">
              <w:rPr>
                <w:rFonts w:ascii="Times New Roman" w:hAnsi="Times New Roman" w:cs="Times New Roman"/>
                <w:sz w:val="28"/>
              </w:rPr>
              <w:t>1:30.000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88,00</w:t>
            </w:r>
            <w:r w:rsidRPr="00434BD3">
              <w:rPr>
                <w:rFonts w:ascii="Times New Roman" w:hAnsi="Times New Roman" w:cs="Times New Roman"/>
                <w:sz w:val="28"/>
              </w:rPr>
              <w:br/>
              <w:t>5,65</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98,65</w:t>
            </w:r>
            <w:r w:rsidRPr="00434BD3">
              <w:rPr>
                <w:rFonts w:ascii="Times New Roman" w:hAnsi="Times New Roman" w:cs="Times New Roman"/>
                <w:sz w:val="28"/>
              </w:rPr>
              <w:br/>
              <w:t>7,50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117,85</w:t>
            </w:r>
            <w:r w:rsidRPr="00434BD3">
              <w:rPr>
                <w:rFonts w:ascii="Times New Roman" w:hAnsi="Times New Roman" w:cs="Times New Roman"/>
                <w:sz w:val="28"/>
              </w:rPr>
              <w:br/>
              <w:t>11,25</w:t>
            </w: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136,05</w:t>
            </w:r>
            <w:r w:rsidRPr="00434BD3">
              <w:rPr>
                <w:rFonts w:ascii="Times New Roman" w:hAnsi="Times New Roman" w:cs="Times New Roman"/>
                <w:sz w:val="28"/>
              </w:rPr>
              <w:br/>
              <w:t>16,85</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155,25</w:t>
            </w:r>
            <w:r w:rsidRPr="00434BD3">
              <w:rPr>
                <w:rFonts w:ascii="Times New Roman" w:hAnsi="Times New Roman" w:cs="Times New Roman"/>
                <w:sz w:val="28"/>
              </w:rPr>
              <w:br/>
              <w:t>22,50</w:t>
            </w: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KCA 1:50.000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 xml:space="preserve">≤ </w:t>
            </w:r>
            <w:r w:rsidRPr="00434BD3">
              <w:rPr>
                <w:rFonts w:ascii="Times New Roman" w:hAnsi="Times New Roman" w:cs="Times New Roman"/>
                <w:sz w:val="28"/>
              </w:rPr>
              <w:t>1:30.000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385,15</w:t>
            </w:r>
            <w:r w:rsidRPr="00434BD3">
              <w:rPr>
                <w:rFonts w:ascii="Times New Roman" w:hAnsi="Times New Roman" w:cs="Times New Roman"/>
                <w:sz w:val="28"/>
              </w:rPr>
              <w:br/>
              <w:t>22,60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457,60</w:t>
            </w:r>
            <w:r w:rsidRPr="00434BD3">
              <w:rPr>
                <w:rFonts w:ascii="Times New Roman" w:hAnsi="Times New Roman" w:cs="Times New Roman"/>
                <w:sz w:val="28"/>
              </w:rPr>
              <w:br/>
              <w:t>30,00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535,00</w:t>
            </w:r>
            <w:r w:rsidRPr="00434BD3">
              <w:rPr>
                <w:rFonts w:ascii="Times New Roman" w:hAnsi="Times New Roman" w:cs="Times New Roman"/>
                <w:sz w:val="28"/>
              </w:rPr>
              <w:br/>
              <w:t>45,00</w:t>
            </w: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612,40</w:t>
            </w:r>
            <w:r w:rsidRPr="00434BD3">
              <w:rPr>
                <w:rFonts w:ascii="Times New Roman" w:hAnsi="Times New Roman" w:cs="Times New Roman"/>
                <w:sz w:val="28"/>
              </w:rPr>
              <w:br/>
              <w:t>67,40</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712,65</w:t>
            </w:r>
            <w:r w:rsidRPr="00434BD3">
              <w:rPr>
                <w:rFonts w:ascii="Times New Roman" w:hAnsi="Times New Roman" w:cs="Times New Roman"/>
                <w:sz w:val="28"/>
              </w:rPr>
              <w:br/>
              <w:t>90,00</w:t>
            </w: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&gt;1:30.000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362,65</w:t>
            </w:r>
            <w:r w:rsidRPr="00434BD3">
              <w:rPr>
                <w:rFonts w:ascii="Times New Roman" w:hAnsi="Times New Roman" w:cs="Times New Roman"/>
                <w:sz w:val="28"/>
              </w:rPr>
              <w:br/>
              <w:t>22,60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412,60</w:t>
            </w:r>
            <w:r w:rsidRPr="00434BD3">
              <w:rPr>
                <w:rFonts w:ascii="Times New Roman" w:hAnsi="Times New Roman" w:cs="Times New Roman"/>
                <w:sz w:val="28"/>
              </w:rPr>
              <w:br/>
              <w:t>30,00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490,00</w:t>
            </w:r>
            <w:r w:rsidRPr="00434BD3">
              <w:rPr>
                <w:rFonts w:ascii="Times New Roman" w:hAnsi="Times New Roman" w:cs="Times New Roman"/>
                <w:sz w:val="28"/>
              </w:rPr>
              <w:br/>
              <w:t>45,00</w:t>
            </w: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567,40</w:t>
            </w:r>
            <w:r w:rsidRPr="00434BD3">
              <w:rPr>
                <w:rFonts w:ascii="Times New Roman" w:hAnsi="Times New Roman" w:cs="Times New Roman"/>
                <w:sz w:val="28"/>
              </w:rPr>
              <w:br/>
              <w:t>67,40</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653,65</w:t>
            </w:r>
            <w:r w:rsidRPr="00434BD3">
              <w:rPr>
                <w:rFonts w:ascii="Times New Roman" w:hAnsi="Times New Roman" w:cs="Times New Roman"/>
                <w:sz w:val="28"/>
              </w:rPr>
              <w:br/>
              <w:t>90,00</w:t>
            </w: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3270" w:type="pct"/>
            <w:gridSpan w:val="4"/>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KCA độ cao theo mô hình đo thủy chuẩn kỹ thuật</w:t>
            </w: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KCA 1:2000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 xml:space="preserve">≥ </w:t>
            </w:r>
            <w:r w:rsidRPr="00434BD3">
              <w:rPr>
                <w:rFonts w:ascii="Times New Roman" w:hAnsi="Times New Roman" w:cs="Times New Roman"/>
                <w:sz w:val="28"/>
              </w:rPr>
              <w:t>1:12.000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4,75</w:t>
            </w:r>
            <w:r w:rsidRPr="00434BD3">
              <w:rPr>
                <w:rFonts w:ascii="Times New Roman" w:hAnsi="Times New Roman" w:cs="Times New Roman"/>
                <w:sz w:val="28"/>
              </w:rPr>
              <w:br/>
              <w:t>0,24</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6,05</w:t>
            </w:r>
            <w:r w:rsidRPr="00434BD3">
              <w:rPr>
                <w:rFonts w:ascii="Times New Roman" w:hAnsi="Times New Roman" w:cs="Times New Roman"/>
                <w:sz w:val="28"/>
              </w:rPr>
              <w:br/>
              <w:t>0,39</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7,45</w:t>
            </w:r>
            <w:r w:rsidRPr="00434BD3">
              <w:rPr>
                <w:rFonts w:ascii="Times New Roman" w:hAnsi="Times New Roman" w:cs="Times New Roman"/>
                <w:sz w:val="28"/>
              </w:rPr>
              <w:br/>
              <w:t>0,69</w:t>
            </w: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9,45</w:t>
            </w:r>
            <w:r w:rsidRPr="00434BD3">
              <w:rPr>
                <w:rFonts w:ascii="Times New Roman" w:hAnsi="Times New Roman" w:cs="Times New Roman"/>
                <w:sz w:val="28"/>
              </w:rPr>
              <w:br/>
              <w:t>1,08</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11,30</w:t>
            </w:r>
            <w:r w:rsidRPr="00434BD3">
              <w:rPr>
                <w:rFonts w:ascii="Times New Roman" w:hAnsi="Times New Roman" w:cs="Times New Roman"/>
                <w:sz w:val="28"/>
              </w:rPr>
              <w:br/>
              <w:t>1,62</w:t>
            </w: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KCA 1:5000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&gt;1:20.000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26,85</w:t>
            </w:r>
            <w:r w:rsidRPr="00434BD3">
              <w:rPr>
                <w:rFonts w:ascii="Times New Roman" w:hAnsi="Times New Roman" w:cs="Times New Roman"/>
                <w:sz w:val="28"/>
              </w:rPr>
              <w:br/>
              <w:t>1,20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31,40</w:t>
            </w:r>
            <w:r w:rsidRPr="00434BD3">
              <w:rPr>
                <w:rFonts w:ascii="Times New Roman" w:hAnsi="Times New Roman" w:cs="Times New Roman"/>
                <w:sz w:val="28"/>
              </w:rPr>
              <w:br/>
              <w:t>1,95</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39,15</w:t>
            </w:r>
            <w:r w:rsidRPr="00434BD3">
              <w:rPr>
                <w:rFonts w:ascii="Times New Roman" w:hAnsi="Times New Roman" w:cs="Times New Roman"/>
                <w:sz w:val="28"/>
              </w:rPr>
              <w:br/>
              <w:t>3,45</w:t>
            </w: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46,75</w:t>
            </w:r>
            <w:r w:rsidRPr="00434BD3">
              <w:rPr>
                <w:rFonts w:ascii="Times New Roman" w:hAnsi="Times New Roman" w:cs="Times New Roman"/>
                <w:sz w:val="28"/>
              </w:rPr>
              <w:br/>
              <w:t>5,40</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56,00</w:t>
            </w:r>
            <w:r w:rsidRPr="00434BD3">
              <w:rPr>
                <w:rFonts w:ascii="Times New Roman" w:hAnsi="Times New Roman" w:cs="Times New Roman"/>
                <w:sz w:val="28"/>
              </w:rPr>
              <w:br/>
              <w:t>8,10</w:t>
            </w: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w:t>
            </w: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KCA 1:10.000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1:20.000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143,15</w:t>
            </w:r>
            <w:r w:rsidRPr="00434BD3">
              <w:rPr>
                <w:rFonts w:ascii="Times New Roman" w:hAnsi="Times New Roman" w:cs="Times New Roman"/>
                <w:sz w:val="28"/>
              </w:rPr>
              <w:br/>
              <w:t>6,40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178,25</w:t>
            </w:r>
            <w:r w:rsidRPr="00434BD3">
              <w:rPr>
                <w:rFonts w:ascii="Times New Roman" w:hAnsi="Times New Roman" w:cs="Times New Roman"/>
                <w:sz w:val="28"/>
              </w:rPr>
              <w:br/>
              <w:t>10,40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216,05</w:t>
            </w:r>
            <w:r w:rsidRPr="00434BD3">
              <w:rPr>
                <w:rFonts w:ascii="Times New Roman" w:hAnsi="Times New Roman" w:cs="Times New Roman"/>
                <w:sz w:val="28"/>
              </w:rPr>
              <w:br/>
              <w:t>18,40</w:t>
            </w: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267,65</w:t>
            </w:r>
            <w:r w:rsidRPr="00434BD3">
              <w:rPr>
                <w:rFonts w:ascii="Times New Roman" w:hAnsi="Times New Roman" w:cs="Times New Roman"/>
                <w:sz w:val="28"/>
              </w:rPr>
              <w:br/>
              <w:t>28,80</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340,65</w:t>
            </w:r>
            <w:r w:rsidRPr="00434BD3">
              <w:rPr>
                <w:rFonts w:ascii="Times New Roman" w:hAnsi="Times New Roman" w:cs="Times New Roman"/>
                <w:sz w:val="28"/>
              </w:rPr>
              <w:br/>
              <w:t>43,20</w:t>
            </w: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68,75</w:t>
            </w:r>
            <w:r w:rsidRPr="00434BD3">
              <w:rPr>
                <w:rFonts w:ascii="Times New Roman" w:hAnsi="Times New Roman" w:cs="Times New Roman"/>
                <w:sz w:val="28"/>
              </w:rPr>
              <w:br/>
              <w:t>4,80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86,00</w:t>
            </w:r>
            <w:r w:rsidRPr="00434BD3">
              <w:rPr>
                <w:rFonts w:ascii="Times New Roman" w:hAnsi="Times New Roman" w:cs="Times New Roman"/>
                <w:sz w:val="28"/>
              </w:rPr>
              <w:br/>
              <w:t>7,80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104,25</w:t>
            </w:r>
            <w:r w:rsidRPr="00434BD3">
              <w:rPr>
                <w:rFonts w:ascii="Times New Roman" w:hAnsi="Times New Roman" w:cs="Times New Roman"/>
                <w:sz w:val="28"/>
              </w:rPr>
              <w:br/>
              <w:t>13,80</w:t>
            </w: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132,00</w:t>
            </w:r>
            <w:r w:rsidRPr="00434BD3">
              <w:rPr>
                <w:rFonts w:ascii="Times New Roman" w:hAnsi="Times New Roman" w:cs="Times New Roman"/>
                <w:sz w:val="28"/>
              </w:rPr>
              <w:br/>
              <w:t>21,60</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169,00</w:t>
            </w:r>
            <w:r w:rsidRPr="00434BD3">
              <w:rPr>
                <w:rFonts w:ascii="Times New Roman" w:hAnsi="Times New Roman" w:cs="Times New Roman"/>
                <w:sz w:val="28"/>
              </w:rPr>
              <w:br/>
              <w:t>32,40</w:t>
            </w:r>
          </w:p>
        </w:tc>
      </w:tr>
      <w:tr w:rsidR="004F2664" w:rsidRPr="00434BD3" w:rsidTr="00252649">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&lt;1:20.000 và &gt;1:30.000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98,25</w:t>
            </w:r>
            <w:r w:rsidRPr="00434BD3">
              <w:rPr>
                <w:rFonts w:ascii="Times New Roman" w:hAnsi="Times New Roman" w:cs="Times New Roman"/>
                <w:sz w:val="28"/>
              </w:rPr>
              <w:br/>
              <w:t>7,20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123,10</w:t>
            </w:r>
            <w:r w:rsidRPr="00434BD3">
              <w:rPr>
                <w:rFonts w:ascii="Times New Roman" w:hAnsi="Times New Roman" w:cs="Times New Roman"/>
                <w:sz w:val="28"/>
              </w:rPr>
              <w:br/>
              <w:t>11,70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149,15</w:t>
            </w:r>
            <w:r w:rsidRPr="00434BD3">
              <w:rPr>
                <w:rFonts w:ascii="Times New Roman" w:hAnsi="Times New Roman" w:cs="Times New Roman"/>
                <w:sz w:val="28"/>
              </w:rPr>
              <w:br/>
              <w:t>20,70</w:t>
            </w:r>
          </w:p>
        </w:tc>
        <w:tc>
          <w:tcPr>
            <w:tcW w:w="6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189,35</w:t>
            </w:r>
            <w:r w:rsidRPr="00434BD3">
              <w:rPr>
                <w:rFonts w:ascii="Times New Roman" w:hAnsi="Times New Roman" w:cs="Times New Roman"/>
                <w:sz w:val="28"/>
              </w:rPr>
              <w:br/>
              <w:t>32,40</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242,75</w:t>
            </w:r>
            <w:r w:rsidRPr="00434BD3">
              <w:rPr>
                <w:rFonts w:ascii="Times New Roman" w:hAnsi="Times New Roman" w:cs="Times New Roman"/>
                <w:sz w:val="28"/>
              </w:rPr>
              <w:br/>
              <w:t>48,60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KCA độ cao đo thủy chuẩn kinh vĩ tính bằng 0,70 mức KCA độ cao theo mô hình đo thủy chuẩn kỹ thuật (mức số 2 bảng 103).</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1.2. Định mức dụng cụ</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1.2.1. Khống chế ảnh đo GPS:</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104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52"/>
        <w:gridCol w:w="3478"/>
        <w:gridCol w:w="1494"/>
        <w:gridCol w:w="1785"/>
        <w:gridCol w:w="1567"/>
      </w:tblGrid>
      <w:tr w:rsidR="004F2664" w:rsidRPr="00434BD3" w:rsidTr="00252649">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1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78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81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7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8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8,16</w:t>
            </w:r>
          </w:p>
        </w:tc>
      </w:tr>
      <w:tr w:rsidR="004F2664" w:rsidRPr="00434BD3" w:rsidTr="00252649">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mưa bạt</w:t>
            </w:r>
          </w:p>
        </w:tc>
        <w:tc>
          <w:tcPr>
            <w:tcW w:w="7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8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8,16</w:t>
            </w:r>
          </w:p>
        </w:tc>
      </w:tr>
      <w:tr w:rsidR="004F2664" w:rsidRPr="00434BD3" w:rsidTr="00252649">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18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7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8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21,76</w:t>
            </w:r>
          </w:p>
        </w:tc>
      </w:tr>
      <w:tr w:rsidR="004F2664" w:rsidRPr="00434BD3" w:rsidTr="00252649">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7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9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21,76</w:t>
            </w:r>
          </w:p>
        </w:tc>
      </w:tr>
      <w:tr w:rsidR="004F2664" w:rsidRPr="00434BD3" w:rsidTr="00252649">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8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7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21,76</w:t>
            </w:r>
          </w:p>
        </w:tc>
      </w:tr>
      <w:tr w:rsidR="004F2664" w:rsidRPr="00434BD3" w:rsidTr="00252649">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8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7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9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8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21,76</w:t>
            </w:r>
          </w:p>
        </w:tc>
      </w:tr>
      <w:tr w:rsidR="004F2664" w:rsidRPr="00434BD3" w:rsidTr="00252649">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8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7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9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8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21,76</w:t>
            </w:r>
          </w:p>
        </w:tc>
      </w:tr>
      <w:tr w:rsidR="004F2664" w:rsidRPr="00434BD3" w:rsidTr="00252649">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8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7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(1) Mức trong bảng 104 quy định cho KCA bản đồ tỷ lệ 1:10.000 tỷ lệ ảnh ≤ 1:30.000 loại khó khăn 3, mức cho các loại tỷ lệ và khó khăn khác áp dụng hệ số quy định trong bảng 105 sau: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105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30"/>
        <w:gridCol w:w="3005"/>
        <w:gridCol w:w="1082"/>
        <w:gridCol w:w="1132"/>
        <w:gridCol w:w="1136"/>
        <w:gridCol w:w="1136"/>
        <w:gridCol w:w="1155"/>
      </w:tblGrid>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6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KK</w:t>
            </w:r>
            <w:r w:rsidRPr="00434BD3">
              <w:rPr>
                <w:rFonts w:ascii="Times New Roman" w:hAnsi="Times New Roman" w:cs="Times New Roman"/>
                <w:b/>
                <w:sz w:val="28"/>
                <w:lang w:val="en-US"/>
              </w:rPr>
              <w:t>1</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Khống chế ảnh đo GPS</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KCA 1:2000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1:12.000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0,042</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0,045</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0,048</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0,057</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0,065</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KCA 1:5000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&gt;1:20.000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0,225</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0,282</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0,331</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0,384</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0,449</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KCA 1:10.000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1:20.000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0,600</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0,920</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0,750</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0,870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1,140</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&lt;1:20.000 và &gt;1 /30.000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0,680</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0,900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1,030</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KCA 1:25.000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1:30.000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3,030</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3,620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4,210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4,800</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5,600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&gt;1:30.000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2,730</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3,260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3,790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4,320</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5,040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KCA 1:50.000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1:30.000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13,560</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16,200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18,830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21,480</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25,050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&gt;1:30.000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12,200</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14,580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16,950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19,330</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22,550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1.2.2. Khống chế ảnh độ cao theo mô hình đo TCKT:</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106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66"/>
        <w:gridCol w:w="3775"/>
        <w:gridCol w:w="1318"/>
        <w:gridCol w:w="1618"/>
        <w:gridCol w:w="1599"/>
      </w:tblGrid>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7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4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83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Á</w:t>
            </w:r>
            <w:r w:rsidRPr="00434BD3">
              <w:rPr>
                <w:rFonts w:ascii="Times New Roman" w:hAnsi="Times New Roman" w:cs="Times New Roman"/>
                <w:sz w:val="28"/>
              </w:rPr>
              <w:t>o rét BHLĐ</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8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11,60</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Á</w:t>
            </w:r>
            <w:r w:rsidRPr="00434BD3">
              <w:rPr>
                <w:rFonts w:ascii="Times New Roman" w:hAnsi="Times New Roman" w:cs="Times New Roman"/>
                <w:sz w:val="28"/>
              </w:rPr>
              <w:t>o mưa bạt</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8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11,60</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8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30,92</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971"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Gi</w:t>
            </w:r>
            <w:r w:rsidRPr="00434BD3">
              <w:rPr>
                <w:rFonts w:ascii="Times New Roman" w:hAnsi="Times New Roman" w:cs="Times New Roman"/>
                <w:sz w:val="28"/>
                <w:lang w:val="en-US"/>
              </w:rPr>
              <w:t>ầ</w:t>
            </w:r>
            <w:r w:rsidRPr="00434BD3">
              <w:rPr>
                <w:rFonts w:ascii="Times New Roman" w:hAnsi="Times New Roman" w:cs="Times New Roman"/>
                <w:sz w:val="28"/>
              </w:rPr>
              <w:t xml:space="preserve">y cao </w:t>
            </w:r>
            <w:r w:rsidRPr="00434BD3">
              <w:rPr>
                <w:rFonts w:ascii="Times New Roman" w:hAnsi="Times New Roman" w:cs="Times New Roman"/>
                <w:sz w:val="28"/>
                <w:lang w:val="en-US"/>
              </w:rPr>
              <w:t>cổ</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30,92</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9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30,92</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9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8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30,92</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9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8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30,92</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9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(1) Mức trong bảng 106 tính cho KCA độ cao theo mô hình đo TCKT bản đồ tỷ lệ 1 :5000 tỷ lệ ảnh &gt; 1:20.000 loại khó khăn 3, mức cho các loại tỷ lệ và khó khăn khác áp dụng hệ số quy định trong bảng 107 sau: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w:t>
      </w:r>
      <w:r w:rsidRPr="00434BD3">
        <w:rPr>
          <w:rFonts w:ascii="Times New Roman" w:hAnsi="Times New Roman" w:cs="Times New Roman"/>
          <w:sz w:val="28"/>
          <w:lang w:val="en-US"/>
        </w:rPr>
        <w:t>g</w:t>
      </w:r>
      <w:r w:rsidRPr="00434BD3">
        <w:rPr>
          <w:rFonts w:ascii="Times New Roman" w:hAnsi="Times New Roman" w:cs="Times New Roman"/>
          <w:sz w:val="28"/>
        </w:rPr>
        <w:t xml:space="preserve"> 107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38"/>
        <w:gridCol w:w="3210"/>
        <w:gridCol w:w="1073"/>
        <w:gridCol w:w="1128"/>
        <w:gridCol w:w="944"/>
        <w:gridCol w:w="1134"/>
        <w:gridCol w:w="1149"/>
      </w:tblGrid>
      <w:tr w:rsidR="004F2664" w:rsidRPr="00434BD3" w:rsidTr="00252649">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7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56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4F2664" w:rsidRPr="00434BD3" w:rsidTr="00252649">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p>
        </w:tc>
        <w:tc>
          <w:tcPr>
            <w:tcW w:w="3317" w:type="pct"/>
            <w:gridSpan w:val="4"/>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KCA độ cao theo mô hình đo thủy chuẩn kỹ thuật</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7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KCA 1:2000</w:t>
            </w:r>
          </w:p>
        </w:tc>
        <w:tc>
          <w:tcPr>
            <w:tcW w:w="5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7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w:t>
            </w:r>
            <w:r w:rsidRPr="00434BD3">
              <w:rPr>
                <w:rFonts w:ascii="Times New Roman" w:hAnsi="Times New Roman" w:cs="Times New Roman"/>
                <w:sz w:val="28"/>
                <w:lang w:val="en-US"/>
              </w:rPr>
              <w:t>ả</w:t>
            </w:r>
            <w:r w:rsidRPr="00434BD3">
              <w:rPr>
                <w:rFonts w:ascii="Times New Roman" w:hAnsi="Times New Roman" w:cs="Times New Roman"/>
                <w:sz w:val="28"/>
              </w:rPr>
              <w:t xml:space="preserve">nh </w:t>
            </w:r>
            <w:r w:rsidRPr="00434BD3">
              <w:rPr>
                <w:rFonts w:ascii="Times New Roman" w:hAnsi="Times New Roman" w:cs="Times New Roman"/>
                <w:sz w:val="28"/>
                <w:lang w:val="en-US"/>
              </w:rPr>
              <w:t>≥</w:t>
            </w:r>
            <w:r w:rsidRPr="00434BD3">
              <w:rPr>
                <w:rFonts w:ascii="Times New Roman" w:hAnsi="Times New Roman" w:cs="Times New Roman"/>
                <w:sz w:val="28"/>
              </w:rPr>
              <w:t>1:12.000</w:t>
            </w:r>
          </w:p>
        </w:tc>
        <w:tc>
          <w:tcPr>
            <w:tcW w:w="5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0,123</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0,152</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0,190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0,228</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0,228</w:t>
            </w:r>
          </w:p>
        </w:tc>
      </w:tr>
      <w:tr w:rsidR="004F2664" w:rsidRPr="00434BD3" w:rsidTr="00252649">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7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KCA 1:5000</w:t>
            </w:r>
          </w:p>
        </w:tc>
        <w:tc>
          <w:tcPr>
            <w:tcW w:w="5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7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&gt;1:20.000</w:t>
            </w:r>
          </w:p>
        </w:tc>
        <w:tc>
          <w:tcPr>
            <w:tcW w:w="5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0,800</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r>
      <w:tr w:rsidR="004F2664" w:rsidRPr="00434BD3" w:rsidTr="00252649">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67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KCA 1:10.000</w:t>
            </w:r>
          </w:p>
        </w:tc>
        <w:tc>
          <w:tcPr>
            <w:tcW w:w="5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7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1:20.000</w:t>
            </w:r>
          </w:p>
        </w:tc>
        <w:tc>
          <w:tcPr>
            <w:tcW w:w="5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4,230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4,750</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5,270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5,800</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6,590</w:t>
            </w:r>
          </w:p>
        </w:tc>
      </w:tr>
      <w:tr w:rsidR="004F2664" w:rsidRPr="00434BD3" w:rsidTr="00252649">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7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5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2,110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2,380</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2,640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2,910</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3,300</w:t>
            </w:r>
          </w:p>
        </w:tc>
      </w:tr>
      <w:tr w:rsidR="004F2664" w:rsidRPr="00434BD3" w:rsidTr="00252649">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7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&lt;</w:t>
            </w:r>
            <w:r w:rsidRPr="00434BD3">
              <w:rPr>
                <w:rFonts w:ascii="Times New Roman" w:hAnsi="Times New Roman" w:cs="Times New Roman"/>
                <w:sz w:val="28"/>
                <w:lang w:val="en-US"/>
              </w:rPr>
              <w:t xml:space="preserve"> </w:t>
            </w:r>
            <w:r w:rsidRPr="00434BD3">
              <w:rPr>
                <w:rFonts w:ascii="Times New Roman" w:hAnsi="Times New Roman" w:cs="Times New Roman"/>
                <w:sz w:val="28"/>
              </w:rPr>
              <w:t>1:20.000 và &gt;</w:t>
            </w:r>
            <w:r w:rsidRPr="00434BD3">
              <w:rPr>
                <w:rFonts w:ascii="Times New Roman" w:hAnsi="Times New Roman" w:cs="Times New Roman"/>
                <w:sz w:val="28"/>
                <w:lang w:val="en-US"/>
              </w:rPr>
              <w:t xml:space="preserve"> </w:t>
            </w:r>
            <w:r w:rsidRPr="00434BD3">
              <w:rPr>
                <w:rFonts w:ascii="Times New Roman" w:hAnsi="Times New Roman" w:cs="Times New Roman"/>
                <w:sz w:val="28"/>
              </w:rPr>
              <w:t>1:30</w:t>
            </w:r>
            <w:r w:rsidRPr="00434BD3">
              <w:rPr>
                <w:rFonts w:ascii="Times New Roman" w:hAnsi="Times New Roman" w:cs="Times New Roman"/>
                <w:sz w:val="28"/>
                <w:lang w:val="en-US"/>
              </w:rPr>
              <w:t>.</w:t>
            </w:r>
            <w:r w:rsidRPr="00434BD3">
              <w:rPr>
                <w:rFonts w:ascii="Times New Roman" w:hAnsi="Times New Roman" w:cs="Times New Roman"/>
                <w:sz w:val="28"/>
              </w:rPr>
              <w:t>000</w:t>
            </w:r>
          </w:p>
        </w:tc>
        <w:tc>
          <w:tcPr>
            <w:tcW w:w="5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3,160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3,550</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3,950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4,350</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4,950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Mức KCA độ cao đo thủy chuẩn kinh vĩ tính bằng 0,70 mức KCA độ cao theo mô hình đo TCKT.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 Định mức thiết bị:</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w:t>
      </w:r>
      <w:r w:rsidRPr="00434BD3">
        <w:rPr>
          <w:rFonts w:ascii="Times New Roman" w:hAnsi="Times New Roman" w:cs="Times New Roman"/>
          <w:sz w:val="28"/>
          <w:lang w:val="en-US"/>
        </w:rPr>
        <w:t>g</w:t>
      </w:r>
      <w:r w:rsidRPr="00434BD3">
        <w:rPr>
          <w:rFonts w:ascii="Times New Roman" w:hAnsi="Times New Roman" w:cs="Times New Roman"/>
          <w:sz w:val="28"/>
        </w:rPr>
        <w:t xml:space="preserve"> 108</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03"/>
        <w:gridCol w:w="3024"/>
        <w:gridCol w:w="903"/>
        <w:gridCol w:w="873"/>
        <w:gridCol w:w="871"/>
        <w:gridCol w:w="873"/>
        <w:gridCol w:w="871"/>
        <w:gridCol w:w="873"/>
      </w:tblGrid>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024"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lang w:val="en-US"/>
              </w:rPr>
              <w:t>K</w:t>
            </w:r>
            <w:r w:rsidRPr="00434BD3">
              <w:rPr>
                <w:rFonts w:ascii="Times New Roman" w:hAnsi="Times New Roman" w:cs="Times New Roman"/>
                <w:b/>
                <w:sz w:val="28"/>
              </w:rPr>
              <w:t>K3</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3024" w:type="dxa"/>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KCA đo GPS</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1:2000</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GPS 2 cái</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,05</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bộ đàm 2 cái</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(6 - 9 chỗ)</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 0,40 kW</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w:t>
            </w:r>
            <w:r w:rsidRPr="00434BD3">
              <w:rPr>
                <w:rFonts w:ascii="Times New Roman" w:hAnsi="Times New Roman" w:cs="Times New Roman"/>
                <w:sz w:val="28"/>
                <w:lang w:val="en-US"/>
              </w:rPr>
              <w:t>ă</w:t>
            </w:r>
            <w:r w:rsidRPr="00434BD3">
              <w:rPr>
                <w:rFonts w:ascii="Times New Roman" w:hAnsi="Times New Roman" w:cs="Times New Roman"/>
                <w:sz w:val="28"/>
              </w:rPr>
              <w:t>ng</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1:5000</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GPS 2 cái</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,18</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bộ đàm 2 cái</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,18</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,09</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Ô</w:t>
            </w:r>
            <w:r w:rsidRPr="00434BD3">
              <w:rPr>
                <w:rFonts w:ascii="Times New Roman" w:hAnsi="Times New Roman" w:cs="Times New Roman"/>
                <w:sz w:val="28"/>
              </w:rPr>
              <w:t xml:space="preserve"> tô (6 - 9 chỗ)</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0,13</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,16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 0,40 kW</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Điện năn</w:t>
            </w:r>
            <w:r w:rsidRPr="00434BD3">
              <w:rPr>
                <w:rFonts w:ascii="Times New Roman" w:hAnsi="Times New Roman" w:cs="Times New Roman"/>
                <w:sz w:val="28"/>
                <w:lang w:val="en-US"/>
              </w:rPr>
              <w:t>g</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,34</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w:t>
            </w: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Bản đồ tỷ lệ </w:t>
            </w:r>
            <w:r w:rsidRPr="00434BD3">
              <w:rPr>
                <w:rFonts w:ascii="Times New Roman" w:hAnsi="Times New Roman" w:cs="Times New Roman"/>
                <w:sz w:val="28"/>
                <w:lang w:val="en-US"/>
              </w:rPr>
              <w:t>1</w:t>
            </w:r>
            <w:r w:rsidRPr="00434BD3">
              <w:rPr>
                <w:rFonts w:ascii="Times New Roman" w:hAnsi="Times New Roman" w:cs="Times New Roman"/>
                <w:sz w:val="28"/>
              </w:rPr>
              <w:t>:10.000</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 1:20.000</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GPS 2 cái</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,46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bộ đàm 2 cái</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,46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,20</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(6 - 9 chỗ)</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,40</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0,45</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 0,40 kW</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GPS 2 cái</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,46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bộ đàm 2 cái</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(6 - 9 chỗ)</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0,39</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0,44</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0,49</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0,57</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0,61</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Iaser 0,40 kW</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4800" w:type="dxa"/>
            <w:gridSpan w:val="3"/>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&gt;1:30.000 và &lt;1:20.000</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GPS 2 cái</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bộ đàm 2 cái</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,46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(6 - 9 chỗ)</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0,39</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0,44</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0,49</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0,57</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 0,40 kW</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w:t>
            </w: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1:25.000</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GPS 2 cái</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bộ đàm 2 cái</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(6 - 9 chỗ)</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1,73</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1,93</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2,13</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2,34</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2,62</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 0,40 kW</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0,0</w:t>
            </w:r>
            <w:r w:rsidRPr="00434BD3">
              <w:rPr>
                <w:rFonts w:ascii="Times New Roman" w:hAnsi="Times New Roman" w:cs="Times New Roman"/>
                <w:sz w:val="28"/>
                <w:lang w:val="en-US"/>
              </w:rPr>
              <w:t>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2,22</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2,22</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2,22</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2,22</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2,22</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 1:30.000</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GPS 2 cái</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bộ đàm 2 cái</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(6 - 9 chỗ)</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1,64</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1,73</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1,93</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2,13</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2,34</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 0,40 kW</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2,22</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2,22</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2,22</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2,22</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2,22</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1:50.000</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GPS 2 cái</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bộ đàm 2 cái</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2,59</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2,59</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2,59</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2,59</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2,59</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(6 - 9 chỗ)</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7,99</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8,80</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10,42</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11,56</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 0,40 kW</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8,74</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8,74</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8,74</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8,74</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8,74</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w:t>
            </w:r>
            <w:r w:rsidRPr="00434BD3">
              <w:rPr>
                <w:rFonts w:ascii="Times New Roman" w:hAnsi="Times New Roman" w:cs="Times New Roman"/>
                <w:sz w:val="28"/>
                <w:lang w:val="en-US"/>
              </w:rPr>
              <w:t>l</w:t>
            </w:r>
            <w:r w:rsidRPr="00434BD3">
              <w:rPr>
                <w:rFonts w:ascii="Times New Roman" w:hAnsi="Times New Roman" w:cs="Times New Roman"/>
                <w:sz w:val="28"/>
              </w:rPr>
              <w:t>ệ ảnh &gt; 1:30.000</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GPS 2 cái</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bộ đàm 2 cái</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2,59</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2,59</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2,59</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2,59</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2,59</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(6 - 9 ch</w:t>
            </w:r>
            <w:r w:rsidRPr="00434BD3">
              <w:rPr>
                <w:rFonts w:ascii="Times New Roman" w:hAnsi="Times New Roman" w:cs="Times New Roman"/>
                <w:sz w:val="28"/>
                <w:lang w:val="en-US"/>
              </w:rPr>
              <w:t>ỗ</w:t>
            </w:r>
            <w:r w:rsidRPr="00434BD3">
              <w:rPr>
                <w:rFonts w:ascii="Times New Roman" w:hAnsi="Times New Roman" w:cs="Times New Roman"/>
                <w:sz w:val="28"/>
              </w:rPr>
              <w:t>)</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7,59</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7,63</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8,80</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10,42</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 0,40 kW</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8,74</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8,74</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8,74</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8,74</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8,74</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6544" w:type="dxa"/>
            <w:gridSpan w:val="5"/>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KCA độ cao đo thủy chuẩn kỹ thuật theo mô hình</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1:2000</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thủy chuẩn</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Máy quang cơ</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0,29</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0,38</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Máy điện tử</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0,32</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0,52</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Card 256KB</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0,32</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0,52</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 0,40 kW</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1:5000</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thủy chuẩn</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Máy quang cơ</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1,47</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1,89</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3,05</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3,97</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Máy điện tử</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1,62</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1,98</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3,39</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Card 256KB</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1,26</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1,62</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1,98</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3,39</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Iaser 0,40 kW</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,07</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w:t>
            </w: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w:t>
            </w:r>
            <w:r w:rsidRPr="00434BD3">
              <w:rPr>
                <w:rFonts w:ascii="Times New Roman" w:hAnsi="Times New Roman" w:cs="Times New Roman"/>
                <w:sz w:val="28"/>
                <w:lang w:val="en-US"/>
              </w:rPr>
              <w:t>ả</w:t>
            </w:r>
            <w:r w:rsidRPr="00434BD3">
              <w:rPr>
                <w:rFonts w:ascii="Times New Roman" w:hAnsi="Times New Roman" w:cs="Times New Roman"/>
                <w:sz w:val="28"/>
              </w:rPr>
              <w:t>n đồ tỷ lệ 1:10.000</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thủy chuẩn</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Máy quang cơ</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5,88</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7,56</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9</w:t>
            </w:r>
            <w:r w:rsidRPr="00434BD3">
              <w:rPr>
                <w:rFonts w:ascii="Times New Roman" w:hAnsi="Times New Roman" w:cs="Times New Roman"/>
                <w:sz w:val="28"/>
              </w:rPr>
              <w:t>,24</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12,18</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15,96</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Máy điện tử</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5,04</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6,48</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7</w:t>
            </w:r>
            <w:r w:rsidRPr="00434BD3">
              <w:rPr>
                <w:rFonts w:ascii="Times New Roman" w:hAnsi="Times New Roman" w:cs="Times New Roman"/>
                <w:sz w:val="28"/>
              </w:rPr>
              <w:t>,92</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10,44</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13,68</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Card 256KB</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5,04</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6,48</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7</w:t>
            </w:r>
            <w:r w:rsidRPr="00434BD3">
              <w:rPr>
                <w:rFonts w:ascii="Times New Roman" w:hAnsi="Times New Roman" w:cs="Times New Roman"/>
                <w:sz w:val="28"/>
              </w:rPr>
              <w:t>,92</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10,44</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13,68</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,22</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 0,40 kW</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Điện năn</w:t>
            </w:r>
            <w:r w:rsidRPr="00434BD3">
              <w:rPr>
                <w:rFonts w:ascii="Times New Roman" w:hAnsi="Times New Roman" w:cs="Times New Roman"/>
                <w:sz w:val="28"/>
                <w:lang w:val="en-US"/>
              </w:rPr>
              <w:t>g</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,77</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5671" w:type="dxa"/>
            <w:gridSpan w:val="4"/>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KCA độ cao đo máy kinh vĩ theo mô hình</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w:t>
            </w: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1:2000</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0,27</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,32</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0,43</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 0,40 kW</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,07</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w:t>
            </w: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1:5000</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1,32</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1</w:t>
            </w:r>
            <w:r w:rsidRPr="00434BD3">
              <w:rPr>
                <w:rFonts w:ascii="Times New Roman" w:hAnsi="Times New Roman" w:cs="Times New Roman"/>
                <w:sz w:val="28"/>
              </w:rPr>
              <w:t>,62</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2,14</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0,10</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 0,40 kW</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,37</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w:t>
            </w: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1:10.000</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4,12</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5,29</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6</w:t>
            </w:r>
            <w:r w:rsidRPr="00434BD3">
              <w:rPr>
                <w:rFonts w:ascii="Times New Roman" w:hAnsi="Times New Roman" w:cs="Times New Roman"/>
                <w:sz w:val="28"/>
              </w:rPr>
              <w:t>,47</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8,53</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10,61</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0,22</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 0,40 kW</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0,01</w:t>
            </w:r>
          </w:p>
        </w:tc>
      </w:tr>
      <w:tr w:rsidR="004F2664" w:rsidRPr="00434BD3" w:rsidTr="00252649">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4"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90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,77</w:t>
            </w:r>
          </w:p>
        </w:tc>
        <w:tc>
          <w:tcPr>
            <w:tcW w:w="871"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w:t>
            </w:r>
          </w:p>
        </w:tc>
        <w:tc>
          <w:tcPr>
            <w:tcW w:w="87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xml:space="preserve">1.4. Định mức vật liệu: </w:t>
      </w:r>
      <w:r w:rsidRPr="00434BD3">
        <w:rPr>
          <w:rFonts w:ascii="Times New Roman" w:hAnsi="Times New Roman" w:cs="Times New Roman"/>
          <w:sz w:val="28"/>
        </w:rPr>
        <w:t xml:space="preserve">tính cho 1 mảnh </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1.4.1. Khống chế ảnh đo GPS</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110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507"/>
        <w:gridCol w:w="2592"/>
        <w:gridCol w:w="908"/>
        <w:gridCol w:w="1113"/>
        <w:gridCol w:w="1115"/>
        <w:gridCol w:w="1113"/>
        <w:gridCol w:w="1115"/>
        <w:gridCol w:w="1113"/>
      </w:tblGrid>
      <w:tr w:rsidR="004F2664" w:rsidRPr="00434BD3" w:rsidTr="00252649">
        <w:tc>
          <w:tcPr>
            <w:tcW w:w="265"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354"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474"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81"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582"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581"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lang w:val="en-US"/>
              </w:rPr>
              <w:t>1:10</w:t>
            </w:r>
            <w:r w:rsidRPr="00434BD3">
              <w:rPr>
                <w:rFonts w:ascii="Times New Roman" w:hAnsi="Times New Roman" w:cs="Times New Roman"/>
                <w:b/>
                <w:sz w:val="28"/>
              </w:rPr>
              <w:t>.000</w:t>
            </w:r>
          </w:p>
        </w:tc>
        <w:tc>
          <w:tcPr>
            <w:tcW w:w="582"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582"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26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354"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Ảnh khống chế</w:t>
            </w:r>
          </w:p>
        </w:tc>
        <w:tc>
          <w:tcPr>
            <w:tcW w:w="47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5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5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13,</w:t>
            </w:r>
            <w:r w:rsidRPr="00434BD3">
              <w:rPr>
                <w:rFonts w:ascii="Times New Roman" w:hAnsi="Times New Roman" w:cs="Times New Roman"/>
                <w:sz w:val="28"/>
              </w:rPr>
              <w:t>00</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25,00</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100,00</w:t>
            </w:r>
          </w:p>
        </w:tc>
      </w:tr>
      <w:tr w:rsidR="004F2664" w:rsidRPr="00434BD3" w:rsidTr="00252649">
        <w:tc>
          <w:tcPr>
            <w:tcW w:w="26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354"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47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5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80</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80</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r>
      <w:tr w:rsidR="004F2664" w:rsidRPr="00434BD3" w:rsidTr="00252649">
        <w:tc>
          <w:tcPr>
            <w:tcW w:w="26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354"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Xăng ô tô</w:t>
            </w:r>
          </w:p>
        </w:tc>
        <w:tc>
          <w:tcPr>
            <w:tcW w:w="47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5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5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6,</w:t>
            </w:r>
            <w:r w:rsidRPr="00434BD3">
              <w:rPr>
                <w:rFonts w:ascii="Times New Roman" w:hAnsi="Times New Roman" w:cs="Times New Roman"/>
                <w:sz w:val="28"/>
              </w:rPr>
              <w:t>00</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20,00</w:t>
            </w:r>
          </w:p>
        </w:tc>
      </w:tr>
      <w:tr w:rsidR="004F2664" w:rsidRPr="00434BD3" w:rsidTr="00252649">
        <w:tc>
          <w:tcPr>
            <w:tcW w:w="26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354"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Số liệu điểm tọa độ cũ</w:t>
            </w:r>
          </w:p>
        </w:tc>
        <w:tc>
          <w:tcPr>
            <w:tcW w:w="47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điểm</w:t>
            </w:r>
          </w:p>
        </w:tc>
        <w:tc>
          <w:tcPr>
            <w:tcW w:w="5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c>
          <w:tcPr>
            <w:tcW w:w="5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20</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20</w:t>
            </w:r>
          </w:p>
        </w:tc>
      </w:tr>
      <w:tr w:rsidR="004F2664" w:rsidRPr="00434BD3" w:rsidTr="00252649">
        <w:tc>
          <w:tcPr>
            <w:tcW w:w="26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354"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Số liệu điểm độ cao cũ</w:t>
            </w:r>
          </w:p>
        </w:tc>
        <w:tc>
          <w:tcPr>
            <w:tcW w:w="47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điểm</w:t>
            </w:r>
          </w:p>
        </w:tc>
        <w:tc>
          <w:tcPr>
            <w:tcW w:w="5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81"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354"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laser</w:t>
            </w:r>
          </w:p>
        </w:tc>
        <w:tc>
          <w:tcPr>
            <w:tcW w:w="47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5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01</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01</w:t>
            </w:r>
          </w:p>
        </w:tc>
      </w:tr>
      <w:tr w:rsidR="004F2664" w:rsidRPr="00434BD3" w:rsidTr="00252649">
        <w:tc>
          <w:tcPr>
            <w:tcW w:w="26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354"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47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16,60</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15,20</w:t>
            </w:r>
          </w:p>
        </w:tc>
        <w:tc>
          <w:tcPr>
            <w:tcW w:w="5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11</w:t>
            </w:r>
            <w:r w:rsidRPr="00434BD3">
              <w:rPr>
                <w:rFonts w:ascii="Times New Roman" w:hAnsi="Times New Roman" w:cs="Times New Roman"/>
                <w:sz w:val="28"/>
              </w:rPr>
              <w:t>,00</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9,30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1.4.2. Khống chế ảnh độ cao</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111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36"/>
        <w:gridCol w:w="3955"/>
        <w:gridCol w:w="1122"/>
        <w:gridCol w:w="1151"/>
        <w:gridCol w:w="1427"/>
        <w:gridCol w:w="1285"/>
      </w:tblGrid>
      <w:tr w:rsidR="004F2664" w:rsidRPr="00434BD3" w:rsidTr="00252649">
        <w:tc>
          <w:tcPr>
            <w:tcW w:w="332" w:type="pct"/>
            <w:vMerge w:val="restar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65" w:type="pct"/>
            <w:vMerge w:val="restar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586" w:type="pct"/>
            <w:vMerge w:val="restar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2017" w:type="pct"/>
            <w:gridSpan w:val="3"/>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KCA độ cao đo TCKT</w:t>
            </w:r>
          </w:p>
        </w:tc>
      </w:tr>
      <w:tr w:rsidR="004F2664" w:rsidRPr="00434BD3" w:rsidTr="00252649">
        <w:tc>
          <w:tcPr>
            <w:tcW w:w="332" w:type="pct"/>
            <w:vMerge/>
            <w:shd w:val="clear" w:color="auto" w:fill="auto"/>
            <w:vAlign w:val="center"/>
          </w:tcPr>
          <w:p w:rsidR="004F2664" w:rsidRPr="00434BD3" w:rsidRDefault="004F2664" w:rsidP="00252649">
            <w:pPr>
              <w:spacing w:before="120"/>
              <w:jc w:val="center"/>
              <w:rPr>
                <w:rFonts w:ascii="Times New Roman" w:hAnsi="Times New Roman" w:cs="Times New Roman"/>
                <w:b/>
                <w:sz w:val="28"/>
              </w:rPr>
            </w:pPr>
          </w:p>
        </w:tc>
        <w:tc>
          <w:tcPr>
            <w:tcW w:w="2065" w:type="pct"/>
            <w:vMerge/>
            <w:shd w:val="clear" w:color="auto" w:fill="auto"/>
            <w:vAlign w:val="center"/>
          </w:tcPr>
          <w:p w:rsidR="004F2664" w:rsidRPr="00434BD3" w:rsidRDefault="004F2664" w:rsidP="00252649">
            <w:pPr>
              <w:spacing w:before="120"/>
              <w:rPr>
                <w:rFonts w:ascii="Times New Roman" w:hAnsi="Times New Roman" w:cs="Times New Roman"/>
                <w:b/>
                <w:sz w:val="28"/>
              </w:rPr>
            </w:pPr>
          </w:p>
        </w:tc>
        <w:tc>
          <w:tcPr>
            <w:tcW w:w="586" w:type="pct"/>
            <w:vMerge/>
            <w:shd w:val="clear" w:color="auto" w:fill="auto"/>
            <w:vAlign w:val="center"/>
          </w:tcPr>
          <w:p w:rsidR="004F2664" w:rsidRPr="00434BD3" w:rsidRDefault="004F2664" w:rsidP="00252649">
            <w:pPr>
              <w:spacing w:before="120"/>
              <w:jc w:val="center"/>
              <w:rPr>
                <w:rFonts w:ascii="Times New Roman" w:hAnsi="Times New Roman" w:cs="Times New Roman"/>
                <w:b/>
                <w:sz w:val="28"/>
              </w:rPr>
            </w:pP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74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6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Ảnh khống chế</w:t>
            </w:r>
          </w:p>
        </w:tc>
        <w:tc>
          <w:tcPr>
            <w:tcW w:w="5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7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13,00</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6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5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7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6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laser</w:t>
            </w:r>
          </w:p>
        </w:tc>
        <w:tc>
          <w:tcPr>
            <w:tcW w:w="5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7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6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Lý lịch bản đồ</w:t>
            </w:r>
          </w:p>
        </w:tc>
        <w:tc>
          <w:tcPr>
            <w:tcW w:w="5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7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6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Số liệu điểm độ cao cũ</w:t>
            </w:r>
          </w:p>
        </w:tc>
        <w:tc>
          <w:tcPr>
            <w:tcW w:w="5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điểm</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7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06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5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15,75</w:t>
            </w:r>
          </w:p>
        </w:tc>
        <w:tc>
          <w:tcPr>
            <w:tcW w:w="7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13,40</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Ghi chú: mức cho KCA độ cao đo thủy chuẩn kinh vĩ tính bằng 0,70 mức trong bảng 111 trên.</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 Điều vẽ ảnh ngoại nghiệp</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Điều tra thực địa và điều vẽ nội dung, điều vẽ bù, vẽ mực lên ảnh; can tiếp biên, lập các sơ đồ địa giới đường dây. Điền viết </w:t>
      </w:r>
      <w:r w:rsidRPr="00434BD3">
        <w:rPr>
          <w:rFonts w:ascii="Times New Roman" w:hAnsi="Times New Roman" w:cs="Times New Roman"/>
          <w:sz w:val="28"/>
          <w:highlight w:val="white"/>
        </w:rPr>
        <w:t>lý</w:t>
      </w:r>
      <w:r w:rsidRPr="00434BD3">
        <w:rPr>
          <w:rFonts w:ascii="Times New Roman" w:hAnsi="Times New Roman" w:cs="Times New Roman"/>
          <w:sz w:val="28"/>
        </w:rPr>
        <w:t xml:space="preserve"> lịch.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2.1.2. Phân loại khó khăn</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 Điều vẽ bản đồ tỷ lệ 1:2000, 1:5000 và 1:10.000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quang đãng, đi lại thuận tiện, thủy hệ đơn giản.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đồng bằng xen kẽ thôn xóm nhỏ, kênh mương phân bố phức tạp; vùng đồng bằng tiếp giáp vùng đồi, thực phủ thưa.</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3: vùng đồng bằng ven biển; vùng đồng bằng tiếp giáp thành phố, nhiều thực phủ, đi lại khó khăn; vùng </w:t>
      </w:r>
      <w:r w:rsidRPr="00434BD3">
        <w:rPr>
          <w:rFonts w:ascii="Times New Roman" w:hAnsi="Times New Roman" w:cs="Times New Roman"/>
          <w:sz w:val="28"/>
          <w:highlight w:val="white"/>
        </w:rPr>
        <w:t>thành phố</w:t>
      </w:r>
      <w:r w:rsidRPr="00434BD3">
        <w:rPr>
          <w:rFonts w:ascii="Times New Roman" w:hAnsi="Times New Roman" w:cs="Times New Roman"/>
          <w:sz w:val="28"/>
        </w:rPr>
        <w:t>, thị xã ít nhà cao tầng.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vùng đầm lầy, vùng núi xa xôi, hẻo lánh, đi lại rất khó khăn; vùng thành phố, thị xã nhiều nhà cao tầng.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5 (áp dụng cho tỷ lệ 1:2000): vùng thành phố lớn nhiều nhà cao tầng, địa vật dày đặc khó xét đoán và biêu thị; vùng thành phố nhiều nhà cao tầng đang trong thời kỳ xây dựng phát triển, có nhiều biến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b) Điều vẽ bản đồ tỷ lệ 1:25.000, 1:50.000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1: vùng dân cư thưa thớt, ít địa vật, ít có biến động, xét đoán dễ dàng, đi lại thuận tiện; vùng núi có mạng lưới giao thông chính phát </w:t>
      </w:r>
      <w:r w:rsidRPr="00434BD3">
        <w:rPr>
          <w:rFonts w:ascii="Times New Roman" w:hAnsi="Times New Roman" w:cs="Times New Roman"/>
          <w:sz w:val="28"/>
          <w:highlight w:val="white"/>
        </w:rPr>
        <w:t>triển</w:t>
      </w:r>
      <w:r w:rsidRPr="00434BD3">
        <w:rPr>
          <w:rFonts w:ascii="Times New Roman" w:hAnsi="Times New Roman" w:cs="Times New Roman"/>
          <w:sz w:val="28"/>
        </w:rPr>
        <w: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đồi thấp, dân cư thành làng bản không dày, hệ thống thủy hệ, giao thông ít phức tạp, các yếu tố trên ảnh và trên thực địa dễ xét đoán; vùng núi đi lại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đồi, đồng bằng dân cư dày đặc, sông ngòi phức tạp, địa vật có biến động, mức độ xét đoán tương đối phức tạp, đi lại khó khăn; vùng núi đi lại khó khăn, vùng hẻo lánh.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các thành phố lớn, khu công nghiệp dân cư dày đặc, đang trong thời kỳ xây dựng phát triển, có nhiều biến động, địa vật dày đặc chồng chéo khó xét đoán và biểu thị; vùng biên giới hải đảo đi lại khó khăn nguy hiểm, không có đường giao thông.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2.1.3. Cấp bậc công việc:</w:t>
      </w:r>
      <w:r w:rsidRPr="00434BD3">
        <w:rPr>
          <w:rFonts w:ascii="Times New Roman" w:hAnsi="Times New Roman" w:cs="Times New Roman"/>
          <w:sz w:val="28"/>
        </w:rPr>
        <w:t xml:space="preserve"> KTV8,66</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lastRenderedPageBreak/>
        <w:t>2.1.4. Định mức:</w:t>
      </w:r>
      <w:r w:rsidRPr="00434BD3">
        <w:rPr>
          <w:rFonts w:ascii="Times New Roman" w:hAnsi="Times New Roman" w:cs="Times New Roman"/>
          <w:sz w:val="28"/>
        </w:rPr>
        <w:t xml:space="preserve"> công/mảnh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112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15"/>
        <w:gridCol w:w="2746"/>
        <w:gridCol w:w="1180"/>
        <w:gridCol w:w="1180"/>
        <w:gridCol w:w="1174"/>
        <w:gridCol w:w="1186"/>
        <w:gridCol w:w="1195"/>
      </w:tblGrid>
      <w:tr w:rsidR="004F2664" w:rsidRPr="00434BD3" w:rsidTr="00252649">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43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1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1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1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4F2664" w:rsidRPr="00434BD3" w:rsidTr="00252649">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4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vẽ bản đồ tỷ lệ 1:2000</w:t>
            </w:r>
          </w:p>
        </w:tc>
        <w:tc>
          <w:tcPr>
            <w:tcW w:w="6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24,45</w:t>
            </w:r>
            <w:r w:rsidRPr="00434BD3">
              <w:rPr>
                <w:rFonts w:ascii="Times New Roman" w:hAnsi="Times New Roman" w:cs="Times New Roman"/>
                <w:sz w:val="28"/>
              </w:rPr>
              <w:br/>
              <w:t>1,95</w:t>
            </w:r>
          </w:p>
        </w:tc>
        <w:tc>
          <w:tcPr>
            <w:tcW w:w="6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30,69</w:t>
            </w:r>
            <w:r w:rsidRPr="00434BD3">
              <w:rPr>
                <w:rFonts w:ascii="Times New Roman" w:hAnsi="Times New Roman" w:cs="Times New Roman"/>
                <w:sz w:val="28"/>
              </w:rPr>
              <w:br/>
              <w:t>3,25</w:t>
            </w:r>
          </w:p>
        </w:tc>
        <w:tc>
          <w:tcPr>
            <w:tcW w:w="6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42,39</w:t>
            </w:r>
            <w:r w:rsidRPr="00434BD3">
              <w:rPr>
                <w:rFonts w:ascii="Times New Roman" w:hAnsi="Times New Roman" w:cs="Times New Roman"/>
                <w:sz w:val="28"/>
                <w:u w:val="single"/>
              </w:rPr>
              <w:br/>
            </w:r>
            <w:r w:rsidRPr="00434BD3">
              <w:rPr>
                <w:rFonts w:ascii="Times New Roman" w:hAnsi="Times New Roman" w:cs="Times New Roman"/>
                <w:sz w:val="28"/>
              </w:rPr>
              <w:t>4,55</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58,95</w:t>
            </w:r>
            <w:r w:rsidRPr="00434BD3">
              <w:rPr>
                <w:rFonts w:ascii="Times New Roman" w:hAnsi="Times New Roman" w:cs="Times New Roman"/>
                <w:sz w:val="28"/>
              </w:rPr>
              <w:br/>
              <w:t>5,85</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71,40</w:t>
            </w:r>
            <w:r w:rsidRPr="00434BD3">
              <w:rPr>
                <w:rFonts w:ascii="Times New Roman" w:hAnsi="Times New Roman" w:cs="Times New Roman"/>
                <w:sz w:val="28"/>
              </w:rPr>
              <w:br/>
              <w:t>7,14</w:t>
            </w:r>
          </w:p>
        </w:tc>
      </w:tr>
      <w:tr w:rsidR="004F2664" w:rsidRPr="00434BD3" w:rsidTr="00252649">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4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vẽ bản đồ tỷ lệ 1:5000</w:t>
            </w:r>
          </w:p>
        </w:tc>
        <w:tc>
          <w:tcPr>
            <w:tcW w:w="6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40,65</w:t>
            </w:r>
            <w:r w:rsidRPr="00434BD3">
              <w:rPr>
                <w:rFonts w:ascii="Times New Roman" w:hAnsi="Times New Roman" w:cs="Times New Roman"/>
                <w:sz w:val="28"/>
                <w:u w:val="single"/>
              </w:rPr>
              <w:br/>
            </w:r>
            <w:r w:rsidRPr="00434BD3">
              <w:rPr>
                <w:rFonts w:ascii="Times New Roman" w:hAnsi="Times New Roman" w:cs="Times New Roman"/>
                <w:sz w:val="28"/>
              </w:rPr>
              <w:t>4,50</w:t>
            </w:r>
          </w:p>
        </w:tc>
        <w:tc>
          <w:tcPr>
            <w:tcW w:w="6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51,30</w:t>
            </w:r>
            <w:r w:rsidRPr="00434BD3">
              <w:rPr>
                <w:rFonts w:ascii="Times New Roman" w:hAnsi="Times New Roman" w:cs="Times New Roman"/>
                <w:sz w:val="28"/>
              </w:rPr>
              <w:br/>
              <w:t>6,75</w:t>
            </w:r>
          </w:p>
        </w:tc>
        <w:tc>
          <w:tcPr>
            <w:tcW w:w="6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66,30</w:t>
            </w:r>
            <w:r w:rsidRPr="00434BD3">
              <w:rPr>
                <w:rFonts w:ascii="Times New Roman" w:hAnsi="Times New Roman" w:cs="Times New Roman"/>
                <w:sz w:val="28"/>
              </w:rPr>
              <w:br/>
              <w:t>9,00</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84,75</w:t>
            </w:r>
            <w:r w:rsidRPr="00434BD3">
              <w:rPr>
                <w:rFonts w:ascii="Times New Roman" w:hAnsi="Times New Roman" w:cs="Times New Roman"/>
                <w:sz w:val="28"/>
                <w:u w:val="single"/>
              </w:rPr>
              <w:br/>
            </w:r>
            <w:r w:rsidRPr="00434BD3">
              <w:rPr>
                <w:rFonts w:ascii="Times New Roman" w:hAnsi="Times New Roman" w:cs="Times New Roman"/>
                <w:sz w:val="28"/>
              </w:rPr>
              <w:t>11,25</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4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vẽ bản đồ tỷ lệ 1:10.000</w:t>
            </w:r>
          </w:p>
        </w:tc>
        <w:tc>
          <w:tcPr>
            <w:tcW w:w="6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59,28</w:t>
            </w:r>
            <w:r w:rsidRPr="00434BD3">
              <w:rPr>
                <w:rFonts w:ascii="Times New Roman" w:hAnsi="Times New Roman" w:cs="Times New Roman"/>
                <w:sz w:val="28"/>
              </w:rPr>
              <w:br/>
              <w:t>8,50</w:t>
            </w:r>
          </w:p>
        </w:tc>
        <w:tc>
          <w:tcPr>
            <w:tcW w:w="6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73,95</w:t>
            </w:r>
            <w:r w:rsidRPr="00434BD3">
              <w:rPr>
                <w:rFonts w:ascii="Times New Roman" w:hAnsi="Times New Roman" w:cs="Times New Roman"/>
                <w:sz w:val="28"/>
              </w:rPr>
              <w:br/>
              <w:t>10,63</w:t>
            </w:r>
          </w:p>
        </w:tc>
        <w:tc>
          <w:tcPr>
            <w:tcW w:w="6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93,09</w:t>
            </w:r>
            <w:r w:rsidRPr="00434BD3">
              <w:rPr>
                <w:rFonts w:ascii="Times New Roman" w:hAnsi="Times New Roman" w:cs="Times New Roman"/>
                <w:sz w:val="28"/>
              </w:rPr>
              <w:br/>
              <w:t>14,88</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117,93</w:t>
            </w:r>
            <w:r w:rsidRPr="00434BD3">
              <w:rPr>
                <w:rFonts w:ascii="Times New Roman" w:hAnsi="Times New Roman" w:cs="Times New Roman"/>
                <w:sz w:val="28"/>
              </w:rPr>
              <w:br/>
              <w:t>17,00</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4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vẽ bản đồ tỷ lệ 1:25.000</w:t>
            </w:r>
          </w:p>
        </w:tc>
        <w:tc>
          <w:tcPr>
            <w:tcW w:w="6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115,53</w:t>
            </w:r>
            <w:r w:rsidRPr="00434BD3">
              <w:rPr>
                <w:rFonts w:ascii="Times New Roman" w:hAnsi="Times New Roman" w:cs="Times New Roman"/>
                <w:sz w:val="28"/>
              </w:rPr>
              <w:br/>
              <w:t>12,75</w:t>
            </w:r>
          </w:p>
        </w:tc>
        <w:tc>
          <w:tcPr>
            <w:tcW w:w="6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147,93</w:t>
            </w:r>
            <w:r w:rsidRPr="00434BD3">
              <w:rPr>
                <w:rFonts w:ascii="Times New Roman" w:hAnsi="Times New Roman" w:cs="Times New Roman"/>
                <w:sz w:val="28"/>
              </w:rPr>
              <w:br/>
              <w:t>14,88</w:t>
            </w:r>
          </w:p>
        </w:tc>
        <w:tc>
          <w:tcPr>
            <w:tcW w:w="6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180,30</w:t>
            </w:r>
            <w:r w:rsidRPr="00434BD3">
              <w:rPr>
                <w:rFonts w:ascii="Times New Roman" w:hAnsi="Times New Roman" w:cs="Times New Roman"/>
                <w:sz w:val="28"/>
              </w:rPr>
              <w:br/>
              <w:t>19,13</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224,94</w:t>
            </w:r>
            <w:r w:rsidRPr="00434BD3">
              <w:rPr>
                <w:rFonts w:ascii="Times New Roman" w:hAnsi="Times New Roman" w:cs="Times New Roman"/>
                <w:sz w:val="28"/>
              </w:rPr>
              <w:br/>
              <w:t>21,25</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4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vẽ bản đồ tỷ lệ 1:50.000</w:t>
            </w:r>
          </w:p>
        </w:tc>
        <w:tc>
          <w:tcPr>
            <w:tcW w:w="6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337,11</w:t>
            </w:r>
            <w:r w:rsidRPr="00434BD3">
              <w:rPr>
                <w:rFonts w:ascii="Times New Roman" w:hAnsi="Times New Roman" w:cs="Times New Roman"/>
                <w:sz w:val="28"/>
              </w:rPr>
              <w:br/>
              <w:t>38,25</w:t>
            </w:r>
          </w:p>
        </w:tc>
        <w:tc>
          <w:tcPr>
            <w:tcW w:w="6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433,50</w:t>
            </w:r>
            <w:r w:rsidRPr="00434BD3">
              <w:rPr>
                <w:rFonts w:ascii="Times New Roman" w:hAnsi="Times New Roman" w:cs="Times New Roman"/>
                <w:sz w:val="28"/>
              </w:rPr>
              <w:br/>
              <w:t>44,63</w:t>
            </w:r>
          </w:p>
        </w:tc>
        <w:tc>
          <w:tcPr>
            <w:tcW w:w="6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529,65</w:t>
            </w:r>
            <w:r w:rsidRPr="00434BD3">
              <w:rPr>
                <w:rFonts w:ascii="Times New Roman" w:hAnsi="Times New Roman" w:cs="Times New Roman"/>
                <w:sz w:val="28"/>
                <w:u w:val="single"/>
              </w:rPr>
              <w:br/>
            </w:r>
            <w:r w:rsidRPr="00434BD3">
              <w:rPr>
                <w:rFonts w:ascii="Times New Roman" w:hAnsi="Times New Roman" w:cs="Times New Roman"/>
                <w:sz w:val="28"/>
              </w:rPr>
              <w:t>57,38</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664,29</w:t>
            </w:r>
            <w:r w:rsidRPr="00434BD3">
              <w:rPr>
                <w:rFonts w:ascii="Times New Roman" w:hAnsi="Times New Roman" w:cs="Times New Roman"/>
                <w:sz w:val="28"/>
              </w:rPr>
              <w:br/>
              <w:t>63,75</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 Định mức dụng cụ:</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113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08"/>
        <w:gridCol w:w="4133"/>
        <w:gridCol w:w="1239"/>
        <w:gridCol w:w="1253"/>
        <w:gridCol w:w="1743"/>
      </w:tblGrid>
      <w:tr w:rsidR="004F2664" w:rsidRPr="00434BD3" w:rsidTr="00252649">
        <w:tc>
          <w:tcPr>
            <w:tcW w:w="631"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158"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64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54"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910"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63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158"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64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5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1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26,39</w:t>
            </w:r>
          </w:p>
        </w:tc>
      </w:tr>
      <w:tr w:rsidR="004F2664" w:rsidRPr="00434BD3" w:rsidTr="00252649">
        <w:tc>
          <w:tcPr>
            <w:tcW w:w="63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158"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mưa bạt</w:t>
            </w:r>
          </w:p>
        </w:tc>
        <w:tc>
          <w:tcPr>
            <w:tcW w:w="64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5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1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26,39</w:t>
            </w:r>
          </w:p>
        </w:tc>
      </w:tr>
      <w:tr w:rsidR="004F2664" w:rsidRPr="00434BD3" w:rsidTr="00252649">
        <w:tc>
          <w:tcPr>
            <w:tcW w:w="63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158"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64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5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1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70,38</w:t>
            </w:r>
          </w:p>
        </w:tc>
      </w:tr>
      <w:tr w:rsidR="004F2664" w:rsidRPr="00434BD3" w:rsidTr="00252649">
        <w:tc>
          <w:tcPr>
            <w:tcW w:w="63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158"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64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65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1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70,38</w:t>
            </w:r>
          </w:p>
        </w:tc>
      </w:tr>
      <w:tr w:rsidR="004F2664" w:rsidRPr="00434BD3" w:rsidTr="00252649">
        <w:tc>
          <w:tcPr>
            <w:tcW w:w="63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158"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64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5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1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70,38</w:t>
            </w:r>
          </w:p>
        </w:tc>
      </w:tr>
      <w:tr w:rsidR="004F2664" w:rsidRPr="00434BD3" w:rsidTr="00252649">
        <w:tc>
          <w:tcPr>
            <w:tcW w:w="63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158"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64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65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91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70,38</w:t>
            </w:r>
          </w:p>
        </w:tc>
      </w:tr>
      <w:tr w:rsidR="004F2664" w:rsidRPr="00434BD3" w:rsidTr="00252649">
        <w:tc>
          <w:tcPr>
            <w:tcW w:w="63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158"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64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65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91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70,38</w:t>
            </w:r>
          </w:p>
        </w:tc>
      </w:tr>
      <w:tr w:rsidR="004F2664" w:rsidRPr="00434BD3" w:rsidTr="00252649">
        <w:tc>
          <w:tcPr>
            <w:tcW w:w="63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158"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tính tay</w:t>
            </w:r>
          </w:p>
        </w:tc>
        <w:tc>
          <w:tcPr>
            <w:tcW w:w="64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5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91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14,66</w:t>
            </w:r>
          </w:p>
        </w:tc>
      </w:tr>
      <w:tr w:rsidR="004F2664" w:rsidRPr="00434BD3" w:rsidTr="00252649">
        <w:tc>
          <w:tcPr>
            <w:tcW w:w="63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158"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Bút vẽ kỹ thuật</w:t>
            </w:r>
          </w:p>
        </w:tc>
        <w:tc>
          <w:tcPr>
            <w:tcW w:w="64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5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91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14,66</w:t>
            </w:r>
          </w:p>
        </w:tc>
      </w:tr>
      <w:tr w:rsidR="004F2664" w:rsidRPr="00434BD3" w:rsidTr="00252649">
        <w:tc>
          <w:tcPr>
            <w:tcW w:w="63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2158"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gấp</w:t>
            </w:r>
          </w:p>
        </w:tc>
        <w:tc>
          <w:tcPr>
            <w:tcW w:w="64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5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91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7,82</w:t>
            </w:r>
          </w:p>
        </w:tc>
      </w:tr>
      <w:tr w:rsidR="004F2664" w:rsidRPr="00434BD3" w:rsidTr="00252649">
        <w:tc>
          <w:tcPr>
            <w:tcW w:w="63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2158"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64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54"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91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Ghi chú: mức trong bảng 113 quy định cho Điều vẽ bản đồ tỷ lệ 1:10.000, loại khó khăn mức cho các loại tỷ lệ và khó khăn khác tính theo hệ số quy định trong bảng 114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114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914"/>
        <w:gridCol w:w="1509"/>
        <w:gridCol w:w="1465"/>
        <w:gridCol w:w="1570"/>
        <w:gridCol w:w="1588"/>
        <w:gridCol w:w="1530"/>
      </w:tblGrid>
      <w:tr w:rsidR="004F2664" w:rsidRPr="00434BD3" w:rsidTr="00252649">
        <w:tc>
          <w:tcPr>
            <w:tcW w:w="999"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788"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765"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820"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829"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800"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99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78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0,126</w:t>
            </w:r>
          </w:p>
        </w:tc>
        <w:tc>
          <w:tcPr>
            <w:tcW w:w="76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0,428</w:t>
            </w:r>
          </w:p>
        </w:tc>
        <w:tc>
          <w:tcPr>
            <w:tcW w:w="82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0,600</w:t>
            </w:r>
          </w:p>
        </w:tc>
        <w:tc>
          <w:tcPr>
            <w:tcW w:w="82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1,180</w:t>
            </w:r>
          </w:p>
        </w:tc>
        <w:tc>
          <w:tcPr>
            <w:tcW w:w="80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3,530</w:t>
            </w:r>
          </w:p>
        </w:tc>
      </w:tr>
      <w:tr w:rsidR="004F2664" w:rsidRPr="00434BD3" w:rsidTr="00252649">
        <w:tc>
          <w:tcPr>
            <w:tcW w:w="99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78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0,161</w:t>
            </w:r>
          </w:p>
        </w:tc>
        <w:tc>
          <w:tcPr>
            <w:tcW w:w="76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0,535</w:t>
            </w:r>
          </w:p>
        </w:tc>
        <w:tc>
          <w:tcPr>
            <w:tcW w:w="82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0,750</w:t>
            </w:r>
          </w:p>
        </w:tc>
        <w:tc>
          <w:tcPr>
            <w:tcW w:w="82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1,570</w:t>
            </w:r>
          </w:p>
        </w:tc>
        <w:tc>
          <w:tcPr>
            <w:tcW w:w="80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4,700</w:t>
            </w:r>
          </w:p>
        </w:tc>
      </w:tr>
      <w:tr w:rsidR="004F2664" w:rsidRPr="00434BD3" w:rsidTr="00252649">
        <w:tc>
          <w:tcPr>
            <w:tcW w:w="99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78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0,230</w:t>
            </w:r>
          </w:p>
        </w:tc>
        <w:tc>
          <w:tcPr>
            <w:tcW w:w="76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0,714</w:t>
            </w:r>
          </w:p>
        </w:tc>
        <w:tc>
          <w:tcPr>
            <w:tcW w:w="82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82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1,960</w:t>
            </w:r>
          </w:p>
        </w:tc>
        <w:tc>
          <w:tcPr>
            <w:tcW w:w="80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5,890</w:t>
            </w:r>
          </w:p>
        </w:tc>
      </w:tr>
      <w:tr w:rsidR="004F2664" w:rsidRPr="00434BD3" w:rsidTr="00252649">
        <w:tc>
          <w:tcPr>
            <w:tcW w:w="99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78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0,321</w:t>
            </w:r>
          </w:p>
        </w:tc>
        <w:tc>
          <w:tcPr>
            <w:tcW w:w="76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0,928</w:t>
            </w:r>
          </w:p>
        </w:tc>
        <w:tc>
          <w:tcPr>
            <w:tcW w:w="82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1,290</w:t>
            </w:r>
          </w:p>
        </w:tc>
        <w:tc>
          <w:tcPr>
            <w:tcW w:w="82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2,460</w:t>
            </w:r>
          </w:p>
        </w:tc>
        <w:tc>
          <w:tcPr>
            <w:tcW w:w="80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7,350</w:t>
            </w:r>
          </w:p>
        </w:tc>
      </w:tr>
      <w:tr w:rsidR="004F2664" w:rsidRPr="00434BD3" w:rsidTr="00252649">
        <w:tc>
          <w:tcPr>
            <w:tcW w:w="99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78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0,394</w:t>
            </w:r>
          </w:p>
        </w:tc>
        <w:tc>
          <w:tcPr>
            <w:tcW w:w="765"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820"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829"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800" w:type="pct"/>
            <w:shd w:val="clear" w:color="auto" w:fill="auto"/>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2.3. Định mức thiết bị:</w:t>
      </w:r>
      <w:r w:rsidRPr="00434BD3">
        <w:rPr>
          <w:rFonts w:ascii="Times New Roman" w:hAnsi="Times New Roman" w:cs="Times New Roman"/>
          <w:sz w:val="28"/>
        </w:rPr>
        <w:t xml:space="preserve"> không sử dụng.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2.4. Định mức vật liệu:</w:t>
      </w:r>
      <w:r w:rsidRPr="00434BD3">
        <w:rPr>
          <w:rFonts w:ascii="Times New Roman" w:hAnsi="Times New Roman" w:cs="Times New Roman"/>
          <w:sz w:val="28"/>
        </w:rPr>
        <w:t xml:space="preserve"> tính cho 1 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w:t>
      </w:r>
      <w:r w:rsidRPr="00434BD3">
        <w:rPr>
          <w:rFonts w:ascii="Times New Roman" w:hAnsi="Times New Roman" w:cs="Times New Roman"/>
          <w:sz w:val="28"/>
          <w:lang w:val="en-US"/>
        </w:rPr>
        <w:t xml:space="preserve"> 1</w:t>
      </w:r>
      <w:r w:rsidRPr="00434BD3">
        <w:rPr>
          <w:rFonts w:ascii="Times New Roman" w:hAnsi="Times New Roman" w:cs="Times New Roman"/>
          <w:sz w:val="28"/>
        </w:rPr>
        <w:t>15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22"/>
        <w:gridCol w:w="2466"/>
        <w:gridCol w:w="808"/>
        <w:gridCol w:w="1010"/>
        <w:gridCol w:w="1010"/>
        <w:gridCol w:w="1220"/>
        <w:gridCol w:w="1220"/>
        <w:gridCol w:w="1220"/>
      </w:tblGrid>
      <w:tr w:rsidR="004F2664" w:rsidRPr="00434BD3" w:rsidTr="00252649">
        <w:tc>
          <w:tcPr>
            <w:tcW w:w="36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33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3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3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Ảnh điều vẽ</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7,0</w:t>
            </w:r>
            <w:r w:rsidRPr="00434BD3">
              <w:rPr>
                <w:rFonts w:ascii="Times New Roman" w:hAnsi="Times New Roman" w:cs="Times New Roman"/>
                <w:sz w:val="28"/>
                <w:lang w:val="en-US"/>
              </w:rPr>
              <w:t>0</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100,00</w:t>
            </w:r>
          </w:p>
        </w:tc>
      </w:tr>
      <w:tr w:rsidR="004F2664" w:rsidRPr="00434BD3" w:rsidTr="00252649">
        <w:tc>
          <w:tcPr>
            <w:tcW w:w="3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3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0,4</w:t>
            </w:r>
            <w:r w:rsidRPr="00434BD3">
              <w:rPr>
                <w:rFonts w:ascii="Times New Roman" w:hAnsi="Times New Roman" w:cs="Times New Roman"/>
                <w:sz w:val="28"/>
                <w:lang w:val="en-US"/>
              </w:rPr>
              <w:t>0</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3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ĐGHC</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0,5</w:t>
            </w:r>
            <w:r w:rsidRPr="00434BD3">
              <w:rPr>
                <w:rFonts w:ascii="Times New Roman" w:hAnsi="Times New Roman" w:cs="Times New Roman"/>
                <w:sz w:val="28"/>
                <w:lang w:val="en-US"/>
              </w:rPr>
              <w:t>0</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r>
      <w:tr w:rsidR="004F2664" w:rsidRPr="00434BD3" w:rsidTr="00252649">
        <w:tc>
          <w:tcPr>
            <w:tcW w:w="3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3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Ghi chú điểm tọa độ cũ</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5,0</w:t>
            </w:r>
            <w:r w:rsidRPr="00434BD3">
              <w:rPr>
                <w:rFonts w:ascii="Times New Roman" w:hAnsi="Times New Roman" w:cs="Times New Roman"/>
                <w:sz w:val="28"/>
                <w:lang w:val="en-US"/>
              </w:rPr>
              <w:t>0</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80,00</w:t>
            </w:r>
          </w:p>
        </w:tc>
      </w:tr>
      <w:tr w:rsidR="004F2664" w:rsidRPr="00434BD3" w:rsidTr="00252649">
        <w:tc>
          <w:tcPr>
            <w:tcW w:w="3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3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đen</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lọ</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0,5</w:t>
            </w:r>
            <w:r w:rsidRPr="00434BD3">
              <w:rPr>
                <w:rFonts w:ascii="Times New Roman" w:hAnsi="Times New Roman" w:cs="Times New Roman"/>
                <w:sz w:val="28"/>
                <w:lang w:val="en-US"/>
              </w:rPr>
              <w:t>0</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3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can</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3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Thuốc hãm màu</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gam</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60,00</w:t>
            </w:r>
          </w:p>
        </w:tc>
      </w:tr>
      <w:tr w:rsidR="004F2664" w:rsidRPr="00434BD3" w:rsidTr="00252649">
        <w:tc>
          <w:tcPr>
            <w:tcW w:w="3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3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19,00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16,7</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13,50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3. </w:t>
      </w:r>
      <w:r w:rsidRPr="00434BD3">
        <w:rPr>
          <w:rFonts w:ascii="Times New Roman" w:hAnsi="Times New Roman" w:cs="Times New Roman"/>
          <w:b/>
          <w:sz w:val="28"/>
        </w:rPr>
        <w:t>Đo vẽ bản đồ gốc</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3.1. </w:t>
      </w:r>
      <w:r w:rsidRPr="00434BD3">
        <w:rPr>
          <w:rFonts w:ascii="Times New Roman" w:hAnsi="Times New Roman" w:cs="Times New Roman"/>
          <w:b/>
          <w:sz w:val="28"/>
        </w:rPr>
        <w:t>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3.1.1. </w:t>
      </w:r>
      <w:r w:rsidRPr="00434BD3">
        <w:rPr>
          <w:rFonts w:ascii="Times New Roman" w:hAnsi="Times New Roman" w:cs="Times New Roman"/>
          <w:b/>
          <w:sz w:val="28"/>
        </w:rPr>
        <w:t>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Tăng dày trên trạm ảnh số:</w:t>
      </w:r>
      <w:r w:rsidRPr="00434BD3">
        <w:rPr>
          <w:rFonts w:ascii="Times New Roman" w:hAnsi="Times New Roman" w:cs="Times New Roman"/>
          <w:sz w:val="28"/>
        </w:rPr>
        <w:t xml:space="preserve"> quét phim; chọn </w:t>
      </w:r>
      <w:r w:rsidRPr="00434BD3">
        <w:rPr>
          <w:rFonts w:ascii="Times New Roman" w:hAnsi="Times New Roman" w:cs="Times New Roman"/>
          <w:sz w:val="28"/>
          <w:highlight w:val="white"/>
        </w:rPr>
        <w:t>điểm</w:t>
      </w:r>
      <w:r w:rsidRPr="00434BD3">
        <w:rPr>
          <w:rFonts w:ascii="Times New Roman" w:hAnsi="Times New Roman" w:cs="Times New Roman"/>
          <w:sz w:val="28"/>
        </w:rPr>
        <w:t xml:space="preserve"> và đo; tính toán và xử lý kết quả.</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lastRenderedPageBreak/>
        <w:t>b) Đo vẽ nội dung bản đồ trên trạm đo vẽ ảnh số:</w:t>
      </w:r>
      <w:r w:rsidRPr="00434BD3">
        <w:rPr>
          <w:rFonts w:ascii="Times New Roman" w:hAnsi="Times New Roman" w:cs="Times New Roman"/>
          <w:sz w:val="28"/>
        </w:rPr>
        <w:t xml:space="preserve"> lập đường dẫn ảnh; đo vẽ nội dung.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c) Biên tập bản đồ gốc:</w:t>
      </w:r>
      <w:r w:rsidRPr="00434BD3">
        <w:rPr>
          <w:rFonts w:ascii="Times New Roman" w:hAnsi="Times New Roman" w:cs="Times New Roman"/>
          <w:sz w:val="28"/>
        </w:rPr>
        <w:t xml:space="preserve"> biên tập nội dung bản đồ; ghi lưu.</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có dân cư thưa thớt, địa vật đơn giản; vùng đồi núi thấp có ít thực phủ, dân cư thưa, địa hình không bị cắt xẻ. Nhìn lập thể tốt, dễ xét đoán.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đồng bằng có dân cư tương đối đông đúc, các thị trấn và khu công nghiệp nhỏ; vùng đồi và núi xen kẽ có chênh cao không lớn lắm trong một mô hình và thực phủ tương đối dày. Nhìn lập thể và xét đoán có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3: vùng đồng bằng có dân cư đông đúc, làng tập trung; vùng các </w:t>
      </w:r>
      <w:r w:rsidRPr="00434BD3">
        <w:rPr>
          <w:rFonts w:ascii="Times New Roman" w:hAnsi="Times New Roman" w:cs="Times New Roman"/>
          <w:sz w:val="28"/>
          <w:highlight w:val="white"/>
        </w:rPr>
        <w:t>thành phố</w:t>
      </w:r>
      <w:r w:rsidRPr="00434BD3">
        <w:rPr>
          <w:rFonts w:ascii="Times New Roman" w:hAnsi="Times New Roman" w:cs="Times New Roman"/>
          <w:sz w:val="28"/>
        </w:rPr>
        <w:t>, thị xã, các khu công nghiệp lớn, địa vật phức tạp; vùng núi cao rậm rạp, thực phủ dày đặc; vùng núi đá và địa hình bị cắt xẻ nhiều. Nhìn lập thể và xét đoán có nhiều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4 (áp dụng cho tỷ lệ 1:2000): vùng thành phố lớn nhiều nhà cao tầng có địa vật dày đặc khó xét đoán và biểu thị; vùng </w:t>
      </w:r>
      <w:r w:rsidRPr="00434BD3">
        <w:rPr>
          <w:rFonts w:ascii="Times New Roman" w:hAnsi="Times New Roman" w:cs="Times New Roman"/>
          <w:sz w:val="28"/>
          <w:highlight w:val="white"/>
        </w:rPr>
        <w:t>thành phố</w:t>
      </w:r>
      <w:r w:rsidRPr="00434BD3">
        <w:rPr>
          <w:rFonts w:ascii="Times New Roman" w:hAnsi="Times New Roman" w:cs="Times New Roman"/>
          <w:sz w:val="28"/>
        </w:rPr>
        <w:t xml:space="preserve"> có nhiều nhà cao tầng đang trong thời kỳ xây dựng phát triển, có nhiều biến động.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3.1.3. Cấp bậc công việc:</w:t>
      </w:r>
      <w:r w:rsidRPr="00434BD3">
        <w:rPr>
          <w:rFonts w:ascii="Times New Roman" w:hAnsi="Times New Roman" w:cs="Times New Roman"/>
          <w:sz w:val="28"/>
        </w:rPr>
        <w:t xml:space="preserve"> trong bảng định mức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3.1.4. Định mức:</w:t>
      </w:r>
      <w:r w:rsidRPr="00434BD3">
        <w:rPr>
          <w:rFonts w:ascii="Times New Roman" w:hAnsi="Times New Roman" w:cs="Times New Roman"/>
          <w:sz w:val="28"/>
        </w:rPr>
        <w:t xml:space="preserve"> công/mảnh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116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42"/>
        <w:gridCol w:w="3438"/>
        <w:gridCol w:w="1097"/>
        <w:gridCol w:w="1059"/>
        <w:gridCol w:w="1059"/>
        <w:gridCol w:w="1086"/>
        <w:gridCol w:w="1095"/>
      </w:tblGrid>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9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CBCV</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vẽ bản đồ gốc</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1795"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1:2000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KS3,00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1:7000 đến 1:9000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82,18</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r w:rsidRPr="00434BD3">
              <w:rPr>
                <w:rFonts w:ascii="Times New Roman" w:hAnsi="Times New Roman" w:cs="Times New Roman"/>
                <w:sz w:val="28"/>
                <w:lang w:val="en-US"/>
              </w:rPr>
              <w:t>,</w:t>
            </w:r>
            <w:r w:rsidRPr="00434BD3">
              <w:rPr>
                <w:rFonts w:ascii="Times New Roman" w:hAnsi="Times New Roman" w:cs="Times New Roman"/>
                <w:sz w:val="28"/>
              </w:rPr>
              <w:t>14</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119,63</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146,35</w:t>
            </w: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KCĐ </w:t>
            </w:r>
            <w:r w:rsidRPr="00434BD3">
              <w:rPr>
                <w:rFonts w:ascii="Times New Roman" w:hAnsi="Times New Roman" w:cs="Times New Roman"/>
                <w:sz w:val="28"/>
                <w:lang w:val="en-US"/>
              </w:rPr>
              <w:t>1</w:t>
            </w:r>
            <w:r w:rsidRPr="00434BD3">
              <w:rPr>
                <w:rFonts w:ascii="Times New Roman" w:hAnsi="Times New Roman" w:cs="Times New Roman"/>
                <w:sz w:val="28"/>
              </w:rPr>
              <w:t>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77,56</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94,16</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112,70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138,04</w:t>
            </w: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72,94</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88,47</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105,49</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1:12.000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75,72</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94,4</w:t>
            </w:r>
            <w:r w:rsidRPr="00434BD3">
              <w:rPr>
                <w:rFonts w:ascii="Times New Roman" w:hAnsi="Times New Roman" w:cs="Times New Roman"/>
                <w:sz w:val="28"/>
                <w:lang w:val="en-US"/>
              </w:rPr>
              <w:t>7</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113,64</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139,22</w:t>
            </w: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KCĐ </w:t>
            </w:r>
            <w:r w:rsidRPr="00434BD3">
              <w:rPr>
                <w:rFonts w:ascii="Times New Roman" w:hAnsi="Times New Roman" w:cs="Times New Roman"/>
                <w:sz w:val="28"/>
                <w:lang w:val="en-US"/>
              </w:rPr>
              <w:t>1</w:t>
            </w:r>
            <w:r w:rsidRPr="00434BD3">
              <w:rPr>
                <w:rFonts w:ascii="Times New Roman" w:hAnsi="Times New Roman" w:cs="Times New Roman"/>
                <w:sz w:val="28"/>
              </w:rPr>
              <w:t>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71,87</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89,3</w:t>
            </w:r>
            <w:r w:rsidRPr="00434BD3">
              <w:rPr>
                <w:rFonts w:ascii="Times New Roman" w:hAnsi="Times New Roman" w:cs="Times New Roman"/>
                <w:sz w:val="28"/>
                <w:lang w:val="en-US"/>
              </w:rPr>
              <w:t>9</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107,39</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131,81</w:t>
            </w: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68,02</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84,3</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101,14</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1795"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1:5000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KS3,36</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1:15.000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KCĐ </w:t>
            </w:r>
            <w:r w:rsidRPr="00434BD3">
              <w:rPr>
                <w:rFonts w:ascii="Times New Roman" w:hAnsi="Times New Roman" w:cs="Times New Roman"/>
                <w:sz w:val="28"/>
                <w:lang w:val="en-US"/>
              </w:rPr>
              <w:t>1</w:t>
            </w:r>
            <w:r w:rsidRPr="00434BD3">
              <w:rPr>
                <w:rFonts w:ascii="Times New Roman" w:hAnsi="Times New Roman" w:cs="Times New Roman"/>
                <w:sz w:val="28"/>
              </w:rPr>
              <w:t>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123,86</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159,77</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195,48</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118,53</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152,59</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187,53</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113,19</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145,41</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179,45</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KCĐ </w:t>
            </w:r>
            <w:r w:rsidRPr="00434BD3">
              <w:rPr>
                <w:rFonts w:ascii="Times New Roman" w:hAnsi="Times New Roman" w:cs="Times New Roman"/>
                <w:sz w:val="28"/>
                <w:lang w:val="en-US"/>
              </w:rPr>
              <w:t>1</w:t>
            </w:r>
            <w:r w:rsidRPr="00434BD3">
              <w:rPr>
                <w:rFonts w:ascii="Times New Roman" w:hAnsi="Times New Roman" w:cs="Times New Roman"/>
                <w:sz w:val="28"/>
              </w:rPr>
              <w:t>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130,03</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165,50</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203,76</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w:t>
            </w:r>
            <w:r w:rsidRPr="00434BD3">
              <w:rPr>
                <w:rFonts w:ascii="Times New Roman" w:hAnsi="Times New Roman" w:cs="Times New Roman"/>
                <w:sz w:val="28"/>
                <w:lang w:val="en-US"/>
              </w:rPr>
              <w:t>Đ</w:t>
            </w:r>
            <w:r w:rsidRPr="00434BD3">
              <w:rPr>
                <w:rFonts w:ascii="Times New Roman" w:hAnsi="Times New Roman" w:cs="Times New Roman"/>
                <w:sz w:val="28"/>
              </w:rPr>
              <w:t xml:space="preserve"> 2,5m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123,43</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157,06</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194,09</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116,84</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148,62</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184,42</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1795"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1:10,000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KS4,02</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w:t>
            </w: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KCĐ </w:t>
            </w:r>
            <w:r w:rsidRPr="00434BD3">
              <w:rPr>
                <w:rFonts w:ascii="Times New Roman" w:hAnsi="Times New Roman" w:cs="Times New Roman"/>
                <w:sz w:val="28"/>
                <w:lang w:val="en-US"/>
              </w:rPr>
              <w:t>1</w:t>
            </w:r>
            <w:r w:rsidRPr="00434BD3">
              <w:rPr>
                <w:rFonts w:ascii="Times New Roman" w:hAnsi="Times New Roman" w:cs="Times New Roman"/>
                <w:sz w:val="28"/>
              </w:rPr>
              <w:t>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252,99</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304,76</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365,70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235,79</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284,</w:t>
            </w:r>
            <w:r w:rsidRPr="00434BD3">
              <w:rPr>
                <w:rFonts w:ascii="Times New Roman" w:hAnsi="Times New Roman" w:cs="Times New Roman"/>
                <w:sz w:val="28"/>
                <w:lang w:val="en-US"/>
              </w:rPr>
              <w:t>87</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343,84</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220,81</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268,3</w:t>
            </w:r>
            <w:r w:rsidRPr="00434BD3">
              <w:rPr>
                <w:rFonts w:ascii="Times New Roman" w:hAnsi="Times New Roman" w:cs="Times New Roman"/>
                <w:sz w:val="28"/>
                <w:lang w:val="en-US"/>
              </w:rPr>
              <w:t>1</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324,84</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KCĐ </w:t>
            </w:r>
            <w:r w:rsidRPr="00434BD3">
              <w:rPr>
                <w:rFonts w:ascii="Times New Roman" w:hAnsi="Times New Roman" w:cs="Times New Roman"/>
                <w:sz w:val="28"/>
                <w:lang w:val="en-US"/>
              </w:rPr>
              <w:t>10</w:t>
            </w:r>
            <w:r w:rsidRPr="00434BD3">
              <w:rPr>
                <w:rFonts w:ascii="Times New Roman" w:hAnsi="Times New Roman" w:cs="Times New Roman"/>
                <w:sz w:val="28"/>
              </w:rPr>
              <w:t>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205,84</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251,</w:t>
            </w:r>
            <w:r w:rsidRPr="00434BD3">
              <w:rPr>
                <w:rFonts w:ascii="Times New Roman" w:hAnsi="Times New Roman" w:cs="Times New Roman"/>
                <w:sz w:val="28"/>
                <w:lang w:val="en-US"/>
              </w:rPr>
              <w:t>35</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305,82</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w:t>
            </w: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&lt;1:20.000 và &gt;1:30.000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KCĐ </w:t>
            </w:r>
            <w:r w:rsidRPr="00434BD3">
              <w:rPr>
                <w:rFonts w:ascii="Times New Roman" w:hAnsi="Times New Roman" w:cs="Times New Roman"/>
                <w:sz w:val="28"/>
                <w:lang w:val="en-US"/>
              </w:rPr>
              <w:t>1</w:t>
            </w:r>
            <w:r w:rsidRPr="00434BD3">
              <w:rPr>
                <w:rFonts w:ascii="Times New Roman" w:hAnsi="Times New Roman" w:cs="Times New Roman"/>
                <w:sz w:val="28"/>
              </w:rPr>
              <w:t>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250,91</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302,</w:t>
            </w:r>
            <w:r w:rsidRPr="00434BD3">
              <w:rPr>
                <w:rFonts w:ascii="Times New Roman" w:hAnsi="Times New Roman" w:cs="Times New Roman"/>
                <w:sz w:val="28"/>
                <w:lang w:val="en-US"/>
              </w:rPr>
              <w:t>02</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359,49</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232,84</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281,</w:t>
            </w:r>
            <w:r w:rsidRPr="00434BD3">
              <w:rPr>
                <w:rFonts w:ascii="Times New Roman" w:hAnsi="Times New Roman" w:cs="Times New Roman"/>
                <w:sz w:val="28"/>
                <w:lang w:val="en-US"/>
              </w:rPr>
              <w:t>55</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336,84</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217,13</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263,</w:t>
            </w:r>
            <w:r w:rsidRPr="00434BD3">
              <w:rPr>
                <w:rFonts w:ascii="Times New Roman" w:hAnsi="Times New Roman" w:cs="Times New Roman"/>
                <w:sz w:val="28"/>
                <w:lang w:val="en-US"/>
              </w:rPr>
              <w:t>75</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317,16</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KCĐ </w:t>
            </w:r>
            <w:r w:rsidRPr="00434BD3">
              <w:rPr>
                <w:rFonts w:ascii="Times New Roman" w:hAnsi="Times New Roman" w:cs="Times New Roman"/>
                <w:sz w:val="28"/>
                <w:lang w:val="en-US"/>
              </w:rPr>
              <w:t>10</w:t>
            </w:r>
            <w:r w:rsidRPr="00434BD3">
              <w:rPr>
                <w:rFonts w:ascii="Times New Roman" w:hAnsi="Times New Roman" w:cs="Times New Roman"/>
                <w:sz w:val="28"/>
              </w:rPr>
              <w:t>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201,41</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245,</w:t>
            </w:r>
            <w:r w:rsidRPr="00434BD3">
              <w:rPr>
                <w:rFonts w:ascii="Times New Roman" w:hAnsi="Times New Roman" w:cs="Times New Roman"/>
                <w:sz w:val="28"/>
                <w:lang w:val="en-US"/>
              </w:rPr>
              <w:t>95</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296,74</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w:t>
            </w: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 xml:space="preserve">≤ </w:t>
            </w:r>
            <w:r w:rsidRPr="00434BD3">
              <w:rPr>
                <w:rFonts w:ascii="Times New Roman" w:hAnsi="Times New Roman" w:cs="Times New Roman"/>
                <w:sz w:val="28"/>
              </w:rPr>
              <w:t>1:30.000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KCĐ </w:t>
            </w:r>
            <w:r w:rsidRPr="00434BD3">
              <w:rPr>
                <w:rFonts w:ascii="Times New Roman" w:hAnsi="Times New Roman" w:cs="Times New Roman"/>
                <w:sz w:val="28"/>
                <w:lang w:val="en-US"/>
              </w:rPr>
              <w:t>1</w:t>
            </w:r>
            <w:r w:rsidRPr="00434BD3">
              <w:rPr>
                <w:rFonts w:ascii="Times New Roman" w:hAnsi="Times New Roman" w:cs="Times New Roman"/>
                <w:sz w:val="28"/>
              </w:rPr>
              <w:t>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256,30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308,</w:t>
            </w:r>
            <w:r w:rsidRPr="00434BD3">
              <w:rPr>
                <w:rFonts w:ascii="Times New Roman" w:hAnsi="Times New Roman" w:cs="Times New Roman"/>
                <w:sz w:val="28"/>
                <w:lang w:val="en-US"/>
              </w:rPr>
              <w:t>09</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366,42</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237,32</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286,</w:t>
            </w:r>
            <w:r w:rsidRPr="00434BD3">
              <w:rPr>
                <w:rFonts w:ascii="Times New Roman" w:hAnsi="Times New Roman" w:cs="Times New Roman"/>
                <w:sz w:val="28"/>
                <w:lang w:val="en-US"/>
              </w:rPr>
              <w:t>59</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342,64</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220,81</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267,</w:t>
            </w:r>
            <w:r w:rsidRPr="00434BD3">
              <w:rPr>
                <w:rFonts w:ascii="Times New Roman" w:hAnsi="Times New Roman" w:cs="Times New Roman"/>
                <w:sz w:val="28"/>
                <w:lang w:val="en-US"/>
              </w:rPr>
              <w:t>91</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321,96</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w:t>
            </w:r>
            <w:r w:rsidRPr="00434BD3">
              <w:rPr>
                <w:rFonts w:ascii="Times New Roman" w:hAnsi="Times New Roman" w:cs="Times New Roman"/>
                <w:sz w:val="28"/>
                <w:lang w:val="en-US"/>
              </w:rPr>
              <w:t>Đ</w:t>
            </w:r>
            <w:r w:rsidRPr="00434BD3">
              <w:rPr>
                <w:rFonts w:ascii="Times New Roman" w:hAnsi="Times New Roman" w:cs="Times New Roman"/>
                <w:sz w:val="28"/>
              </w:rPr>
              <w:t xml:space="preserve"> </w:t>
            </w:r>
            <w:r w:rsidRPr="00434BD3">
              <w:rPr>
                <w:rFonts w:ascii="Times New Roman" w:hAnsi="Times New Roman" w:cs="Times New Roman"/>
                <w:sz w:val="28"/>
                <w:lang w:val="en-US"/>
              </w:rPr>
              <w:t>10</w:t>
            </w:r>
            <w:r w:rsidRPr="00434BD3">
              <w:rPr>
                <w:rFonts w:ascii="Times New Roman" w:hAnsi="Times New Roman" w:cs="Times New Roman"/>
                <w:sz w:val="28"/>
              </w:rPr>
              <w:t>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204,30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249,</w:t>
            </w:r>
            <w:r w:rsidRPr="00434BD3">
              <w:rPr>
                <w:rFonts w:ascii="Times New Roman" w:hAnsi="Times New Roman" w:cs="Times New Roman"/>
                <w:sz w:val="28"/>
                <w:lang w:val="en-US"/>
              </w:rPr>
              <w:t>21</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301,27</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4</w:t>
            </w:r>
          </w:p>
        </w:tc>
        <w:tc>
          <w:tcPr>
            <w:tcW w:w="1795"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1:25.000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KS4,08</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w:t>
            </w: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 1:30.000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299,84</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361,</w:t>
            </w:r>
            <w:r w:rsidRPr="00434BD3">
              <w:rPr>
                <w:rFonts w:ascii="Times New Roman" w:hAnsi="Times New Roman" w:cs="Times New Roman"/>
                <w:sz w:val="28"/>
                <w:lang w:val="en-US"/>
              </w:rPr>
              <w:t>89</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436,55</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KCĐ </w:t>
            </w:r>
            <w:r w:rsidRPr="00434BD3">
              <w:rPr>
                <w:rFonts w:ascii="Times New Roman" w:hAnsi="Times New Roman" w:cs="Times New Roman"/>
                <w:sz w:val="28"/>
                <w:lang w:val="en-US"/>
              </w:rPr>
              <w:t>10</w:t>
            </w:r>
            <w:r w:rsidRPr="00434BD3">
              <w:rPr>
                <w:rFonts w:ascii="Times New Roman" w:hAnsi="Times New Roman" w:cs="Times New Roman"/>
                <w:sz w:val="28"/>
              </w:rPr>
              <w:t>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278,77</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337,52</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408,41</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20m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313,</w:t>
            </w:r>
            <w:r w:rsidRPr="00434BD3">
              <w:rPr>
                <w:rFonts w:ascii="Times New Roman" w:hAnsi="Times New Roman" w:cs="Times New Roman"/>
                <w:sz w:val="28"/>
                <w:lang w:val="en-US"/>
              </w:rPr>
              <w:t>16</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380,26</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w:t>
            </w: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305,17</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365,</w:t>
            </w:r>
            <w:r w:rsidRPr="00434BD3">
              <w:rPr>
                <w:rFonts w:ascii="Times New Roman" w:hAnsi="Times New Roman" w:cs="Times New Roman"/>
                <w:sz w:val="28"/>
                <w:lang w:val="en-US"/>
              </w:rPr>
              <w:t>90</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440,30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KCĐ </w:t>
            </w:r>
            <w:r w:rsidRPr="00434BD3">
              <w:rPr>
                <w:rFonts w:ascii="Times New Roman" w:hAnsi="Times New Roman" w:cs="Times New Roman"/>
                <w:sz w:val="28"/>
                <w:lang w:val="en-US"/>
              </w:rPr>
              <w:t>10</w:t>
            </w:r>
            <w:r w:rsidRPr="00434BD3">
              <w:rPr>
                <w:rFonts w:ascii="Times New Roman" w:hAnsi="Times New Roman" w:cs="Times New Roman"/>
                <w:sz w:val="28"/>
              </w:rPr>
              <w:t>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282,75</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340,</w:t>
            </w:r>
            <w:r w:rsidRPr="00434BD3">
              <w:rPr>
                <w:rFonts w:ascii="Times New Roman" w:hAnsi="Times New Roman" w:cs="Times New Roman"/>
                <w:sz w:val="28"/>
                <w:lang w:val="en-US"/>
              </w:rPr>
              <w:t>31</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410,97</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20m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314,</w:t>
            </w:r>
            <w:r w:rsidRPr="00434BD3">
              <w:rPr>
                <w:rFonts w:ascii="Times New Roman" w:hAnsi="Times New Roman" w:cs="Times New Roman"/>
                <w:sz w:val="28"/>
                <w:lang w:val="en-US"/>
              </w:rPr>
              <w:t>72</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381,61</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5</w:t>
            </w:r>
          </w:p>
        </w:tc>
        <w:tc>
          <w:tcPr>
            <w:tcW w:w="1795"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1:50.000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KS5</w:t>
            </w:r>
            <w:r w:rsidRPr="00434BD3">
              <w:rPr>
                <w:rFonts w:ascii="Times New Roman" w:hAnsi="Times New Roman" w:cs="Times New Roman"/>
                <w:sz w:val="28"/>
                <w:lang w:val="en-US"/>
              </w:rPr>
              <w:t>,</w:t>
            </w:r>
            <w:r w:rsidRPr="00434BD3">
              <w:rPr>
                <w:rFonts w:ascii="Times New Roman" w:hAnsi="Times New Roman" w:cs="Times New Roman"/>
                <w:sz w:val="28"/>
              </w:rPr>
              <w:t>18</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w:t>
            </w: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 1:30.000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KCĐ </w:t>
            </w:r>
            <w:r w:rsidRPr="00434BD3">
              <w:rPr>
                <w:rFonts w:ascii="Times New Roman" w:hAnsi="Times New Roman" w:cs="Times New Roman"/>
                <w:sz w:val="28"/>
                <w:lang w:val="en-US"/>
              </w:rPr>
              <w:t>10</w:t>
            </w:r>
            <w:r w:rsidRPr="00434BD3">
              <w:rPr>
                <w:rFonts w:ascii="Times New Roman" w:hAnsi="Times New Roman" w:cs="Times New Roman"/>
                <w:sz w:val="28"/>
              </w:rPr>
              <w:t>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498,90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592,35</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707,36</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20m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466,91</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555,79</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665,39</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w:t>
            </w: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KCĐ </w:t>
            </w:r>
            <w:r w:rsidRPr="00434BD3">
              <w:rPr>
                <w:rFonts w:ascii="Times New Roman" w:hAnsi="Times New Roman" w:cs="Times New Roman"/>
                <w:sz w:val="28"/>
                <w:lang w:val="en-US"/>
              </w:rPr>
              <w:t>10</w:t>
            </w:r>
            <w:r w:rsidRPr="00434BD3">
              <w:rPr>
                <w:rFonts w:ascii="Times New Roman" w:hAnsi="Times New Roman" w:cs="Times New Roman"/>
                <w:sz w:val="28"/>
              </w:rPr>
              <w:t>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467,20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561,34</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675,61</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20m</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437,04</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526,26</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635,40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3.2. Định mức dụng cụ:</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117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90"/>
        <w:gridCol w:w="1877"/>
        <w:gridCol w:w="808"/>
        <w:gridCol w:w="621"/>
        <w:gridCol w:w="1010"/>
        <w:gridCol w:w="1010"/>
        <w:gridCol w:w="1220"/>
        <w:gridCol w:w="1220"/>
        <w:gridCol w:w="1220"/>
      </w:tblGrid>
      <w:tr w:rsidR="004F2664" w:rsidRPr="00434BD3" w:rsidTr="00252649">
        <w:tc>
          <w:tcPr>
            <w:tcW w:w="320"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179"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411"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322"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490"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490"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592"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594"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602"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32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179"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Blu</w:t>
            </w:r>
          </w:p>
        </w:tc>
        <w:tc>
          <w:tcPr>
            <w:tcW w:w="4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2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4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85,82</w:t>
            </w:r>
          </w:p>
        </w:tc>
        <w:tc>
          <w:tcPr>
            <w:tcW w:w="4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155,27</w:t>
            </w:r>
          </w:p>
        </w:tc>
        <w:tc>
          <w:tcPr>
            <w:tcW w:w="59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257,57</w:t>
            </w:r>
          </w:p>
        </w:tc>
        <w:tc>
          <w:tcPr>
            <w:tcW w:w="59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328,78</w:t>
            </w:r>
          </w:p>
        </w:tc>
        <w:tc>
          <w:tcPr>
            <w:tcW w:w="60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508,32</w:t>
            </w:r>
          </w:p>
        </w:tc>
      </w:tr>
      <w:tr w:rsidR="004F2664" w:rsidRPr="00434BD3" w:rsidTr="00252649">
        <w:tc>
          <w:tcPr>
            <w:tcW w:w="32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179"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Bàn để máy vi </w:t>
            </w:r>
            <w:r w:rsidRPr="00434BD3">
              <w:rPr>
                <w:rFonts w:ascii="Times New Roman" w:hAnsi="Times New Roman" w:cs="Times New Roman"/>
                <w:sz w:val="28"/>
              </w:rPr>
              <w:lastRenderedPageBreak/>
              <w:t>tính</w:t>
            </w:r>
          </w:p>
        </w:tc>
        <w:tc>
          <w:tcPr>
            <w:tcW w:w="4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cái</w:t>
            </w:r>
          </w:p>
        </w:tc>
        <w:tc>
          <w:tcPr>
            <w:tcW w:w="32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4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85,82</w:t>
            </w:r>
          </w:p>
        </w:tc>
        <w:tc>
          <w:tcPr>
            <w:tcW w:w="4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155,27</w:t>
            </w:r>
          </w:p>
        </w:tc>
        <w:tc>
          <w:tcPr>
            <w:tcW w:w="59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257,57</w:t>
            </w:r>
          </w:p>
        </w:tc>
        <w:tc>
          <w:tcPr>
            <w:tcW w:w="59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328,78</w:t>
            </w:r>
          </w:p>
        </w:tc>
        <w:tc>
          <w:tcPr>
            <w:tcW w:w="60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508,32</w:t>
            </w:r>
          </w:p>
        </w:tc>
      </w:tr>
      <w:tr w:rsidR="004F2664" w:rsidRPr="00434BD3" w:rsidTr="00252649">
        <w:tc>
          <w:tcPr>
            <w:tcW w:w="32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1179"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4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2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4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63,87</w:t>
            </w:r>
          </w:p>
        </w:tc>
        <w:tc>
          <w:tcPr>
            <w:tcW w:w="4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114,26</w:t>
            </w:r>
          </w:p>
        </w:tc>
        <w:tc>
          <w:tcPr>
            <w:tcW w:w="59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189,43</w:t>
            </w:r>
          </w:p>
        </w:tc>
        <w:tc>
          <w:tcPr>
            <w:tcW w:w="59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233,23</w:t>
            </w:r>
          </w:p>
        </w:tc>
        <w:tc>
          <w:tcPr>
            <w:tcW w:w="60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335,32</w:t>
            </w:r>
          </w:p>
        </w:tc>
      </w:tr>
      <w:tr w:rsidR="004F2664" w:rsidRPr="00434BD3" w:rsidTr="00252649">
        <w:tc>
          <w:tcPr>
            <w:tcW w:w="32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179" w:type="pct"/>
            <w:shd w:val="clear" w:color="auto" w:fill="auto"/>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Điện nă</w:t>
            </w:r>
            <w:r w:rsidRPr="00434BD3">
              <w:rPr>
                <w:rFonts w:ascii="Times New Roman" w:hAnsi="Times New Roman" w:cs="Times New Roman"/>
                <w:sz w:val="28"/>
                <w:lang w:val="en-US"/>
              </w:rPr>
              <w:t>ng</w:t>
            </w:r>
          </w:p>
        </w:tc>
        <w:tc>
          <w:tcPr>
            <w:tcW w:w="4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322"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4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144,33</w:t>
            </w:r>
          </w:p>
        </w:tc>
        <w:tc>
          <w:tcPr>
            <w:tcW w:w="4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260,44</w:t>
            </w:r>
          </w:p>
        </w:tc>
        <w:tc>
          <w:tcPr>
            <w:tcW w:w="59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432,06</w:t>
            </w:r>
          </w:p>
        </w:tc>
        <w:tc>
          <w:tcPr>
            <w:tcW w:w="59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551,03</w:t>
            </w:r>
          </w:p>
        </w:tc>
        <w:tc>
          <w:tcPr>
            <w:tcW w:w="60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852</w:t>
            </w:r>
            <w:r w:rsidRPr="00434BD3">
              <w:rPr>
                <w:rFonts w:ascii="Times New Roman" w:hAnsi="Times New Roman" w:cs="Times New Roman"/>
                <w:sz w:val="28"/>
                <w:lang w:val="en-US"/>
              </w:rPr>
              <w:t>,</w:t>
            </w:r>
            <w:r w:rsidRPr="00434BD3">
              <w:rPr>
                <w:rFonts w:ascii="Times New Roman" w:hAnsi="Times New Roman" w:cs="Times New Roman"/>
                <w:sz w:val="28"/>
              </w:rPr>
              <w:t>63</w:t>
            </w:r>
          </w:p>
        </w:tc>
      </w:tr>
      <w:tr w:rsidR="004F2664" w:rsidRPr="00434BD3" w:rsidTr="00252649">
        <w:tc>
          <w:tcPr>
            <w:tcW w:w="32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179"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Lưu điện 600W</w:t>
            </w:r>
          </w:p>
        </w:tc>
        <w:tc>
          <w:tcPr>
            <w:tcW w:w="4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2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4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63,87</w:t>
            </w:r>
          </w:p>
        </w:tc>
        <w:tc>
          <w:tcPr>
            <w:tcW w:w="4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114,26</w:t>
            </w:r>
          </w:p>
        </w:tc>
        <w:tc>
          <w:tcPr>
            <w:tcW w:w="59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189,43</w:t>
            </w:r>
          </w:p>
        </w:tc>
        <w:tc>
          <w:tcPr>
            <w:tcW w:w="59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233,23</w:t>
            </w:r>
          </w:p>
        </w:tc>
        <w:tc>
          <w:tcPr>
            <w:tcW w:w="60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335,32</w:t>
            </w:r>
          </w:p>
        </w:tc>
      </w:tr>
      <w:tr w:rsidR="004F2664" w:rsidRPr="00434BD3" w:rsidTr="00252649">
        <w:tc>
          <w:tcPr>
            <w:tcW w:w="32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179"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Ổn áp (chung) 10A</w:t>
            </w:r>
          </w:p>
        </w:tc>
        <w:tc>
          <w:tcPr>
            <w:tcW w:w="4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2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4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16,17</w:t>
            </w:r>
          </w:p>
        </w:tc>
        <w:tc>
          <w:tcPr>
            <w:tcW w:w="4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29,39</w:t>
            </w:r>
          </w:p>
        </w:tc>
        <w:tc>
          <w:tcPr>
            <w:tcW w:w="59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48,76</w:t>
            </w:r>
          </w:p>
        </w:tc>
        <w:tc>
          <w:tcPr>
            <w:tcW w:w="59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63,34</w:t>
            </w:r>
          </w:p>
        </w:tc>
        <w:tc>
          <w:tcPr>
            <w:tcW w:w="60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101,20</w:t>
            </w:r>
          </w:p>
        </w:tc>
      </w:tr>
      <w:tr w:rsidR="004F2664" w:rsidRPr="00434BD3" w:rsidTr="00252649">
        <w:tc>
          <w:tcPr>
            <w:tcW w:w="32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179"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Tủ đựng tài liệu</w:t>
            </w:r>
          </w:p>
        </w:tc>
        <w:tc>
          <w:tcPr>
            <w:tcW w:w="4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2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4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21,46</w:t>
            </w:r>
          </w:p>
        </w:tc>
        <w:tc>
          <w:tcPr>
            <w:tcW w:w="4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39,32</w:t>
            </w:r>
          </w:p>
        </w:tc>
        <w:tc>
          <w:tcPr>
            <w:tcW w:w="59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64,39</w:t>
            </w:r>
          </w:p>
        </w:tc>
        <w:tc>
          <w:tcPr>
            <w:tcW w:w="59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82,19</w:t>
            </w:r>
          </w:p>
        </w:tc>
        <w:tc>
          <w:tcPr>
            <w:tcW w:w="60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127,08</w:t>
            </w:r>
          </w:p>
        </w:tc>
      </w:tr>
      <w:tr w:rsidR="004F2664" w:rsidRPr="00434BD3" w:rsidTr="00252649">
        <w:tc>
          <w:tcPr>
            <w:tcW w:w="32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179"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4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322"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4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14,85</w:t>
            </w:r>
          </w:p>
        </w:tc>
        <w:tc>
          <w:tcPr>
            <w:tcW w:w="4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c>
          <w:tcPr>
            <w:tcW w:w="59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c>
          <w:tcPr>
            <w:tcW w:w="59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c>
          <w:tcPr>
            <w:tcW w:w="60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14,80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cho từng trường hợp áp dụng hệ số quy định trong bảng 118 sau: Bảng 118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73"/>
        <w:gridCol w:w="4334"/>
        <w:gridCol w:w="1109"/>
        <w:gridCol w:w="1067"/>
        <w:gridCol w:w="1163"/>
        <w:gridCol w:w="1130"/>
      </w:tblGrid>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26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vẽ bản đồ gốc</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2263"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1:2000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1:7000 đến 1:9000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0,860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1,330</w:t>
            </w: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KCĐ </w:t>
            </w:r>
            <w:r w:rsidRPr="00434BD3">
              <w:rPr>
                <w:rFonts w:ascii="Times New Roman" w:hAnsi="Times New Roman" w:cs="Times New Roman"/>
                <w:sz w:val="28"/>
                <w:lang w:val="en-US"/>
              </w:rPr>
              <w:t>1</w:t>
            </w:r>
            <w:r w:rsidRPr="00434BD3">
              <w:rPr>
                <w:rFonts w:ascii="Times New Roman" w:hAnsi="Times New Roman" w:cs="Times New Roman"/>
                <w:sz w:val="28"/>
              </w:rPr>
              <w:t>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0,810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1,250</w:t>
            </w: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0,610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0,980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1:12.000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0,660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0,820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1,270</w:t>
            </w: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0,620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1,198</w:t>
            </w: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0,580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0,940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2263"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1:5000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1:15.000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0,630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0,780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0,990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0,610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0,950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0,580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1:16.000 đến </w:t>
            </w:r>
            <w:r w:rsidRPr="00434BD3">
              <w:rPr>
                <w:rFonts w:ascii="Times New Roman" w:hAnsi="Times New Roman" w:cs="Times New Roman"/>
                <w:sz w:val="28"/>
                <w:lang w:val="en-US"/>
              </w:rPr>
              <w:t>1</w:t>
            </w:r>
            <w:r w:rsidRPr="00434BD3">
              <w:rPr>
                <w:rFonts w:ascii="Times New Roman" w:hAnsi="Times New Roman" w:cs="Times New Roman"/>
                <w:sz w:val="28"/>
              </w:rPr>
              <w:t>:20.000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0,670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0,640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KCĐ 5m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0,950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2263"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1:10.000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w:t>
            </w: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0,730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0,840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0,640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0,990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0,930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w:t>
            </w: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&lt;1:20.000 và &gt;1:30.000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1,040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0,640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0,780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0,980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0,590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0,730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0,920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w:t>
            </w: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1:30.000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0,850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0,940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4</w:t>
            </w:r>
          </w:p>
        </w:tc>
        <w:tc>
          <w:tcPr>
            <w:tcW w:w="2263"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1:25.000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w:t>
            </w: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 1:30.000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0,850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1,055</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0,990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20m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0,730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0,920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w:t>
            </w: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0,870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0,660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0,810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20m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0,930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5</w:t>
            </w:r>
          </w:p>
        </w:tc>
        <w:tc>
          <w:tcPr>
            <w:tcW w:w="2263"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1:50.000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w:t>
            </w: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 1:30.000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1,115</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w:t>
            </w:r>
            <w:r w:rsidRPr="00434BD3">
              <w:rPr>
                <w:rFonts w:ascii="Times New Roman" w:hAnsi="Times New Roman" w:cs="Times New Roman"/>
                <w:sz w:val="28"/>
                <w:lang w:val="en-US"/>
              </w:rPr>
              <w:t xml:space="preserve"> 20</w:t>
            </w:r>
            <w:r w:rsidRPr="00434BD3">
              <w:rPr>
                <w:rFonts w:ascii="Times New Roman" w:hAnsi="Times New Roman" w:cs="Times New Roman"/>
                <w:sz w:val="28"/>
              </w:rPr>
              <w:t>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0,850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w:t>
            </w: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0,860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20m</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0,670</w:t>
            </w:r>
          </w:p>
        </w:tc>
        <w:tc>
          <w:tcPr>
            <w:tcW w:w="5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0,810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3.3. Định mức thiết bị:</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119</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
        <w:gridCol w:w="2598"/>
        <w:gridCol w:w="730"/>
        <w:gridCol w:w="714"/>
        <w:gridCol w:w="1142"/>
        <w:gridCol w:w="1144"/>
        <w:gridCol w:w="1142"/>
        <w:gridCol w:w="998"/>
      </w:tblGrid>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598"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vẽ bản đồ gốc</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7470" w:type="dxa"/>
            <w:gridSpan w:val="6"/>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1:2000, KCĐ 1m, tỷ lệ ảnh từ 1:10.000 đến 1:12.000</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đo vẽ ảnh số</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15,44</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20,36</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25,04</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30,03</w:t>
            </w: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đo vẽ, nắn</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15,29</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20,18</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24,82</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29,79</w:t>
            </w: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2,84</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3,54</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4,34</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5,26</w:t>
            </w: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2,84</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3,54</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4,34</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5,26</w:t>
            </w: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Máy in </w:t>
            </w:r>
            <w:r w:rsidRPr="00434BD3">
              <w:rPr>
                <w:rFonts w:ascii="Times New Roman" w:hAnsi="Times New Roman" w:cs="Times New Roman"/>
                <w:sz w:val="28"/>
                <w:lang w:val="en-US"/>
              </w:rPr>
              <w:t>l</w:t>
            </w:r>
            <w:r w:rsidRPr="00434BD3">
              <w:rPr>
                <w:rFonts w:ascii="Times New Roman" w:hAnsi="Times New Roman" w:cs="Times New Roman"/>
                <w:sz w:val="28"/>
              </w:rPr>
              <w:t>aser</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Điều hòa 12.000 BT</w:t>
            </w:r>
            <w:r w:rsidRPr="00434BD3">
              <w:rPr>
                <w:rFonts w:ascii="Times New Roman" w:hAnsi="Times New Roman" w:cs="Times New Roman"/>
                <w:sz w:val="28"/>
                <w:lang w:val="en-US"/>
              </w:rPr>
              <w:t>U</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9,64</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11,98</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14,38</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17,66</w:t>
            </w: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 phim</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0,13</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0,13</w:t>
            </w: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tăng dày</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0,43</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0,57</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w:t>
            </w: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phần mềm</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27,02</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32,48</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38,54</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48,26</w:t>
            </w: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Máy in phun A</w:t>
            </w:r>
            <w:r w:rsidRPr="00434BD3">
              <w:rPr>
                <w:rFonts w:ascii="Times New Roman" w:hAnsi="Times New Roman" w:cs="Times New Roman"/>
                <w:sz w:val="28"/>
                <w:lang w:val="en-US"/>
              </w:rPr>
              <w:t>0</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Điện năn</w:t>
            </w:r>
            <w:r w:rsidRPr="00434BD3">
              <w:rPr>
                <w:rFonts w:ascii="Times New Roman" w:hAnsi="Times New Roman" w:cs="Times New Roman"/>
                <w:sz w:val="28"/>
                <w:lang w:val="en-US"/>
              </w:rPr>
              <w:t>g</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416,24</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524,12</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633,34</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772,73</w:t>
            </w: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7470" w:type="dxa"/>
            <w:gridSpan w:val="6"/>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1:5000, KCĐ 2,5m, tỷ lệ ảnh từ 1:16.000 đến 1:20.000</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đo vẽ ảnh số</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26,50</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33,86</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38,77</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đo vẽ, nắn</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26,23</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33,54</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w:t>
            </w:r>
            <w:r w:rsidRPr="00434BD3">
              <w:rPr>
                <w:rFonts w:ascii="Times New Roman" w:hAnsi="Times New Roman" w:cs="Times New Roman"/>
                <w:sz w:val="28"/>
                <w:lang w:val="en-US"/>
              </w:rPr>
              <w:t>,</w:t>
            </w:r>
            <w:r w:rsidRPr="00434BD3">
              <w:rPr>
                <w:rFonts w:ascii="Times New Roman" w:hAnsi="Times New Roman" w:cs="Times New Roman"/>
                <w:sz w:val="28"/>
              </w:rPr>
              <w:t>41</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5,11</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7,40</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5,11</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7,40</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16,53</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21,04</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26,01</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 phim</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0,39</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0,43</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tăng dày</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2,03</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2,39</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phần mềm</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45,30</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57,94</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75,00</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0,39</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0,49</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0,59</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lang w:val="en-US"/>
              </w:rPr>
              <w:t>Điện năng</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723,45</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918,88</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1118,35</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6328" w:type="dxa"/>
            <w:gridSpan w:val="5"/>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1:10.000, KCĐ 5m, tỷ lệ ảnh ≤ 1:30.000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đo vẽ ảnh số</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66,23</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74,98</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82,94</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đo vẽ, nắn</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65,58</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74,27</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82,18</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Máy ch</w:t>
            </w:r>
            <w:r w:rsidRPr="00434BD3">
              <w:rPr>
                <w:rFonts w:ascii="Times New Roman" w:hAnsi="Times New Roman" w:cs="Times New Roman"/>
                <w:sz w:val="28"/>
                <w:lang w:val="en-US"/>
              </w:rPr>
              <w:t>ủ</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9,13</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10,61</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12,47</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9,13</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10,61</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12,47</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w:t>
            </w:r>
            <w:r w:rsidRPr="00434BD3">
              <w:rPr>
                <w:rFonts w:ascii="Times New Roman" w:hAnsi="Times New Roman" w:cs="Times New Roman"/>
                <w:sz w:val="28"/>
                <w:lang w:val="en-US"/>
              </w:rPr>
              <w:t>e</w:t>
            </w:r>
            <w:r w:rsidRPr="00434BD3">
              <w:rPr>
                <w:rFonts w:ascii="Times New Roman" w:hAnsi="Times New Roman" w:cs="Times New Roman"/>
                <w:sz w:val="28"/>
              </w:rPr>
              <w:t>r</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Điều hòa 12.000 BT</w:t>
            </w:r>
            <w:r w:rsidRPr="00434BD3">
              <w:rPr>
                <w:rFonts w:ascii="Times New Roman" w:hAnsi="Times New Roman" w:cs="Times New Roman"/>
                <w:sz w:val="28"/>
                <w:lang w:val="en-US"/>
              </w:rPr>
              <w:t>U</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29,58</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35,89</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43,14</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 phim</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0,39</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tăn</w:t>
            </w:r>
            <w:r w:rsidRPr="00434BD3">
              <w:rPr>
                <w:rFonts w:ascii="Times New Roman" w:hAnsi="Times New Roman" w:cs="Times New Roman"/>
                <w:sz w:val="28"/>
                <w:lang w:val="en-US"/>
              </w:rPr>
              <w:t>g</w:t>
            </w:r>
            <w:r w:rsidRPr="00434BD3">
              <w:rPr>
                <w:rFonts w:ascii="Times New Roman" w:hAnsi="Times New Roman" w:cs="Times New Roman"/>
                <w:sz w:val="28"/>
              </w:rPr>
              <w:t xml:space="preserve"> dày</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3,27</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3,75</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4,35</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phần mềm</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62,38</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81,59</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105,64</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1387,36</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1653,72</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1949</w:t>
            </w:r>
            <w:r w:rsidRPr="00434BD3">
              <w:rPr>
                <w:rFonts w:ascii="Times New Roman" w:hAnsi="Times New Roman" w:cs="Times New Roman"/>
                <w:sz w:val="28"/>
                <w:lang w:val="en-US"/>
              </w:rPr>
              <w:t>,</w:t>
            </w:r>
            <w:r w:rsidRPr="00434BD3">
              <w:rPr>
                <w:rFonts w:ascii="Times New Roman" w:hAnsi="Times New Roman" w:cs="Times New Roman"/>
                <w:sz w:val="28"/>
              </w:rPr>
              <w:t>72</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vẽ bản đồ gốc</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4</w:t>
            </w:r>
          </w:p>
        </w:tc>
        <w:tc>
          <w:tcPr>
            <w:tcW w:w="6328" w:type="dxa"/>
            <w:gridSpan w:val="5"/>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b/>
                <w:sz w:val="28"/>
              </w:rPr>
              <w:t>Bản đồ tỷ lệ 1:25.000, KCĐ 10m, tỷ lệ ảnh &lt; 1:30.000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đo vẽ ảnh số</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89,97</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102,65</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117,75</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đo vẽ, nắn</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w:t>
            </w:r>
            <w:r w:rsidRPr="00434BD3">
              <w:rPr>
                <w:rFonts w:ascii="Times New Roman" w:hAnsi="Times New Roman" w:cs="Times New Roman"/>
                <w:sz w:val="28"/>
                <w:lang w:val="en-US"/>
              </w:rPr>
              <w:t>,</w:t>
            </w:r>
            <w:r w:rsidRPr="00434BD3">
              <w:rPr>
                <w:rFonts w:ascii="Times New Roman" w:hAnsi="Times New Roman" w:cs="Times New Roman"/>
                <w:sz w:val="28"/>
              </w:rPr>
              <w:t>07</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101,66</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116,67</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11,32</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13,18</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15,64</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11,32</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13,18</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15,64</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37,89</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45,61</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55,07</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 phim</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2,45</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tăng dày</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12,01</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13,78</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16,04</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phần mềm</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68,13</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88,73</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114,34</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Đ</w:t>
            </w:r>
            <w:r w:rsidRPr="00434BD3">
              <w:rPr>
                <w:rFonts w:ascii="Times New Roman" w:hAnsi="Times New Roman" w:cs="Times New Roman"/>
                <w:sz w:val="28"/>
              </w:rPr>
              <w:t>iện năng</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1863,72</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2210,60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2633,62</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5</w:t>
            </w:r>
          </w:p>
        </w:tc>
        <w:tc>
          <w:tcPr>
            <w:tcW w:w="6328" w:type="dxa"/>
            <w:gridSpan w:val="5"/>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b/>
                <w:sz w:val="28"/>
              </w:rPr>
              <w:t>Bản đồ tỷ lệ 1:50.000, KCĐ 20m, tỷ lệ ảnh ≤ 1:30.000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đo vẽ ảnh số</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121,02</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139,54</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161,22</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đo vẽ, nắn</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119,81</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138,21</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159,75</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17,54</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20,47</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24,11</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17,54</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20,47</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24,11</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58,56</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70,57</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85,14</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w:t>
            </w:r>
            <w:r w:rsidRPr="00434BD3">
              <w:rPr>
                <w:rFonts w:ascii="Times New Roman" w:hAnsi="Times New Roman" w:cs="Times New Roman"/>
                <w:sz w:val="28"/>
                <w:lang w:val="en-US"/>
              </w:rPr>
              <w:t>é</w:t>
            </w:r>
            <w:r w:rsidRPr="00434BD3">
              <w:rPr>
                <w:rFonts w:ascii="Times New Roman" w:hAnsi="Times New Roman" w:cs="Times New Roman"/>
                <w:sz w:val="28"/>
              </w:rPr>
              <w:t>t phim</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6,30</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7,63</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8,75</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tăn</w:t>
            </w:r>
            <w:r w:rsidRPr="00434BD3">
              <w:rPr>
                <w:rFonts w:ascii="Times New Roman" w:hAnsi="Times New Roman" w:cs="Times New Roman"/>
                <w:sz w:val="28"/>
                <w:lang w:val="en-US"/>
              </w:rPr>
              <w:t>g</w:t>
            </w:r>
            <w:r w:rsidRPr="00434BD3">
              <w:rPr>
                <w:rFonts w:ascii="Times New Roman" w:hAnsi="Times New Roman" w:cs="Times New Roman"/>
                <w:sz w:val="28"/>
              </w:rPr>
              <w:t xml:space="preserve"> dày</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42,90</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50,36</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58,67</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phần mềm</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105,26</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135,00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172,39</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0,49</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0,59</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9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1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2987,25</w:t>
            </w:r>
          </w:p>
        </w:tc>
        <w:tc>
          <w:tcPr>
            <w:tcW w:w="1144"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3560,32</w:t>
            </w:r>
          </w:p>
        </w:tc>
        <w:tc>
          <w:tcPr>
            <w:tcW w:w="114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4240,53</w:t>
            </w:r>
          </w:p>
        </w:tc>
        <w:tc>
          <w:tcPr>
            <w:tcW w:w="9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(1) Mức đo vẽ các khoảng cao đều áp dụng hệ số quy định trong bảng 120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120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710"/>
        <w:gridCol w:w="1584"/>
        <w:gridCol w:w="1463"/>
        <w:gridCol w:w="1645"/>
        <w:gridCol w:w="1494"/>
        <w:gridCol w:w="1680"/>
      </w:tblGrid>
      <w:tr w:rsidR="004F2664" w:rsidRPr="00434BD3" w:rsidTr="00252649">
        <w:tc>
          <w:tcPr>
            <w:tcW w:w="893"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KCĐ (m)</w:t>
            </w:r>
          </w:p>
        </w:tc>
        <w:tc>
          <w:tcPr>
            <w:tcW w:w="82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764"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859"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780"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87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89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w:t>
            </w:r>
          </w:p>
        </w:tc>
        <w:tc>
          <w:tcPr>
            <w:tcW w:w="82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1,124</w:t>
            </w:r>
          </w:p>
        </w:tc>
        <w:tc>
          <w:tcPr>
            <w:tcW w:w="764"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859"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780"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877" w:type="pct"/>
            <w:shd w:val="clear" w:color="auto" w:fill="auto"/>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893" w:type="pct"/>
            <w:shd w:val="clear" w:color="auto" w:fill="auto"/>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1</w:t>
            </w:r>
          </w:p>
        </w:tc>
        <w:tc>
          <w:tcPr>
            <w:tcW w:w="82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76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1,118</w:t>
            </w:r>
          </w:p>
        </w:tc>
        <w:tc>
          <w:tcPr>
            <w:tcW w:w="8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1,233</w:t>
            </w:r>
          </w:p>
        </w:tc>
        <w:tc>
          <w:tcPr>
            <w:tcW w:w="780"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877" w:type="pct"/>
            <w:shd w:val="clear" w:color="auto" w:fill="auto"/>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89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w:t>
            </w:r>
          </w:p>
        </w:tc>
        <w:tc>
          <w:tcPr>
            <w:tcW w:w="82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0,874</w:t>
            </w:r>
          </w:p>
        </w:tc>
        <w:tc>
          <w:tcPr>
            <w:tcW w:w="76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8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1,120</w:t>
            </w:r>
          </w:p>
        </w:tc>
        <w:tc>
          <w:tcPr>
            <w:tcW w:w="780"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877" w:type="pct"/>
            <w:shd w:val="clear" w:color="auto" w:fill="auto"/>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89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827"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76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877</w:t>
            </w:r>
          </w:p>
        </w:tc>
        <w:tc>
          <w:tcPr>
            <w:tcW w:w="8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78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1,104</w:t>
            </w:r>
          </w:p>
        </w:tc>
        <w:tc>
          <w:tcPr>
            <w:tcW w:w="877" w:type="pct"/>
            <w:shd w:val="clear" w:color="auto" w:fill="auto"/>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89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827"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764"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8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0,876</w:t>
            </w:r>
          </w:p>
        </w:tc>
        <w:tc>
          <w:tcPr>
            <w:tcW w:w="78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000</w:t>
            </w:r>
          </w:p>
        </w:tc>
        <w:tc>
          <w:tcPr>
            <w:tcW w:w="87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1,078</w:t>
            </w:r>
          </w:p>
        </w:tc>
      </w:tr>
      <w:tr w:rsidR="004F2664" w:rsidRPr="00434BD3" w:rsidTr="00252649">
        <w:tc>
          <w:tcPr>
            <w:tcW w:w="89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w:t>
            </w:r>
          </w:p>
        </w:tc>
        <w:tc>
          <w:tcPr>
            <w:tcW w:w="827"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764"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859"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78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0,890</w:t>
            </w:r>
          </w:p>
        </w:tc>
        <w:tc>
          <w:tcPr>
            <w:tcW w:w="87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Mức đo vẽ các tỷ lệ ảnh áp dụng hệ số quy định trong bảng 121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121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18"/>
        <w:gridCol w:w="2761"/>
        <w:gridCol w:w="1110"/>
        <w:gridCol w:w="1128"/>
        <w:gridCol w:w="1220"/>
        <w:gridCol w:w="1220"/>
        <w:gridCol w:w="1319"/>
      </w:tblGrid>
      <w:tr w:rsidR="004F2664" w:rsidRPr="00434BD3" w:rsidTr="00252649">
        <w:tc>
          <w:tcPr>
            <w:tcW w:w="432"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446"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Tỷ lệ ảnh</w:t>
            </w:r>
          </w:p>
        </w:tc>
        <w:tc>
          <w:tcPr>
            <w:tcW w:w="584"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593"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633"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618"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693"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43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44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1:7000 đ</w:t>
            </w:r>
            <w:r w:rsidRPr="00434BD3">
              <w:rPr>
                <w:rFonts w:ascii="Times New Roman" w:hAnsi="Times New Roman" w:cs="Times New Roman"/>
                <w:sz w:val="28"/>
                <w:lang w:val="en-US"/>
              </w:rPr>
              <w:t>ế</w:t>
            </w:r>
            <w:r w:rsidRPr="00434BD3">
              <w:rPr>
                <w:rFonts w:ascii="Times New Roman" w:hAnsi="Times New Roman" w:cs="Times New Roman"/>
                <w:sz w:val="28"/>
              </w:rPr>
              <w:t>n 1:9000</w:t>
            </w:r>
          </w:p>
        </w:tc>
        <w:tc>
          <w:tcPr>
            <w:tcW w:w="58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1,091</w:t>
            </w:r>
          </w:p>
        </w:tc>
        <w:tc>
          <w:tcPr>
            <w:tcW w:w="593"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633"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618"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693" w:type="pct"/>
            <w:shd w:val="clear" w:color="auto" w:fill="auto"/>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3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44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1:10.000 đến 1:12.000</w:t>
            </w:r>
          </w:p>
        </w:tc>
        <w:tc>
          <w:tcPr>
            <w:tcW w:w="58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93"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633"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618"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693" w:type="pct"/>
            <w:shd w:val="clear" w:color="auto" w:fill="auto"/>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3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44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1:10.000 đến 1:15.000</w:t>
            </w:r>
          </w:p>
        </w:tc>
        <w:tc>
          <w:tcPr>
            <w:tcW w:w="584"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0,911</w:t>
            </w:r>
          </w:p>
        </w:tc>
        <w:tc>
          <w:tcPr>
            <w:tcW w:w="633"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618"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693" w:type="pct"/>
            <w:shd w:val="clear" w:color="auto" w:fill="auto"/>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3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44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1:16.000 đến 1:20.000</w:t>
            </w:r>
          </w:p>
        </w:tc>
        <w:tc>
          <w:tcPr>
            <w:tcW w:w="584"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63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1,023</w:t>
            </w:r>
          </w:p>
        </w:tc>
        <w:tc>
          <w:tcPr>
            <w:tcW w:w="618"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693" w:type="pct"/>
            <w:shd w:val="clear" w:color="auto" w:fill="auto"/>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3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44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&lt;1:20.000 và &gt;1:30.000</w:t>
            </w:r>
          </w:p>
        </w:tc>
        <w:tc>
          <w:tcPr>
            <w:tcW w:w="584"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63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0,978</w:t>
            </w:r>
          </w:p>
        </w:tc>
        <w:tc>
          <w:tcPr>
            <w:tcW w:w="61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1,005</w:t>
            </w:r>
          </w:p>
        </w:tc>
        <w:tc>
          <w:tcPr>
            <w:tcW w:w="69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1,100</w:t>
            </w:r>
          </w:p>
        </w:tc>
      </w:tr>
      <w:tr w:rsidR="004F2664" w:rsidRPr="00434BD3" w:rsidTr="00252649">
        <w:tc>
          <w:tcPr>
            <w:tcW w:w="43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44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w:t>
            </w:r>
            <w:r w:rsidRPr="00434BD3">
              <w:rPr>
                <w:rFonts w:ascii="Times New Roman" w:hAnsi="Times New Roman" w:cs="Times New Roman"/>
                <w:sz w:val="28"/>
              </w:rPr>
              <w:t>1:30.000</w:t>
            </w:r>
          </w:p>
        </w:tc>
        <w:tc>
          <w:tcPr>
            <w:tcW w:w="584"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63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61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69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3.4. Định mức vật liệu:</w:t>
      </w:r>
      <w:r w:rsidRPr="00434BD3">
        <w:rPr>
          <w:rFonts w:ascii="Times New Roman" w:hAnsi="Times New Roman" w:cs="Times New Roman"/>
          <w:sz w:val="28"/>
        </w:rPr>
        <w:t xml:space="preserve"> tính cho 1 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122</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49"/>
        <w:gridCol w:w="2336"/>
        <w:gridCol w:w="890"/>
        <w:gridCol w:w="1010"/>
        <w:gridCol w:w="1031"/>
        <w:gridCol w:w="1220"/>
        <w:gridCol w:w="1220"/>
        <w:gridCol w:w="1220"/>
      </w:tblGrid>
      <w:tr w:rsidR="004F2664" w:rsidRPr="00434BD3" w:rsidTr="00252649">
        <w:trPr>
          <w:jc w:val="center"/>
        </w:trPr>
        <w:tc>
          <w:tcPr>
            <w:tcW w:w="368"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249"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494"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48"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575"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562"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600"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604"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rPr>
          <w:jc w:val="center"/>
        </w:trPr>
        <w:tc>
          <w:tcPr>
            <w:tcW w:w="36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249"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Đĩa CD (cơ s</w:t>
            </w:r>
            <w:r w:rsidRPr="00434BD3">
              <w:rPr>
                <w:rFonts w:ascii="Times New Roman" w:hAnsi="Times New Roman" w:cs="Times New Roman"/>
                <w:sz w:val="28"/>
                <w:lang w:val="en-US"/>
              </w:rPr>
              <w:t>ố</w:t>
            </w:r>
            <w:r w:rsidRPr="00434BD3">
              <w:rPr>
                <w:rFonts w:ascii="Times New Roman" w:hAnsi="Times New Roman" w:cs="Times New Roman"/>
                <w:sz w:val="28"/>
              </w:rPr>
              <w:t xml:space="preserve"> 2)</w:t>
            </w:r>
          </w:p>
        </w:tc>
        <w:tc>
          <w:tcPr>
            <w:tcW w:w="49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48"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57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1,04</w:t>
            </w:r>
          </w:p>
        </w:tc>
        <w:tc>
          <w:tcPr>
            <w:tcW w:w="56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2,06</w:t>
            </w:r>
          </w:p>
        </w:tc>
        <w:tc>
          <w:tcPr>
            <w:tcW w:w="60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2,64</w:t>
            </w:r>
          </w:p>
        </w:tc>
        <w:tc>
          <w:tcPr>
            <w:tcW w:w="60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10,14</w:t>
            </w:r>
          </w:p>
        </w:tc>
      </w:tr>
      <w:tr w:rsidR="004F2664" w:rsidRPr="00434BD3" w:rsidTr="00252649">
        <w:trPr>
          <w:jc w:val="center"/>
        </w:trPr>
        <w:tc>
          <w:tcPr>
            <w:tcW w:w="36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249"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Giấy A0 loại </w:t>
            </w:r>
            <w:r w:rsidRPr="00434BD3">
              <w:rPr>
                <w:rFonts w:ascii="Times New Roman" w:hAnsi="Times New Roman" w:cs="Times New Roman"/>
                <w:sz w:val="28"/>
                <w:lang w:val="en-US"/>
              </w:rPr>
              <w:t>1</w:t>
            </w:r>
            <w:r w:rsidRPr="00434BD3">
              <w:rPr>
                <w:rFonts w:ascii="Times New Roman" w:hAnsi="Times New Roman" w:cs="Times New Roman"/>
                <w:sz w:val="28"/>
              </w:rPr>
              <w:t>00g/m</w:t>
            </w:r>
            <w:r w:rsidRPr="00434BD3">
              <w:rPr>
                <w:rFonts w:ascii="Times New Roman" w:hAnsi="Times New Roman" w:cs="Times New Roman"/>
                <w:sz w:val="28"/>
                <w:vertAlign w:val="superscript"/>
              </w:rPr>
              <w:t>2</w:t>
            </w:r>
          </w:p>
        </w:tc>
        <w:tc>
          <w:tcPr>
            <w:tcW w:w="49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54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4,20</w:t>
            </w:r>
          </w:p>
        </w:tc>
        <w:tc>
          <w:tcPr>
            <w:tcW w:w="57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4,20</w:t>
            </w:r>
          </w:p>
        </w:tc>
        <w:tc>
          <w:tcPr>
            <w:tcW w:w="562"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600"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604" w:type="pct"/>
            <w:shd w:val="clear" w:color="auto" w:fill="auto"/>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jc w:val="center"/>
        </w:trPr>
        <w:tc>
          <w:tcPr>
            <w:tcW w:w="36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1249"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laser</w:t>
            </w:r>
          </w:p>
        </w:tc>
        <w:tc>
          <w:tcPr>
            <w:tcW w:w="49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54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75"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600"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604" w:type="pct"/>
            <w:shd w:val="clear" w:color="auto" w:fill="auto"/>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jc w:val="center"/>
        </w:trPr>
        <w:tc>
          <w:tcPr>
            <w:tcW w:w="36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249"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Bóng đèn máy quét</w:t>
            </w:r>
          </w:p>
        </w:tc>
        <w:tc>
          <w:tcPr>
            <w:tcW w:w="49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48"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57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c>
          <w:tcPr>
            <w:tcW w:w="56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0,08</w:t>
            </w:r>
          </w:p>
        </w:tc>
        <w:tc>
          <w:tcPr>
            <w:tcW w:w="60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60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w:t>
            </w:r>
          </w:p>
        </w:tc>
      </w:tr>
      <w:tr w:rsidR="004F2664" w:rsidRPr="00434BD3" w:rsidTr="00252649">
        <w:trPr>
          <w:jc w:val="center"/>
        </w:trPr>
        <w:tc>
          <w:tcPr>
            <w:tcW w:w="36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249"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Pin kính lập thể</w:t>
            </w:r>
          </w:p>
        </w:tc>
        <w:tc>
          <w:tcPr>
            <w:tcW w:w="49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54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1,90</w:t>
            </w:r>
          </w:p>
        </w:tc>
        <w:tc>
          <w:tcPr>
            <w:tcW w:w="57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3,80</w:t>
            </w:r>
          </w:p>
        </w:tc>
        <w:tc>
          <w:tcPr>
            <w:tcW w:w="56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6,90</w:t>
            </w:r>
          </w:p>
        </w:tc>
        <w:tc>
          <w:tcPr>
            <w:tcW w:w="60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9,50</w:t>
            </w:r>
          </w:p>
        </w:tc>
        <w:tc>
          <w:tcPr>
            <w:tcW w:w="60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12,50</w:t>
            </w:r>
          </w:p>
        </w:tc>
      </w:tr>
      <w:tr w:rsidR="004F2664" w:rsidRPr="00434BD3" w:rsidTr="00252649">
        <w:trPr>
          <w:jc w:val="center"/>
        </w:trPr>
        <w:tc>
          <w:tcPr>
            <w:tcW w:w="36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249"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phun (4 hộp)</w:t>
            </w:r>
          </w:p>
        </w:tc>
        <w:tc>
          <w:tcPr>
            <w:tcW w:w="49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54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57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56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0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0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rPr>
          <w:jc w:val="center"/>
        </w:trPr>
        <w:tc>
          <w:tcPr>
            <w:tcW w:w="36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249"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49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4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18,86</w:t>
            </w:r>
          </w:p>
        </w:tc>
        <w:tc>
          <w:tcPr>
            <w:tcW w:w="57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18,00</w:t>
            </w:r>
          </w:p>
        </w:tc>
        <w:tc>
          <w:tcPr>
            <w:tcW w:w="56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18,00</w:t>
            </w:r>
          </w:p>
        </w:tc>
        <w:tc>
          <w:tcPr>
            <w:tcW w:w="60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19,00</w:t>
            </w:r>
          </w:p>
        </w:tc>
        <w:tc>
          <w:tcPr>
            <w:tcW w:w="60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22,40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bookmarkStart w:id="3" w:name="muc_2_2"/>
      <w:r w:rsidRPr="00434BD3">
        <w:rPr>
          <w:rFonts w:ascii="Times New Roman" w:hAnsi="Times New Roman" w:cs="Times New Roman"/>
          <w:b/>
          <w:sz w:val="28"/>
        </w:rPr>
        <w:t>Mục 2. THÀNH LẬP BẢN ĐỒ ĐỊA HÌNH BẰNG CÔNG NGHỆ LIDAR VÀ ẢNH SỐ</w:t>
      </w:r>
      <w:bookmarkEnd w:id="3"/>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 Xây dựng trạm Base</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1.1.1. Nội dung công việc</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 Chọn điểm, Tiếp điểm, Đo ngắm (GPS) và Tính toán tọa độ</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Chọn điểm, thông hướng, đóng cọc.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Tìm điểm tọa độ hạng cao, thông hướng đo.</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Đo tọa độ bằng GPS.</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Tính tọa độ.</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b) Đo độ cao và tính toán độ cao hạng IV</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 Tìm </w:t>
      </w:r>
      <w:r w:rsidRPr="00434BD3">
        <w:rPr>
          <w:rFonts w:ascii="Times New Roman" w:hAnsi="Times New Roman" w:cs="Times New Roman"/>
          <w:sz w:val="28"/>
          <w:highlight w:val="white"/>
        </w:rPr>
        <w:t>điểm</w:t>
      </w:r>
      <w:r w:rsidRPr="00434BD3">
        <w:rPr>
          <w:rFonts w:ascii="Times New Roman" w:hAnsi="Times New Roman" w:cs="Times New Roman"/>
          <w:sz w:val="28"/>
        </w:rPr>
        <w:t xml:space="preserve"> độ cao.</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Kiểm nghiệm máy, đo độ cao (máy quang cơ).</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Tính độ cao.</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1.1.2. Phân loại khó khăn:</w:t>
      </w:r>
      <w:r w:rsidRPr="00434BD3">
        <w:rPr>
          <w:rFonts w:ascii="Times New Roman" w:hAnsi="Times New Roman" w:cs="Times New Roman"/>
          <w:sz w:val="28"/>
        </w:rPr>
        <w:t xml:space="preserve"> theo quy định tại 1.1.2, khoản 1, mục 2 (Lưới tọa độ hạng III), chương I, phần II.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1.1.3. Cấp bậc công việc:</w:t>
      </w:r>
      <w:r w:rsidRPr="00434BD3">
        <w:rPr>
          <w:rFonts w:ascii="Times New Roman" w:hAnsi="Times New Roman" w:cs="Times New Roman"/>
          <w:sz w:val="28"/>
        </w:rPr>
        <w:t xml:space="preserve"> KS3,285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1.1.4. Định mức:</w:t>
      </w:r>
      <w:r w:rsidRPr="00434BD3">
        <w:rPr>
          <w:rFonts w:ascii="Times New Roman" w:hAnsi="Times New Roman" w:cs="Times New Roman"/>
          <w:sz w:val="28"/>
        </w:rPr>
        <w:t xml:space="preserve"> công/điểm</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123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3166"/>
        <w:gridCol w:w="1329"/>
        <w:gridCol w:w="1262"/>
        <w:gridCol w:w="1268"/>
        <w:gridCol w:w="1268"/>
        <w:gridCol w:w="1283"/>
      </w:tblGrid>
      <w:tr w:rsidR="004F2664" w:rsidRPr="00434BD3" w:rsidTr="00252649">
        <w:tc>
          <w:tcPr>
            <w:tcW w:w="165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9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6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6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4F2664" w:rsidRPr="00434BD3" w:rsidTr="00252649">
        <w:tc>
          <w:tcPr>
            <w:tcW w:w="165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Xây dựn</w:t>
            </w:r>
            <w:r w:rsidRPr="00434BD3">
              <w:rPr>
                <w:rFonts w:ascii="Times New Roman" w:hAnsi="Times New Roman" w:cs="Times New Roman"/>
                <w:sz w:val="28"/>
                <w:lang w:val="en-US"/>
              </w:rPr>
              <w:t>g</w:t>
            </w:r>
            <w:r w:rsidRPr="00434BD3">
              <w:rPr>
                <w:rFonts w:ascii="Times New Roman" w:hAnsi="Times New Roman" w:cs="Times New Roman"/>
                <w:sz w:val="28"/>
              </w:rPr>
              <w:t xml:space="preserve"> trạm Base</w:t>
            </w:r>
          </w:p>
        </w:tc>
        <w:tc>
          <w:tcPr>
            <w:tcW w:w="6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40,25</w:t>
            </w:r>
            <w:r w:rsidRPr="00434BD3">
              <w:rPr>
                <w:rFonts w:ascii="Times New Roman" w:hAnsi="Times New Roman" w:cs="Times New Roman"/>
                <w:sz w:val="28"/>
              </w:rPr>
              <w:br/>
              <w:t>8,56</w:t>
            </w:r>
          </w:p>
        </w:tc>
        <w:tc>
          <w:tcPr>
            <w:tcW w:w="6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48</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45</w:t>
            </w:r>
            <w:r w:rsidRPr="00434BD3">
              <w:rPr>
                <w:rFonts w:ascii="Times New Roman" w:hAnsi="Times New Roman" w:cs="Times New Roman"/>
                <w:sz w:val="28"/>
              </w:rPr>
              <w:br/>
              <w:t>11,59</w:t>
            </w:r>
          </w:p>
        </w:tc>
        <w:tc>
          <w:tcPr>
            <w:tcW w:w="6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58</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80</w:t>
            </w:r>
            <w:r w:rsidRPr="00434BD3">
              <w:rPr>
                <w:rFonts w:ascii="Times New Roman" w:hAnsi="Times New Roman" w:cs="Times New Roman"/>
                <w:sz w:val="28"/>
              </w:rPr>
              <w:br/>
              <w:t>17,52</w:t>
            </w:r>
          </w:p>
        </w:tc>
        <w:tc>
          <w:tcPr>
            <w:tcW w:w="662"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u w:val="single"/>
                <w:lang w:val="en-US"/>
              </w:rPr>
              <w:t>68,45</w:t>
            </w:r>
            <w:r w:rsidRPr="00434BD3">
              <w:rPr>
                <w:rFonts w:ascii="Times New Roman" w:hAnsi="Times New Roman" w:cs="Times New Roman"/>
                <w:sz w:val="28"/>
                <w:lang w:val="en-US"/>
              </w:rPr>
              <w:br/>
              <w:t>23,40</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77</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83</w:t>
            </w:r>
            <w:r w:rsidRPr="00434BD3">
              <w:rPr>
                <w:rFonts w:ascii="Times New Roman" w:hAnsi="Times New Roman" w:cs="Times New Roman"/>
                <w:sz w:val="28"/>
              </w:rPr>
              <w:br/>
              <w:t>29,80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 xml:space="preserve">Ghi chú: bước Tiếp điểm tọa độ và Đo độ cao tổng hợp với hệ số 2,00.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 Định mức dụng cụ:</w:t>
      </w:r>
      <w:r w:rsidRPr="00434BD3">
        <w:rPr>
          <w:rFonts w:ascii="Times New Roman" w:hAnsi="Times New Roman" w:cs="Times New Roman"/>
          <w:sz w:val="28"/>
        </w:rPr>
        <w:t xml:space="preserve"> ca/điểm</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124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48"/>
        <w:gridCol w:w="3459"/>
        <w:gridCol w:w="1484"/>
        <w:gridCol w:w="1729"/>
        <w:gridCol w:w="1756"/>
      </w:tblGrid>
      <w:tr w:rsidR="004F2664" w:rsidRPr="00434BD3" w:rsidTr="00252649">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0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77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0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w:t>
            </w:r>
            <w:r w:rsidRPr="00434BD3">
              <w:rPr>
                <w:rFonts w:ascii="Times New Roman" w:hAnsi="Times New Roman" w:cs="Times New Roman"/>
                <w:b/>
                <w:sz w:val="28"/>
                <w:lang w:val="en-US"/>
              </w:rPr>
              <w:t>ạ</w:t>
            </w:r>
            <w:r w:rsidRPr="00434BD3">
              <w:rPr>
                <w:rFonts w:ascii="Times New Roman" w:hAnsi="Times New Roman" w:cs="Times New Roman"/>
                <w:b/>
                <w:sz w:val="28"/>
              </w:rPr>
              <w:t>n</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7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20,98</w:t>
            </w:r>
          </w:p>
        </w:tc>
      </w:tr>
      <w:tr w:rsidR="004F2664" w:rsidRPr="00434BD3" w:rsidTr="00252649">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Á</w:t>
            </w:r>
            <w:r w:rsidRPr="00434BD3">
              <w:rPr>
                <w:rFonts w:ascii="Times New Roman" w:hAnsi="Times New Roman" w:cs="Times New Roman"/>
                <w:sz w:val="28"/>
              </w:rPr>
              <w:t>o mưa bạt</w:t>
            </w:r>
          </w:p>
        </w:tc>
        <w:tc>
          <w:tcPr>
            <w:tcW w:w="7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19,23</w:t>
            </w:r>
          </w:p>
        </w:tc>
      </w:tr>
      <w:tr w:rsidR="004F2664" w:rsidRPr="00434BD3" w:rsidTr="00252649">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8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7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45,55</w:t>
            </w:r>
          </w:p>
        </w:tc>
      </w:tr>
      <w:tr w:rsidR="004F2664" w:rsidRPr="00434BD3" w:rsidTr="00252649">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 đôn</w:t>
            </w:r>
            <w:r w:rsidRPr="00434BD3">
              <w:rPr>
                <w:rFonts w:ascii="Times New Roman" w:hAnsi="Times New Roman" w:cs="Times New Roman"/>
                <w:sz w:val="28"/>
                <w:lang w:val="en-US"/>
              </w:rPr>
              <w:t>g</w:t>
            </w:r>
            <w:r w:rsidRPr="00434BD3">
              <w:rPr>
                <w:rFonts w:ascii="Times New Roman" w:hAnsi="Times New Roman" w:cs="Times New Roman"/>
                <w:sz w:val="28"/>
              </w:rPr>
              <w:t xml:space="preserve"> nhựa</w:t>
            </w:r>
          </w:p>
        </w:tc>
        <w:tc>
          <w:tcPr>
            <w:tcW w:w="7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45,23</w:t>
            </w:r>
          </w:p>
        </w:tc>
      </w:tr>
      <w:tr w:rsidR="004F2664" w:rsidRPr="00434BD3" w:rsidTr="00252649">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8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7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9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45,17</w:t>
            </w:r>
          </w:p>
        </w:tc>
      </w:tr>
      <w:tr w:rsidR="004F2664" w:rsidRPr="00434BD3" w:rsidTr="00252649">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8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7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45,17</w:t>
            </w:r>
          </w:p>
        </w:tc>
      </w:tr>
      <w:tr w:rsidR="004F2664" w:rsidRPr="00434BD3" w:rsidTr="00252649">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8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7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9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46,59</w:t>
            </w:r>
          </w:p>
        </w:tc>
      </w:tr>
      <w:tr w:rsidR="004F2664" w:rsidRPr="00434BD3" w:rsidTr="00252649">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8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7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9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w:t>
            </w:r>
            <w:r w:rsidRPr="00434BD3">
              <w:rPr>
                <w:rFonts w:ascii="Times New Roman" w:hAnsi="Times New Roman" w:cs="Times New Roman"/>
                <w:sz w:val="28"/>
                <w:lang w:val="en-US"/>
              </w:rPr>
              <w:t>,</w:t>
            </w:r>
            <w:r w:rsidRPr="00434BD3">
              <w:rPr>
                <w:rFonts w:ascii="Times New Roman" w:hAnsi="Times New Roman" w:cs="Times New Roman"/>
                <w:sz w:val="28"/>
              </w:rPr>
              <w:t>88</w:t>
            </w:r>
          </w:p>
        </w:tc>
      </w:tr>
      <w:tr w:rsidR="004F2664" w:rsidRPr="00434BD3" w:rsidTr="00252649">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8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7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Mức dụng cụ trong bảng 124 quy định cho loại khó khăn 3, mức cho các loại khó khăn khác tính theo hệ số quy định trong bảng 125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125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3052"/>
        <w:gridCol w:w="1302"/>
        <w:gridCol w:w="1299"/>
        <w:gridCol w:w="1299"/>
        <w:gridCol w:w="1310"/>
        <w:gridCol w:w="1314"/>
      </w:tblGrid>
      <w:tr w:rsidR="004F2664" w:rsidRPr="00434BD3" w:rsidTr="00252649">
        <w:tc>
          <w:tcPr>
            <w:tcW w:w="1594"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80"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78"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78"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84"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68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4F2664" w:rsidRPr="00434BD3" w:rsidTr="00252649">
        <w:tc>
          <w:tcPr>
            <w:tcW w:w="1594" w:type="pct"/>
            <w:shd w:val="clear" w:color="auto" w:fill="auto"/>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Xây dựn</w:t>
            </w:r>
            <w:r w:rsidRPr="00434BD3">
              <w:rPr>
                <w:rFonts w:ascii="Times New Roman" w:hAnsi="Times New Roman" w:cs="Times New Roman"/>
                <w:sz w:val="28"/>
                <w:lang w:val="en-US"/>
              </w:rPr>
              <w:t>g</w:t>
            </w:r>
            <w:r w:rsidRPr="00434BD3">
              <w:rPr>
                <w:rFonts w:ascii="Times New Roman" w:hAnsi="Times New Roman" w:cs="Times New Roman"/>
                <w:sz w:val="28"/>
              </w:rPr>
              <w:t xml:space="preserve"> trạm Bas</w:t>
            </w:r>
            <w:r w:rsidRPr="00434BD3">
              <w:rPr>
                <w:rFonts w:ascii="Times New Roman" w:hAnsi="Times New Roman" w:cs="Times New Roman"/>
                <w:sz w:val="28"/>
                <w:lang w:val="en-US"/>
              </w:rPr>
              <w:t>e</w:t>
            </w:r>
          </w:p>
        </w:tc>
        <w:tc>
          <w:tcPr>
            <w:tcW w:w="68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w:t>
            </w:r>
          </w:p>
        </w:tc>
        <w:tc>
          <w:tcPr>
            <w:tcW w:w="67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0,82</w:t>
            </w:r>
          </w:p>
        </w:tc>
        <w:tc>
          <w:tcPr>
            <w:tcW w:w="67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8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w:t>
            </w:r>
          </w:p>
        </w:tc>
        <w:tc>
          <w:tcPr>
            <w:tcW w:w="68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1,33</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(2) Bước Tiếp điểm tọa độ và Đo độ cao tổng hợp với hệ số 2,00.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 Định mức thiết bị:</w:t>
      </w:r>
      <w:r w:rsidRPr="00434BD3">
        <w:rPr>
          <w:rFonts w:ascii="Times New Roman" w:hAnsi="Times New Roman" w:cs="Times New Roman"/>
          <w:sz w:val="28"/>
        </w:rPr>
        <w:t xml:space="preserve"> ca/điểm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126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37"/>
        <w:gridCol w:w="3038"/>
        <w:gridCol w:w="931"/>
        <w:gridCol w:w="992"/>
        <w:gridCol w:w="986"/>
        <w:gridCol w:w="992"/>
        <w:gridCol w:w="996"/>
        <w:gridCol w:w="1004"/>
      </w:tblGrid>
      <w:tr w:rsidR="004F2664" w:rsidRPr="00434BD3" w:rsidTr="00252649">
        <w:tc>
          <w:tcPr>
            <w:tcW w:w="33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8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4F2664" w:rsidRPr="00434BD3" w:rsidTr="00252649">
        <w:tc>
          <w:tcPr>
            <w:tcW w:w="3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86"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Xây dựng trạm Bas</w:t>
            </w:r>
            <w:r w:rsidRPr="00434BD3">
              <w:rPr>
                <w:rFonts w:ascii="Times New Roman" w:hAnsi="Times New Roman" w:cs="Times New Roman"/>
                <w:sz w:val="28"/>
                <w:lang w:val="en-US"/>
              </w:rPr>
              <w:t>e</w:t>
            </w:r>
          </w:p>
        </w:tc>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Ô</w:t>
            </w:r>
            <w:r w:rsidRPr="00434BD3">
              <w:rPr>
                <w:rFonts w:ascii="Times New Roman" w:hAnsi="Times New Roman" w:cs="Times New Roman"/>
                <w:sz w:val="28"/>
              </w:rPr>
              <w:t xml:space="preserve"> tô (9</w:t>
            </w:r>
            <w:r w:rsidRPr="00434BD3">
              <w:rPr>
                <w:rFonts w:ascii="Times New Roman" w:hAnsi="Times New Roman" w:cs="Times New Roman"/>
                <w:sz w:val="28"/>
                <w:lang w:val="en-US"/>
              </w:rPr>
              <w:t xml:space="preserve"> </w:t>
            </w:r>
            <w:r w:rsidRPr="00434BD3">
              <w:rPr>
                <w:rFonts w:ascii="Times New Roman" w:hAnsi="Times New Roman" w:cs="Times New Roman"/>
                <w:sz w:val="28"/>
              </w:rPr>
              <w:t>- 12 chỗ)</w:t>
            </w:r>
          </w:p>
        </w:tc>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0,97</w:t>
            </w: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1,22</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1,39</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1,56</w:t>
            </w:r>
          </w:p>
        </w:tc>
      </w:tr>
      <w:tr w:rsidR="004F2664" w:rsidRPr="00434BD3" w:rsidTr="00252649">
        <w:tc>
          <w:tcPr>
            <w:tcW w:w="3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thủy chuẩn quang cơ</w:t>
            </w:r>
          </w:p>
        </w:tc>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0,28</w:t>
            </w: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0,58</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58</w:t>
            </w:r>
          </w:p>
        </w:tc>
      </w:tr>
      <w:tr w:rsidR="004F2664" w:rsidRPr="00434BD3" w:rsidTr="00252649">
        <w:tc>
          <w:tcPr>
            <w:tcW w:w="3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15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r w:rsidRPr="00434BD3">
              <w:rPr>
                <w:rFonts w:ascii="Times New Roman" w:hAnsi="Times New Roman" w:cs="Times New Roman"/>
                <w:sz w:val="28"/>
                <w:lang w:val="en-US"/>
              </w:rPr>
              <w:t>á</w:t>
            </w:r>
            <w:r w:rsidRPr="00434BD3">
              <w:rPr>
                <w:rFonts w:ascii="Times New Roman" w:hAnsi="Times New Roman" w:cs="Times New Roman"/>
                <w:sz w:val="28"/>
              </w:rPr>
              <w:t>i</w:t>
            </w: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r>
      <w:tr w:rsidR="004F2664" w:rsidRPr="00434BD3" w:rsidTr="00252649">
        <w:tc>
          <w:tcPr>
            <w:tcW w:w="3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5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tính toán</w:t>
            </w:r>
          </w:p>
        </w:tc>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4F2664" w:rsidRPr="00434BD3" w:rsidTr="00252649">
        <w:tc>
          <w:tcPr>
            <w:tcW w:w="3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5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w:t>
            </w:r>
            <w:r w:rsidRPr="00434BD3">
              <w:rPr>
                <w:rFonts w:ascii="Times New Roman" w:hAnsi="Times New Roman" w:cs="Times New Roman"/>
                <w:sz w:val="28"/>
                <w:lang w:val="en-US"/>
              </w:rPr>
              <w:t>e</w:t>
            </w:r>
            <w:r w:rsidRPr="00434BD3">
              <w:rPr>
                <w:rFonts w:ascii="Times New Roman" w:hAnsi="Times New Roman" w:cs="Times New Roman"/>
                <w:sz w:val="28"/>
              </w:rPr>
              <w:t>r</w:t>
            </w:r>
          </w:p>
        </w:tc>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3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5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GPS</w:t>
            </w:r>
          </w:p>
        </w:tc>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w:t>
            </w: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w:t>
            </w: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w:t>
            </w:r>
          </w:p>
        </w:tc>
      </w:tr>
      <w:tr w:rsidR="004F2664" w:rsidRPr="00434BD3" w:rsidTr="00252649">
        <w:tc>
          <w:tcPr>
            <w:tcW w:w="3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5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Máy bộ </w:t>
            </w:r>
            <w:r w:rsidRPr="00434BD3">
              <w:rPr>
                <w:rFonts w:ascii="Times New Roman" w:hAnsi="Times New Roman" w:cs="Times New Roman"/>
                <w:sz w:val="28"/>
                <w:lang w:val="en-US"/>
              </w:rPr>
              <w:t>đ</w:t>
            </w:r>
            <w:r w:rsidRPr="00434BD3">
              <w:rPr>
                <w:rFonts w:ascii="Times New Roman" w:hAnsi="Times New Roman" w:cs="Times New Roman"/>
                <w:sz w:val="28"/>
              </w:rPr>
              <w:t>àm</w:t>
            </w:r>
          </w:p>
        </w:tc>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0,92</w:t>
            </w: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1,38</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94</w:t>
            </w:r>
          </w:p>
        </w:tc>
      </w:tr>
      <w:tr w:rsidR="004F2664" w:rsidRPr="00434BD3" w:rsidTr="00252649">
        <w:tc>
          <w:tcPr>
            <w:tcW w:w="3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5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bước Tiếp điểm tọa độ và Đo độ cao tổng hợp với hệ số 2,00.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 Định mức vật liệu:</w:t>
      </w:r>
      <w:r w:rsidRPr="00434BD3">
        <w:rPr>
          <w:rFonts w:ascii="Times New Roman" w:hAnsi="Times New Roman" w:cs="Times New Roman"/>
          <w:sz w:val="28"/>
        </w:rPr>
        <w:t xml:space="preserve"> tính cho 1 điểm</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127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306"/>
        <w:gridCol w:w="4924"/>
        <w:gridCol w:w="1659"/>
        <w:gridCol w:w="1687"/>
      </w:tblGrid>
      <w:tr w:rsidR="004F2664" w:rsidRPr="00434BD3" w:rsidTr="00252649">
        <w:tc>
          <w:tcPr>
            <w:tcW w:w="68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57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w:t>
            </w:r>
          </w:p>
        </w:tc>
        <w:tc>
          <w:tcPr>
            <w:tcW w:w="86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8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682"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1</w:t>
            </w:r>
          </w:p>
        </w:tc>
        <w:tc>
          <w:tcPr>
            <w:tcW w:w="25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8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w:t>
            </w:r>
          </w:p>
        </w:tc>
      </w:tr>
      <w:tr w:rsidR="004F2664" w:rsidRPr="00434BD3" w:rsidTr="00252649">
        <w:tc>
          <w:tcPr>
            <w:tcW w:w="6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5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8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8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1,65</w:t>
            </w:r>
          </w:p>
        </w:tc>
      </w:tr>
      <w:tr w:rsidR="004F2664" w:rsidRPr="00434BD3" w:rsidTr="00252649">
        <w:tc>
          <w:tcPr>
            <w:tcW w:w="6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5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Xăng ô tô</w:t>
            </w:r>
          </w:p>
        </w:tc>
        <w:tc>
          <w:tcPr>
            <w:tcW w:w="8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8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33,00</w:t>
            </w:r>
          </w:p>
        </w:tc>
      </w:tr>
      <w:tr w:rsidR="004F2664" w:rsidRPr="00434BD3" w:rsidTr="00252649">
        <w:tc>
          <w:tcPr>
            <w:tcW w:w="6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5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Số liệu độ cao điểm cũ</w:t>
            </w:r>
          </w:p>
        </w:tc>
        <w:tc>
          <w:tcPr>
            <w:tcW w:w="8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điểm</w:t>
            </w:r>
          </w:p>
        </w:tc>
        <w:tc>
          <w:tcPr>
            <w:tcW w:w="8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6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5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Số liệu tọa độ điểm cũ</w:t>
            </w:r>
          </w:p>
        </w:tc>
        <w:tc>
          <w:tcPr>
            <w:tcW w:w="8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điểm</w:t>
            </w:r>
          </w:p>
        </w:tc>
        <w:tc>
          <w:tcPr>
            <w:tcW w:w="8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r>
      <w:tr w:rsidR="004F2664" w:rsidRPr="00434BD3" w:rsidTr="00252649">
        <w:tc>
          <w:tcPr>
            <w:tcW w:w="6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5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8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28,70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bước Tiếp điểm tọa độ và Đo độ cao tổng hợp với hệ số 2,00.</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 Xây dựng bãi hiệu chỉnh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2.1.1. Nội dung công việc</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 Xây dựng lưới khống chế cơ sở</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Tiếp điểm:</w:t>
      </w:r>
      <w:r w:rsidRPr="00434BD3">
        <w:rPr>
          <w:rFonts w:ascii="Times New Roman" w:hAnsi="Times New Roman" w:cs="Times New Roman"/>
          <w:sz w:val="28"/>
        </w:rPr>
        <w:t xml:space="preserve"> tìm điểm ở thực địa, thông hướng.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 Lưới khống chế cơ sở</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Chọn điểm, đóng cọc gỗ.</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Đo ngắm GPS và tính toán tọa độ.</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Đo ngắm độ cao.</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Đo chi tiết bãi hiệu chỉnh:</w:t>
      </w:r>
      <w:r w:rsidRPr="00434BD3">
        <w:rPr>
          <w:rFonts w:ascii="Times New Roman" w:hAnsi="Times New Roman" w:cs="Times New Roman"/>
          <w:sz w:val="28"/>
        </w:rPr>
        <w:t xml:space="preserve"> đo điểm chi tiết bãi hiệu chỉnh bằng toàn đạc </w:t>
      </w:r>
      <w:r w:rsidRPr="00434BD3">
        <w:rPr>
          <w:rFonts w:ascii="Times New Roman" w:hAnsi="Times New Roman" w:cs="Times New Roman"/>
          <w:sz w:val="28"/>
        </w:rPr>
        <w:lastRenderedPageBreak/>
        <w:t>điện tử.</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quang đãng có đồng ruộng quy hoạch; vùng đồng cỏ, đồi thấp, thoải, ít ruộng bậc thang, khe hẻm; vùng nông thôn có cấu trúc đơn giản, ít địa vật, dân cư chiếm dưới 20% diện tích. Đi lại thuận tiện.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đồng bằng có đồng ruộng ít quy hoạch; vùng trung du có địa hình lượn sóng, đôi chỗ bị chia cắt bởi khe, suối, thực vật phủ t</w:t>
      </w:r>
      <w:r w:rsidRPr="00434BD3">
        <w:rPr>
          <w:rFonts w:ascii="Times New Roman" w:hAnsi="Times New Roman" w:cs="Times New Roman"/>
          <w:sz w:val="28"/>
          <w:highlight w:val="white"/>
        </w:rPr>
        <w:t>hoán</w:t>
      </w:r>
      <w:r w:rsidRPr="00434BD3">
        <w:rPr>
          <w:rFonts w:ascii="Times New Roman" w:hAnsi="Times New Roman" w:cs="Times New Roman"/>
          <w:sz w:val="28"/>
        </w:rPr>
        <w:t>g, đều; vùng bãi sông, bãi bồi, sú vẹt mọc thành khu vực rõ rệt; vùng dân cư nông thôn có ranh giới địa vật rõ rệt, dân cư chiếm dưới 40% diện tích. Đi lại dễ dàng.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đồng bằng, vùng thị trấn nhỏ có địa hình, địa vật không phức tạp; vùng trung du, đồi san sát, thực phủ là vùng cây nhân tạo, tầm nhìn t</w:t>
      </w:r>
      <w:r w:rsidRPr="00434BD3">
        <w:rPr>
          <w:rFonts w:ascii="Times New Roman" w:hAnsi="Times New Roman" w:cs="Times New Roman"/>
          <w:sz w:val="28"/>
          <w:highlight w:val="white"/>
        </w:rPr>
        <w:t>hoán</w:t>
      </w:r>
      <w:r w:rsidRPr="00434BD3">
        <w:rPr>
          <w:rFonts w:ascii="Times New Roman" w:hAnsi="Times New Roman" w:cs="Times New Roman"/>
          <w:sz w:val="28"/>
        </w:rPr>
        <w:t>g; vùng bãi sông, bãi bồi, thực vật mọc không thành bãi; vùng dân cư chiếm dưới 60% diện tích. Tầm nhìn hạn chế, đi lại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khu vực dân cư dày đặc, kiểu thành phố nhỏ; khu vực thị xã, nhà cửa san sát, ranh giới địa hình, địa vật phức tạp; vùng núi thấp, độ dốc tương đối lớn, địa hình bị chia cắt nham nhở, đi lại rất khó khăn; vùng đồng lầy có nhiều bụi cây, bụi gai; vùng có dân cư khoảng 80%. Tầm nhìn hạn chế rất nhiều.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5: khu vực thành phố lớn chưa quy hoạch, nhà cửa dày đặc, tầm nhìn hạn chế rất nhiều; khu vực rừng rậm, khó đi lại; vùng biên giới, hải đảo.</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2.1.3. Cấp bậc công việc:</w:t>
      </w:r>
      <w:r w:rsidRPr="00434BD3">
        <w:rPr>
          <w:rFonts w:ascii="Times New Roman" w:hAnsi="Times New Roman" w:cs="Times New Roman"/>
          <w:sz w:val="28"/>
        </w:rPr>
        <w:t xml:space="preserve"> KS2,04</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2.1.4. Định mức:</w:t>
      </w:r>
      <w:r w:rsidRPr="00434BD3">
        <w:rPr>
          <w:rFonts w:ascii="Times New Roman" w:hAnsi="Times New Roman" w:cs="Times New Roman"/>
          <w:sz w:val="28"/>
        </w:rPr>
        <w:t xml:space="preserve"> công/bãi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128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3639"/>
        <w:gridCol w:w="1128"/>
        <w:gridCol w:w="1199"/>
        <w:gridCol w:w="1199"/>
        <w:gridCol w:w="1199"/>
        <w:gridCol w:w="1212"/>
      </w:tblGrid>
      <w:tr w:rsidR="004F2664" w:rsidRPr="00434BD3" w:rsidTr="00252649">
        <w:tc>
          <w:tcPr>
            <w:tcW w:w="190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4F2664" w:rsidRPr="00434BD3" w:rsidTr="00252649">
        <w:tc>
          <w:tcPr>
            <w:tcW w:w="190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Xây dựng bãi hiệu chỉnh</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41</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45</w:t>
            </w:r>
            <w:r w:rsidRPr="00434BD3">
              <w:rPr>
                <w:rFonts w:ascii="Times New Roman" w:hAnsi="Times New Roman" w:cs="Times New Roman"/>
                <w:sz w:val="28"/>
              </w:rPr>
              <w:br/>
              <w:t>3</w:t>
            </w:r>
            <w:r w:rsidRPr="00434BD3">
              <w:rPr>
                <w:rFonts w:ascii="Times New Roman" w:hAnsi="Times New Roman" w:cs="Times New Roman"/>
                <w:sz w:val="28"/>
                <w:lang w:val="en-US"/>
              </w:rPr>
              <w:t>,</w:t>
            </w:r>
            <w:r w:rsidRPr="00434BD3">
              <w:rPr>
                <w:rFonts w:ascii="Times New Roman" w:hAnsi="Times New Roman" w:cs="Times New Roman"/>
                <w:sz w:val="28"/>
              </w:rPr>
              <w:t>60</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51,45</w:t>
            </w:r>
            <w:r w:rsidRPr="00434BD3">
              <w:rPr>
                <w:rFonts w:ascii="Times New Roman" w:hAnsi="Times New Roman" w:cs="Times New Roman"/>
                <w:sz w:val="28"/>
              </w:rPr>
              <w:br/>
              <w:t>5,10</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62,15</w:t>
            </w:r>
            <w:r w:rsidRPr="00434BD3">
              <w:rPr>
                <w:rFonts w:ascii="Times New Roman" w:hAnsi="Times New Roman" w:cs="Times New Roman"/>
                <w:sz w:val="28"/>
              </w:rPr>
              <w:br/>
              <w:t>7,30</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73</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65</w:t>
            </w:r>
            <w:r w:rsidRPr="00434BD3">
              <w:rPr>
                <w:rFonts w:ascii="Times New Roman" w:hAnsi="Times New Roman" w:cs="Times New Roman"/>
                <w:sz w:val="28"/>
              </w:rPr>
              <w:br/>
              <w:t>11,00</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91,40</w:t>
            </w:r>
            <w:r w:rsidRPr="00434BD3">
              <w:rPr>
                <w:rFonts w:ascii="Times New Roman" w:hAnsi="Times New Roman" w:cs="Times New Roman"/>
                <w:sz w:val="28"/>
              </w:rPr>
              <w:br/>
              <w:t>13,00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128 đã tổng hợp cho 2 điểm Tiếp điểm, 2 điểm khống chế cơ sở và 1 bãi hiệu chỉnh.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 Định mức dụng cụ:</w:t>
      </w:r>
      <w:r w:rsidRPr="00434BD3">
        <w:rPr>
          <w:rFonts w:ascii="Times New Roman" w:hAnsi="Times New Roman" w:cs="Times New Roman"/>
          <w:sz w:val="28"/>
        </w:rPr>
        <w:t xml:space="preserve"> ca/bãi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129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40"/>
        <w:gridCol w:w="3547"/>
        <w:gridCol w:w="1450"/>
        <w:gridCol w:w="1818"/>
        <w:gridCol w:w="1521"/>
      </w:tblGrid>
      <w:tr w:rsidR="004F2664" w:rsidRPr="00434BD3" w:rsidTr="00252649">
        <w:tc>
          <w:tcPr>
            <w:tcW w:w="64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5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 xml:space="preserve">Danh </w:t>
            </w:r>
            <w:r w:rsidRPr="00434BD3">
              <w:rPr>
                <w:rFonts w:ascii="Times New Roman" w:hAnsi="Times New Roman" w:cs="Times New Roman"/>
                <w:b/>
                <w:sz w:val="28"/>
                <w:lang w:val="en-US"/>
              </w:rPr>
              <w:t>m</w:t>
            </w:r>
            <w:r w:rsidRPr="00434BD3">
              <w:rPr>
                <w:rFonts w:ascii="Times New Roman" w:hAnsi="Times New Roman" w:cs="Times New Roman"/>
                <w:b/>
                <w:sz w:val="28"/>
              </w:rPr>
              <w:t>ục dụng cụ</w:t>
            </w:r>
          </w:p>
        </w:tc>
        <w:tc>
          <w:tcPr>
            <w:tcW w:w="75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4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79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lang w:val="en-US"/>
              </w:rPr>
              <w:t>M</w:t>
            </w:r>
            <w:r w:rsidRPr="00434BD3">
              <w:rPr>
                <w:rFonts w:ascii="Times New Roman" w:hAnsi="Times New Roman" w:cs="Times New Roman"/>
                <w:b/>
                <w:sz w:val="28"/>
              </w:rPr>
              <w:t>ức</w:t>
            </w:r>
          </w:p>
        </w:tc>
      </w:tr>
      <w:tr w:rsidR="004F2664" w:rsidRPr="00434BD3" w:rsidTr="00252649">
        <w:tc>
          <w:tcPr>
            <w:tcW w:w="6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7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r w:rsidRPr="00434BD3">
              <w:rPr>
                <w:rFonts w:ascii="Times New Roman" w:hAnsi="Times New Roman" w:cs="Times New Roman"/>
                <w:sz w:val="28"/>
                <w:lang w:val="en-US"/>
              </w:rPr>
              <w:t>,</w:t>
            </w:r>
            <w:r w:rsidRPr="00434BD3">
              <w:rPr>
                <w:rFonts w:ascii="Times New Roman" w:hAnsi="Times New Roman" w:cs="Times New Roman"/>
                <w:sz w:val="28"/>
              </w:rPr>
              <w:t>84</w:t>
            </w:r>
          </w:p>
        </w:tc>
      </w:tr>
      <w:tr w:rsidR="004F2664" w:rsidRPr="00434BD3" w:rsidTr="00252649">
        <w:tc>
          <w:tcPr>
            <w:tcW w:w="6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mưa bạt</w:t>
            </w:r>
          </w:p>
        </w:tc>
        <w:tc>
          <w:tcPr>
            <w:tcW w:w="7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24,84</w:t>
            </w:r>
          </w:p>
        </w:tc>
      </w:tr>
      <w:tr w:rsidR="004F2664" w:rsidRPr="00434BD3" w:rsidTr="00252649">
        <w:tc>
          <w:tcPr>
            <w:tcW w:w="6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18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7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49,68</w:t>
            </w:r>
          </w:p>
        </w:tc>
      </w:tr>
      <w:tr w:rsidR="004F2664" w:rsidRPr="00434BD3" w:rsidTr="00252649">
        <w:tc>
          <w:tcPr>
            <w:tcW w:w="6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7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9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49,68</w:t>
            </w:r>
          </w:p>
        </w:tc>
      </w:tr>
      <w:tr w:rsidR="004F2664" w:rsidRPr="00434BD3" w:rsidTr="00252649">
        <w:tc>
          <w:tcPr>
            <w:tcW w:w="6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8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7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49,68</w:t>
            </w:r>
          </w:p>
        </w:tc>
      </w:tr>
      <w:tr w:rsidR="004F2664" w:rsidRPr="00434BD3" w:rsidTr="00252649">
        <w:tc>
          <w:tcPr>
            <w:tcW w:w="6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8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che máy</w:t>
            </w:r>
          </w:p>
        </w:tc>
        <w:tc>
          <w:tcPr>
            <w:tcW w:w="7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7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9,42</w:t>
            </w:r>
          </w:p>
        </w:tc>
      </w:tr>
      <w:tr w:rsidR="004F2664" w:rsidRPr="00434BD3" w:rsidTr="00252649">
        <w:tc>
          <w:tcPr>
            <w:tcW w:w="6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8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7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9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7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49,68</w:t>
            </w:r>
          </w:p>
        </w:tc>
      </w:tr>
      <w:tr w:rsidR="004F2664" w:rsidRPr="00434BD3" w:rsidTr="00252649">
        <w:tc>
          <w:tcPr>
            <w:tcW w:w="6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8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7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9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49,68</w:t>
            </w:r>
          </w:p>
        </w:tc>
      </w:tr>
      <w:tr w:rsidR="004F2664" w:rsidRPr="00434BD3" w:rsidTr="00252649">
        <w:tc>
          <w:tcPr>
            <w:tcW w:w="6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8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 đôn</w:t>
            </w:r>
            <w:r w:rsidRPr="00434BD3">
              <w:rPr>
                <w:rFonts w:ascii="Times New Roman" w:hAnsi="Times New Roman" w:cs="Times New Roman"/>
                <w:sz w:val="28"/>
                <w:lang w:val="en-US"/>
              </w:rPr>
              <w:t>g</w:t>
            </w:r>
            <w:r w:rsidRPr="00434BD3">
              <w:rPr>
                <w:rFonts w:ascii="Times New Roman" w:hAnsi="Times New Roman" w:cs="Times New Roman"/>
                <w:sz w:val="28"/>
              </w:rPr>
              <w:t xml:space="preserve"> nhựa</w:t>
            </w:r>
          </w:p>
        </w:tc>
        <w:tc>
          <w:tcPr>
            <w:tcW w:w="7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47,08</w:t>
            </w:r>
          </w:p>
        </w:tc>
      </w:tr>
      <w:tr w:rsidR="004F2664" w:rsidRPr="00434BD3" w:rsidTr="00252649">
        <w:tc>
          <w:tcPr>
            <w:tcW w:w="6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8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9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3,11</w:t>
            </w:r>
          </w:p>
        </w:tc>
      </w:tr>
      <w:tr w:rsidR="004F2664" w:rsidRPr="00434BD3" w:rsidTr="00252649">
        <w:tc>
          <w:tcPr>
            <w:tcW w:w="6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8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7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18,50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129 quy định cho loại khó khăn 3, mức cho các loại khó khăn khác tính theo hệ số quy định trong bảng 130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130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3827"/>
        <w:gridCol w:w="1145"/>
        <w:gridCol w:w="1145"/>
        <w:gridCol w:w="1141"/>
        <w:gridCol w:w="1157"/>
        <w:gridCol w:w="1161"/>
      </w:tblGrid>
      <w:tr w:rsidR="004F2664" w:rsidRPr="00434BD3" w:rsidTr="00252649">
        <w:tc>
          <w:tcPr>
            <w:tcW w:w="19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4F2664" w:rsidRPr="00434BD3" w:rsidTr="00252649">
        <w:tc>
          <w:tcPr>
            <w:tcW w:w="19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Xây dựng bãi hiệu chỉnh</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0,67</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1,47</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2.3. Định mức thiết bị:</w:t>
      </w:r>
      <w:r w:rsidRPr="00434BD3">
        <w:rPr>
          <w:rFonts w:ascii="Times New Roman" w:hAnsi="Times New Roman" w:cs="Times New Roman"/>
          <w:sz w:val="28"/>
        </w:rPr>
        <w:t xml:space="preserve"> ca/bãi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131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17"/>
        <w:gridCol w:w="3098"/>
        <w:gridCol w:w="920"/>
        <w:gridCol w:w="961"/>
        <w:gridCol w:w="961"/>
        <w:gridCol w:w="961"/>
        <w:gridCol w:w="967"/>
        <w:gridCol w:w="891"/>
      </w:tblGrid>
      <w:tr w:rsidR="004F2664" w:rsidRPr="00434BD3" w:rsidTr="00252649">
        <w:tc>
          <w:tcPr>
            <w:tcW w:w="42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1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4F2664" w:rsidRPr="00434BD3" w:rsidTr="00252649">
        <w:tc>
          <w:tcPr>
            <w:tcW w:w="4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Xây dựng bãi hiệu chỉnh</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2,10</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2,70</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3,30</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3,90</w:t>
            </w:r>
          </w:p>
        </w:tc>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4,80</w:t>
            </w:r>
          </w:p>
        </w:tc>
      </w:tr>
      <w:tr w:rsidR="004F2664" w:rsidRPr="00434BD3" w:rsidTr="00252649">
        <w:tc>
          <w:tcPr>
            <w:tcW w:w="4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r>
      <w:tr w:rsidR="004F2664" w:rsidRPr="00434BD3" w:rsidTr="00252649">
        <w:tc>
          <w:tcPr>
            <w:tcW w:w="4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6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w:t>
            </w:r>
            <w:r w:rsidRPr="00434BD3">
              <w:rPr>
                <w:rFonts w:ascii="Times New Roman" w:hAnsi="Times New Roman" w:cs="Times New Roman"/>
                <w:sz w:val="28"/>
                <w:lang w:val="en-US"/>
              </w:rPr>
              <w:t>y</w:t>
            </w:r>
            <w:r w:rsidRPr="00434BD3">
              <w:rPr>
                <w:rFonts w:ascii="Times New Roman" w:hAnsi="Times New Roman" w:cs="Times New Roman"/>
                <w:sz w:val="28"/>
              </w:rPr>
              <w:t xml:space="preserve"> GPS</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2,12</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2,56</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3,16</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3,88</w:t>
            </w:r>
          </w:p>
        </w:tc>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6,08</w:t>
            </w:r>
          </w:p>
        </w:tc>
      </w:tr>
      <w:tr w:rsidR="004F2664" w:rsidRPr="00434BD3" w:rsidTr="00252649">
        <w:tc>
          <w:tcPr>
            <w:tcW w:w="4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6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Bộ đàm</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0,28</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0,28</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0,28</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0,28</w:t>
            </w:r>
          </w:p>
        </w:tc>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0,28</w:t>
            </w:r>
          </w:p>
        </w:tc>
      </w:tr>
      <w:tr w:rsidR="004F2664" w:rsidRPr="00434BD3" w:rsidTr="00252649">
        <w:tc>
          <w:tcPr>
            <w:tcW w:w="4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6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(9-12 chỗ)</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w:t>
            </w:r>
          </w:p>
        </w:tc>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2.4. Định mức vật liệu:</w:t>
      </w:r>
      <w:r w:rsidRPr="00434BD3">
        <w:rPr>
          <w:rFonts w:ascii="Times New Roman" w:hAnsi="Times New Roman" w:cs="Times New Roman"/>
          <w:sz w:val="28"/>
        </w:rPr>
        <w:t xml:space="preserve"> tính cho 1 bãi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132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501"/>
        <w:gridCol w:w="4294"/>
        <w:gridCol w:w="1898"/>
        <w:gridCol w:w="1883"/>
      </w:tblGrid>
      <w:tr w:rsidR="004F2664" w:rsidRPr="00434BD3" w:rsidTr="00252649">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242" w:type="pct"/>
            <w:shd w:val="clear" w:color="auto" w:fill="auto"/>
            <w:vAlign w:val="center"/>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 xml:space="preserve">Danh mục </w:t>
            </w:r>
            <w:r w:rsidRPr="00434BD3">
              <w:rPr>
                <w:rFonts w:ascii="Times New Roman" w:hAnsi="Times New Roman" w:cs="Times New Roman"/>
                <w:b/>
                <w:sz w:val="28"/>
                <w:lang w:val="en-US"/>
              </w:rPr>
              <w:t>vật liệu</w:t>
            </w:r>
          </w:p>
        </w:tc>
        <w:tc>
          <w:tcPr>
            <w:tcW w:w="99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8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1</w:t>
            </w:r>
          </w:p>
        </w:tc>
        <w:tc>
          <w:tcPr>
            <w:tcW w:w="22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9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9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4F2664" w:rsidRPr="00434BD3" w:rsidTr="00252649">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2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Đĩa CD</w:t>
            </w:r>
          </w:p>
        </w:tc>
        <w:tc>
          <w:tcPr>
            <w:tcW w:w="9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04</w:t>
            </w:r>
          </w:p>
        </w:tc>
      </w:tr>
      <w:tr w:rsidR="004F2664" w:rsidRPr="00434BD3" w:rsidTr="00252649">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2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Số liệu tọa độ điểm gốc</w:t>
            </w:r>
          </w:p>
        </w:tc>
        <w:tc>
          <w:tcPr>
            <w:tcW w:w="9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điểm</w:t>
            </w:r>
          </w:p>
        </w:tc>
        <w:tc>
          <w:tcPr>
            <w:tcW w:w="9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4F2664" w:rsidRPr="00434BD3" w:rsidTr="00252649">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2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Số liệu độ cao điểm gốc</w:t>
            </w:r>
          </w:p>
        </w:tc>
        <w:tc>
          <w:tcPr>
            <w:tcW w:w="9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điểm</w:t>
            </w:r>
          </w:p>
        </w:tc>
        <w:tc>
          <w:tcPr>
            <w:tcW w:w="9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4F2664" w:rsidRPr="00434BD3" w:rsidTr="00252649">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2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Xăng</w:t>
            </w:r>
          </w:p>
        </w:tc>
        <w:tc>
          <w:tcPr>
            <w:tcW w:w="9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9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r>
      <w:tr w:rsidR="004F2664" w:rsidRPr="00434BD3" w:rsidTr="00252649">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2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Cọc gỗ 4cm </w:t>
            </w:r>
            <w:r w:rsidRPr="00434BD3">
              <w:rPr>
                <w:rFonts w:ascii="Times New Roman" w:hAnsi="Times New Roman" w:cs="Times New Roman"/>
                <w:sz w:val="28"/>
                <w:lang w:val="en-US"/>
              </w:rPr>
              <w:t>x</w:t>
            </w:r>
            <w:r w:rsidRPr="00434BD3">
              <w:rPr>
                <w:rFonts w:ascii="Times New Roman" w:hAnsi="Times New Roman" w:cs="Times New Roman"/>
                <w:sz w:val="28"/>
              </w:rPr>
              <w:t xml:space="preserve"> 30cm</w:t>
            </w:r>
          </w:p>
        </w:tc>
        <w:tc>
          <w:tcPr>
            <w:tcW w:w="9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54,00</w:t>
            </w:r>
          </w:p>
        </w:tc>
      </w:tr>
      <w:tr w:rsidR="004F2664" w:rsidRPr="00434BD3" w:rsidTr="00252649">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2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Ghi chú điểm tọa độ cũ</w:t>
            </w:r>
          </w:p>
        </w:tc>
        <w:tc>
          <w:tcPr>
            <w:tcW w:w="9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9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r>
      <w:tr w:rsidR="004F2664" w:rsidRPr="00434BD3" w:rsidTr="00252649">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2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9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23,30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 Đo GPS trong quá trình bay quét LIDAR, chụp ảnh số</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Chuẩn bị vật tư, thiết bị. Di chuyển tới khu bay chụp. Lắp đặt thiết bị tại trạm Base. Thực hiện đo GPS trong quá trình bay quét Lidar và chụp ảnh số.</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3.1.2. Phân loại khó khăn:</w:t>
      </w:r>
      <w:r w:rsidRPr="00434BD3">
        <w:rPr>
          <w:rFonts w:ascii="Times New Roman" w:hAnsi="Times New Roman" w:cs="Times New Roman"/>
          <w:sz w:val="28"/>
        </w:rPr>
        <w:t xml:space="preserve"> không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3.1.3. Cấp bậc công việc:</w:t>
      </w:r>
      <w:r w:rsidRPr="00434BD3">
        <w:rPr>
          <w:rFonts w:ascii="Times New Roman" w:hAnsi="Times New Roman" w:cs="Times New Roman"/>
          <w:sz w:val="28"/>
        </w:rPr>
        <w:t xml:space="preserve"> KS2,59</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3.1.4. Định mức:</w:t>
      </w:r>
      <w:r w:rsidRPr="00434BD3">
        <w:rPr>
          <w:rFonts w:ascii="Times New Roman" w:hAnsi="Times New Roman" w:cs="Times New Roman"/>
          <w:sz w:val="28"/>
        </w:rPr>
        <w:t xml:space="preserve"> 5,75 công/ca bay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3.2. Định mức</w:t>
      </w:r>
      <w:r w:rsidRPr="00434BD3">
        <w:rPr>
          <w:rFonts w:ascii="Times New Roman" w:hAnsi="Times New Roman" w:cs="Times New Roman"/>
          <w:sz w:val="28"/>
        </w:rPr>
        <w:t xml:space="preserve"> </w:t>
      </w:r>
      <w:r w:rsidRPr="00434BD3">
        <w:rPr>
          <w:rFonts w:ascii="Times New Roman" w:hAnsi="Times New Roman" w:cs="Times New Roman"/>
          <w:b/>
          <w:sz w:val="28"/>
        </w:rPr>
        <w:t>dụng cụ:</w:t>
      </w:r>
      <w:r w:rsidRPr="00434BD3">
        <w:rPr>
          <w:rFonts w:ascii="Times New Roman" w:hAnsi="Times New Roman" w:cs="Times New Roman"/>
          <w:sz w:val="28"/>
        </w:rPr>
        <w:t xml:space="preserve"> ca/ca bay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Bảng </w:t>
      </w:r>
      <w:r w:rsidRPr="00434BD3">
        <w:rPr>
          <w:rFonts w:ascii="Times New Roman" w:hAnsi="Times New Roman" w:cs="Times New Roman"/>
          <w:sz w:val="28"/>
          <w:lang w:val="en-US"/>
        </w:rPr>
        <w:t>1</w:t>
      </w:r>
      <w:r w:rsidRPr="00434BD3">
        <w:rPr>
          <w:rFonts w:ascii="Times New Roman" w:hAnsi="Times New Roman" w:cs="Times New Roman"/>
          <w:sz w:val="28"/>
        </w:rPr>
        <w:t>33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36"/>
        <w:gridCol w:w="3467"/>
        <w:gridCol w:w="1492"/>
        <w:gridCol w:w="1660"/>
        <w:gridCol w:w="1821"/>
      </w:tblGrid>
      <w:tr w:rsidR="004F2664" w:rsidRPr="00434BD3" w:rsidTr="00252649">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1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7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6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9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1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Á</w:t>
            </w:r>
            <w:r w:rsidRPr="00434BD3">
              <w:rPr>
                <w:rFonts w:ascii="Times New Roman" w:hAnsi="Times New Roman" w:cs="Times New Roman"/>
                <w:sz w:val="28"/>
              </w:rPr>
              <w:t>o rét BHLĐ</w:t>
            </w:r>
          </w:p>
        </w:tc>
        <w:tc>
          <w:tcPr>
            <w:tcW w:w="7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2,30</w:t>
            </w:r>
          </w:p>
        </w:tc>
      </w:tr>
      <w:tr w:rsidR="004F2664" w:rsidRPr="00434BD3" w:rsidTr="00252649">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1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mưa bạt</w:t>
            </w:r>
          </w:p>
        </w:tc>
        <w:tc>
          <w:tcPr>
            <w:tcW w:w="7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2,30</w:t>
            </w:r>
          </w:p>
        </w:tc>
      </w:tr>
      <w:tr w:rsidR="004F2664" w:rsidRPr="00434BD3" w:rsidTr="00252649">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81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7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w:t>
            </w:r>
          </w:p>
        </w:tc>
      </w:tr>
      <w:tr w:rsidR="004F2664" w:rsidRPr="00434BD3" w:rsidTr="00252649">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1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w:t>
            </w:r>
            <w:r w:rsidRPr="00434BD3">
              <w:rPr>
                <w:rFonts w:ascii="Times New Roman" w:hAnsi="Times New Roman" w:cs="Times New Roman"/>
                <w:sz w:val="28"/>
                <w:lang w:val="en-US"/>
              </w:rPr>
              <w:t>y</w:t>
            </w:r>
            <w:r w:rsidRPr="00434BD3">
              <w:rPr>
                <w:rFonts w:ascii="Times New Roman" w:hAnsi="Times New Roman" w:cs="Times New Roman"/>
                <w:sz w:val="28"/>
              </w:rPr>
              <w:t xml:space="preserve"> cao cổ</w:t>
            </w:r>
          </w:p>
        </w:tc>
        <w:tc>
          <w:tcPr>
            <w:tcW w:w="7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w:t>
            </w:r>
          </w:p>
        </w:tc>
      </w:tr>
      <w:tr w:rsidR="004F2664" w:rsidRPr="00434BD3" w:rsidTr="00252649">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81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7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w:t>
            </w:r>
          </w:p>
        </w:tc>
      </w:tr>
      <w:tr w:rsidR="004F2664" w:rsidRPr="00434BD3" w:rsidTr="00252649">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81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7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9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w:t>
            </w:r>
          </w:p>
        </w:tc>
      </w:tr>
      <w:tr w:rsidR="004F2664" w:rsidRPr="00434BD3" w:rsidTr="00252649">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81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7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9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w:t>
            </w:r>
          </w:p>
        </w:tc>
      </w:tr>
      <w:tr w:rsidR="004F2664" w:rsidRPr="00434BD3" w:rsidTr="00252649">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8</w:t>
            </w:r>
          </w:p>
        </w:tc>
        <w:tc>
          <w:tcPr>
            <w:tcW w:w="181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7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26,00</w:t>
            </w:r>
          </w:p>
        </w:tc>
      </w:tr>
    </w:tbl>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b/>
          <w:sz w:val="28"/>
        </w:rPr>
        <w:t>3.3. Định mức thiết bị:</w:t>
      </w:r>
      <w:r w:rsidRPr="00434BD3">
        <w:rPr>
          <w:rFonts w:ascii="Times New Roman" w:hAnsi="Times New Roman" w:cs="Times New Roman"/>
          <w:sz w:val="28"/>
        </w:rPr>
        <w:t xml:space="preserve"> ca/ca bay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134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88"/>
        <w:gridCol w:w="3839"/>
        <w:gridCol w:w="1350"/>
        <w:gridCol w:w="1408"/>
        <w:gridCol w:w="1691"/>
      </w:tblGrid>
      <w:tr w:rsidR="004F2664" w:rsidRPr="00434BD3" w:rsidTr="00252649">
        <w:tc>
          <w:tcPr>
            <w:tcW w:w="67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0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3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88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6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GPS 2 tần</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1,62</w:t>
            </w:r>
          </w:p>
        </w:tc>
      </w:tr>
      <w:tr w:rsidR="004F2664" w:rsidRPr="00434BD3" w:rsidTr="00252649">
        <w:tc>
          <w:tcPr>
            <w:tcW w:w="6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bộ đàm</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1,62</w:t>
            </w:r>
          </w:p>
        </w:tc>
      </w:tr>
      <w:tr w:rsidR="004F2664" w:rsidRPr="00434BD3" w:rsidTr="00252649">
        <w:tc>
          <w:tcPr>
            <w:tcW w:w="6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w:t>
            </w:r>
            <w:r w:rsidRPr="00434BD3">
              <w:rPr>
                <w:rFonts w:ascii="Times New Roman" w:hAnsi="Times New Roman" w:cs="Times New Roman"/>
                <w:sz w:val="28"/>
                <w:lang w:val="en-US"/>
              </w:rPr>
              <w:t>y</w:t>
            </w:r>
            <w:r w:rsidRPr="00434BD3">
              <w:rPr>
                <w:rFonts w:ascii="Times New Roman" w:hAnsi="Times New Roman" w:cs="Times New Roman"/>
                <w:sz w:val="28"/>
              </w:rPr>
              <w:t xml:space="preserve"> vi tính xách tay</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r>
      <w:tr w:rsidR="004F2664" w:rsidRPr="00434BD3" w:rsidTr="00252649">
        <w:tc>
          <w:tcPr>
            <w:tcW w:w="6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(6 - 9 chỗ)</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4F2664" w:rsidRPr="00434BD3" w:rsidTr="00252649">
        <w:tc>
          <w:tcPr>
            <w:tcW w:w="6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04"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Điện năn</w:t>
            </w:r>
            <w:r w:rsidRPr="00434BD3">
              <w:rPr>
                <w:rFonts w:ascii="Times New Roman" w:hAnsi="Times New Roman" w:cs="Times New Roman"/>
                <w:sz w:val="28"/>
                <w:lang w:val="en-US"/>
              </w:rPr>
              <w:t>g</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3.4. Định mức vật liệu:</w:t>
      </w:r>
      <w:r w:rsidRPr="00434BD3">
        <w:rPr>
          <w:rFonts w:ascii="Times New Roman" w:hAnsi="Times New Roman" w:cs="Times New Roman"/>
          <w:sz w:val="28"/>
        </w:rPr>
        <w:t xml:space="preserve"> tính cho 1 ca bay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135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386"/>
        <w:gridCol w:w="4453"/>
        <w:gridCol w:w="1653"/>
        <w:gridCol w:w="2084"/>
      </w:tblGrid>
      <w:tr w:rsidR="004F2664" w:rsidRPr="00434BD3" w:rsidTr="00252649">
        <w:tc>
          <w:tcPr>
            <w:tcW w:w="72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32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108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7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3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10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4F2664" w:rsidRPr="00434BD3" w:rsidTr="00252649">
        <w:tc>
          <w:tcPr>
            <w:tcW w:w="7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3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Xăng ô tô</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10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r>
      <w:tr w:rsidR="004F2664" w:rsidRPr="00434BD3" w:rsidTr="00252649">
        <w:tc>
          <w:tcPr>
            <w:tcW w:w="7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3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10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11,90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 Điều vẽ:</w:t>
      </w:r>
      <w:r w:rsidRPr="00434BD3">
        <w:rPr>
          <w:rFonts w:ascii="Times New Roman" w:hAnsi="Times New Roman" w:cs="Times New Roman"/>
          <w:sz w:val="28"/>
        </w:rPr>
        <w:t xml:space="preserve"> theo quy định tại khoản 2 (Điều vẽ ảnh ngoại nghiệp), mục 1, chương III, phần II, của Định mức </w:t>
      </w:r>
      <w:r w:rsidRPr="00434BD3">
        <w:rPr>
          <w:rFonts w:ascii="Times New Roman" w:hAnsi="Times New Roman" w:cs="Times New Roman"/>
          <w:sz w:val="28"/>
          <w:highlight w:val="white"/>
        </w:rPr>
        <w:t>tổng</w:t>
      </w:r>
      <w:r w:rsidRPr="00434BD3">
        <w:rPr>
          <w:rFonts w:ascii="Times New Roman" w:hAnsi="Times New Roman" w:cs="Times New Roman"/>
          <w:sz w:val="28"/>
        </w:rPr>
        <w:t xml:space="preserve"> hợp này.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5. Đo vẽ bản đồ gốc</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5.1.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5.1.1.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Xử lý số liệu:</w:t>
      </w:r>
      <w:r w:rsidRPr="00434BD3">
        <w:rPr>
          <w:rFonts w:ascii="Times New Roman" w:hAnsi="Times New Roman" w:cs="Times New Roman"/>
          <w:sz w:val="28"/>
        </w:rPr>
        <w:t xml:space="preserve"> xử lý thô, kiểm tra độ gối phủ của dữ liệu; xử lý số liệu GPS/IMU; xử lý nguyên tố định hướng ngoài (EO); xử lý dữ liệu Laser, tạo DSM, DEM và ảnh cường độ xám.</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Thành lập bình đồ trực ảnh:</w:t>
      </w:r>
      <w:r w:rsidRPr="00434BD3">
        <w:rPr>
          <w:rFonts w:ascii="Times New Roman" w:hAnsi="Times New Roman" w:cs="Times New Roman"/>
          <w:sz w:val="28"/>
        </w:rPr>
        <w:t xml:space="preserve"> nắn, ghép ảnh; ghi </w:t>
      </w:r>
      <w:r w:rsidRPr="00434BD3">
        <w:rPr>
          <w:rFonts w:ascii="Times New Roman" w:hAnsi="Times New Roman" w:cs="Times New Roman"/>
          <w:sz w:val="28"/>
          <w:highlight w:val="white"/>
        </w:rPr>
        <w:t>dữ liệu</w:t>
      </w:r>
      <w:r w:rsidRPr="00434BD3">
        <w:rPr>
          <w:rFonts w:ascii="Times New Roman" w:hAnsi="Times New Roman" w:cs="Times New Roman"/>
          <w:sz w:val="28"/>
        </w:rPr>
        <w:t xml:space="preserve"> và in bình đồ.</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c) Véc tơ hóa:</w:t>
      </w:r>
      <w:r w:rsidRPr="00434BD3">
        <w:rPr>
          <w:rFonts w:ascii="Times New Roman" w:hAnsi="Times New Roman" w:cs="Times New Roman"/>
          <w:sz w:val="28"/>
        </w:rPr>
        <w:t xml:space="preserve"> véc tơ hóa nội dung bản đồ địa hình.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d) Biên tập bản đồ gốc:</w:t>
      </w:r>
      <w:r w:rsidRPr="00434BD3">
        <w:rPr>
          <w:rFonts w:ascii="Times New Roman" w:hAnsi="Times New Roman" w:cs="Times New Roman"/>
          <w:sz w:val="28"/>
        </w:rPr>
        <w:t xml:space="preserve"> biên tập nội dung bản đồ và ghi lưu dữ liệu.</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5.1.2.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1: vùng đồng bằng có dân cư thưa thớt, địa vật đơn giản; vùng đồi núi </w:t>
      </w:r>
      <w:r w:rsidRPr="00434BD3">
        <w:rPr>
          <w:rFonts w:ascii="Times New Roman" w:hAnsi="Times New Roman" w:cs="Times New Roman"/>
          <w:sz w:val="28"/>
        </w:rPr>
        <w:lastRenderedPageBreak/>
        <w:t>thấp có ít thực phủ, dân cư thưa.</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đồng bằng có dân cư tương đối đông đúc; các thị trấn và khu công nghiệp nhỏ; vùng đồi núi xen kẽ.</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đồng bằng dân cư đông đúc có làng tập trung; các thành phố, thị xã, các khu công nghiệp lớn có địa vật phức tạp; vùng núi cao có thực phủ dày đặc.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(áp dụng cho tỷ lệ 1:2000): vùng thành phố lớn nhiều nhà cao tầng có địa vật dày đặc.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5.1.3. Cấp bậc công việc:</w:t>
      </w:r>
      <w:r w:rsidRPr="00434BD3">
        <w:rPr>
          <w:rFonts w:ascii="Times New Roman" w:hAnsi="Times New Roman" w:cs="Times New Roman"/>
          <w:sz w:val="28"/>
        </w:rPr>
        <w:t xml:space="preserve"> trong bảng định mức 136 dưới.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5.1.4. Định mức:</w:t>
      </w:r>
      <w:r w:rsidRPr="00434BD3">
        <w:rPr>
          <w:rFonts w:ascii="Times New Roman" w:hAnsi="Times New Roman" w:cs="Times New Roman"/>
          <w:sz w:val="28"/>
        </w:rPr>
        <w:t xml:space="preserve"> công/mảnh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136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00"/>
        <w:gridCol w:w="3457"/>
        <w:gridCol w:w="1245"/>
        <w:gridCol w:w="1019"/>
        <w:gridCol w:w="1019"/>
        <w:gridCol w:w="1019"/>
        <w:gridCol w:w="1017"/>
      </w:tblGrid>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0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CBCV</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vẽ bản đồ gốc</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1805"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1:2000</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1:7000 đến 1:9000</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KS3,014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80,10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97</w:t>
            </w:r>
            <w:r w:rsidRPr="00434BD3">
              <w:rPr>
                <w:rFonts w:ascii="Times New Roman" w:hAnsi="Times New Roman" w:cs="Times New Roman"/>
                <w:sz w:val="28"/>
                <w:lang w:val="en-US"/>
              </w:rPr>
              <w:t>,89</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117,04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145,48</w:t>
            </w: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78,02</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95</w:t>
            </w:r>
            <w:r w:rsidRPr="00434BD3">
              <w:rPr>
                <w:rFonts w:ascii="Times New Roman" w:hAnsi="Times New Roman" w:cs="Times New Roman"/>
                <w:sz w:val="28"/>
                <w:lang w:val="en-US"/>
              </w:rPr>
              <w:t>,29</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113,92</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141,74</w:t>
            </w: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75,94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92</w:t>
            </w:r>
            <w:r w:rsidRPr="00434BD3">
              <w:rPr>
                <w:rFonts w:ascii="Times New Roman" w:hAnsi="Times New Roman" w:cs="Times New Roman"/>
                <w:sz w:val="28"/>
                <w:lang w:val="en-US"/>
              </w:rPr>
              <w:t>,64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110,70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1:12.000</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KS3,014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77,24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95</w:t>
            </w:r>
            <w:r w:rsidRPr="00434BD3">
              <w:rPr>
                <w:rFonts w:ascii="Times New Roman" w:hAnsi="Times New Roman" w:cs="Times New Roman"/>
                <w:sz w:val="28"/>
                <w:lang w:val="en-US"/>
              </w:rPr>
              <w:t>,44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114,41</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142,38</w:t>
            </w: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75,51</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93</w:t>
            </w:r>
            <w:r w:rsidRPr="00434BD3">
              <w:rPr>
                <w:rFonts w:ascii="Times New Roman" w:hAnsi="Times New Roman" w:cs="Times New Roman"/>
                <w:sz w:val="28"/>
                <w:lang w:val="en-US"/>
              </w:rPr>
              <w:t>,15</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111,59</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139,00</w:t>
            </w: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73,78</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90</w:t>
            </w:r>
            <w:r w:rsidRPr="00434BD3">
              <w:rPr>
                <w:rFonts w:ascii="Times New Roman" w:hAnsi="Times New Roman" w:cs="Times New Roman"/>
                <w:sz w:val="28"/>
                <w:lang w:val="en-US"/>
              </w:rPr>
              <w:t>,87</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w:t>
            </w:r>
            <w:r w:rsidRPr="00434BD3">
              <w:rPr>
                <w:rFonts w:ascii="Times New Roman" w:hAnsi="Times New Roman" w:cs="Times New Roman"/>
                <w:sz w:val="28"/>
                <w:lang w:val="en-US"/>
              </w:rPr>
              <w:t>,</w:t>
            </w:r>
            <w:r w:rsidRPr="00434BD3">
              <w:rPr>
                <w:rFonts w:ascii="Times New Roman" w:hAnsi="Times New Roman" w:cs="Times New Roman"/>
                <w:sz w:val="28"/>
              </w:rPr>
              <w:t>78</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1805"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w:t>
            </w:r>
            <w:r w:rsidRPr="00434BD3">
              <w:rPr>
                <w:rFonts w:ascii="Times New Roman" w:hAnsi="Times New Roman" w:cs="Times New Roman"/>
                <w:b/>
                <w:sz w:val="28"/>
                <w:lang w:val="en-US"/>
              </w:rPr>
              <w:t>ồ</w:t>
            </w:r>
            <w:r w:rsidRPr="00434BD3">
              <w:rPr>
                <w:rFonts w:ascii="Times New Roman" w:hAnsi="Times New Roman" w:cs="Times New Roman"/>
                <w:b/>
                <w:sz w:val="28"/>
              </w:rPr>
              <w:t xml:space="preserve"> tỷ lệ 1:5000</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1:15.000</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KS3,230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123,37</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156,23</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194,25</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120,98</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152,82</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190,67</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118,57</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149,59</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187,06</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2.2</w:t>
            </w: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w:t>
            </w:r>
            <w:r w:rsidRPr="00434BD3">
              <w:rPr>
                <w:rFonts w:ascii="Times New Roman" w:hAnsi="Times New Roman" w:cs="Times New Roman"/>
                <w:sz w:val="28"/>
                <w:lang w:val="en-US"/>
              </w:rPr>
              <w:t>ệ</w:t>
            </w:r>
            <w:r w:rsidRPr="00434BD3">
              <w:rPr>
                <w:rFonts w:ascii="Times New Roman" w:hAnsi="Times New Roman" w:cs="Times New Roman"/>
                <w:sz w:val="28"/>
              </w:rPr>
              <w:t xml:space="preserve"> ảnh 1:16.000 đến 1:20.000</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KS3,204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125,65</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158,01</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197,19</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122,68</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154,21</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192,84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119,71</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150,41</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188,49</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1805"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1:10.000</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w:t>
            </w: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KS4,000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228,24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280,11</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340,83</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220,50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271,34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330,99</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213,76</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263,71</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322,44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207,02</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256,08</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313,88</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w:t>
            </w: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&lt;1:20.000 và &gt; 1:30.000</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KS4</w:t>
            </w:r>
            <w:r w:rsidRPr="00434BD3">
              <w:rPr>
                <w:rFonts w:ascii="Times New Roman" w:hAnsi="Times New Roman" w:cs="Times New Roman"/>
                <w:sz w:val="28"/>
                <w:lang w:val="en-US"/>
              </w:rPr>
              <w:t>,</w:t>
            </w:r>
            <w:r w:rsidRPr="00434BD3">
              <w:rPr>
                <w:rFonts w:ascii="Times New Roman" w:hAnsi="Times New Roman" w:cs="Times New Roman"/>
                <w:sz w:val="28"/>
              </w:rPr>
              <w:t>000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231,20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283</w:t>
            </w:r>
            <w:r w:rsidRPr="00434BD3">
              <w:rPr>
                <w:rFonts w:ascii="Times New Roman" w:hAnsi="Times New Roman" w:cs="Times New Roman"/>
                <w:sz w:val="28"/>
                <w:lang w:val="en-US"/>
              </w:rPr>
              <w:t>,</w:t>
            </w:r>
            <w:r w:rsidRPr="00434BD3">
              <w:rPr>
                <w:rFonts w:ascii="Times New Roman" w:hAnsi="Times New Roman" w:cs="Times New Roman"/>
                <w:sz w:val="28"/>
              </w:rPr>
              <w:t>47</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343,53</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223,07</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274,26</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333,34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216,00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266,25</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324,48</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208</w:t>
            </w:r>
            <w:r w:rsidRPr="00434BD3">
              <w:rPr>
                <w:rFonts w:ascii="Times New Roman" w:hAnsi="Times New Roman" w:cs="Times New Roman"/>
                <w:sz w:val="28"/>
                <w:lang w:val="en-US"/>
              </w:rPr>
              <w:t>,</w:t>
            </w:r>
            <w:r w:rsidRPr="00434BD3">
              <w:rPr>
                <w:rFonts w:ascii="Times New Roman" w:hAnsi="Times New Roman" w:cs="Times New Roman"/>
                <w:sz w:val="28"/>
              </w:rPr>
              <w:t>93</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258,24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315,62</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w:t>
            </w: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1:30.000</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KS4,000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233,94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286,51</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347,15</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225,40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276,84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336,45</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217,97</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268,43</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327,14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210,54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260,02</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317,83</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5.2. Định mức dụng cụ:</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w:t>
      </w:r>
      <w:r w:rsidRPr="00434BD3">
        <w:rPr>
          <w:rFonts w:ascii="Times New Roman" w:hAnsi="Times New Roman" w:cs="Times New Roman"/>
          <w:sz w:val="28"/>
          <w:lang w:val="en-US"/>
        </w:rPr>
        <w:t>g</w:t>
      </w:r>
      <w:r w:rsidRPr="00434BD3">
        <w:rPr>
          <w:rFonts w:ascii="Times New Roman" w:hAnsi="Times New Roman" w:cs="Times New Roman"/>
          <w:sz w:val="28"/>
        </w:rPr>
        <w:t xml:space="preserve"> 137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74"/>
        <w:gridCol w:w="4005"/>
        <w:gridCol w:w="1258"/>
        <w:gridCol w:w="1507"/>
        <w:gridCol w:w="1532"/>
      </w:tblGrid>
      <w:tr w:rsidR="004F2664" w:rsidRPr="00434BD3" w:rsidTr="00252649">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9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1</w:t>
            </w:r>
          </w:p>
        </w:tc>
        <w:tc>
          <w:tcPr>
            <w:tcW w:w="209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BHLĐ</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154,18</w:t>
            </w:r>
          </w:p>
        </w:tc>
      </w:tr>
      <w:tr w:rsidR="004F2664" w:rsidRPr="00434BD3" w:rsidTr="00252649">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9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để máy vi tính</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154,18</w:t>
            </w:r>
          </w:p>
        </w:tc>
      </w:tr>
      <w:tr w:rsidR="004F2664" w:rsidRPr="00434BD3" w:rsidTr="00252649">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9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Tủ đựng tài liệu</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38,54</w:t>
            </w:r>
          </w:p>
        </w:tc>
      </w:tr>
      <w:tr w:rsidR="004F2664" w:rsidRPr="00434BD3" w:rsidTr="00252649">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9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Ổ</w:t>
            </w:r>
            <w:r w:rsidRPr="00434BD3">
              <w:rPr>
                <w:rFonts w:ascii="Times New Roman" w:hAnsi="Times New Roman" w:cs="Times New Roman"/>
                <w:sz w:val="28"/>
              </w:rPr>
              <w:t>n áp (chung) 10A</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28,89</w:t>
            </w:r>
          </w:p>
        </w:tc>
      </w:tr>
      <w:tr w:rsidR="004F2664" w:rsidRPr="00434BD3" w:rsidTr="00252649">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9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Lưu điện 600W</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115,63</w:t>
            </w:r>
          </w:p>
        </w:tc>
      </w:tr>
      <w:tr w:rsidR="004F2664" w:rsidRPr="00434BD3" w:rsidTr="00252649">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09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115,63</w:t>
            </w:r>
          </w:p>
        </w:tc>
      </w:tr>
      <w:tr w:rsidR="004F2664" w:rsidRPr="00434BD3" w:rsidTr="00252649">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09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258,74</w:t>
            </w:r>
          </w:p>
        </w:tc>
      </w:tr>
      <w:tr w:rsidR="004F2664" w:rsidRPr="00434BD3" w:rsidTr="00252649">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09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137 quy định cho tỷ lệ 1:5000, loại khó khăn 3, tỷ lệ ảnh 1:16.000 đến 1:20.000, khoảng cao đều 2,5 m; mức cho các trường hợp khác áp dụng hệ số quy định trong bảng 138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138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62"/>
        <w:gridCol w:w="4352"/>
        <w:gridCol w:w="1058"/>
        <w:gridCol w:w="1028"/>
        <w:gridCol w:w="1094"/>
        <w:gridCol w:w="1082"/>
      </w:tblGrid>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27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vẽ bản đồ gốc</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2272"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1:2000</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1:7000 đến 1:9000</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0,380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0,470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0,610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0,740</w:t>
            </w: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0,370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0,590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0,720</w:t>
            </w: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0,450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0,570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1:12.000</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0,370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0,590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0,720</w:t>
            </w: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0,450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0,580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0,700</w:t>
            </w: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0,440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0,560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2272"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1:5000</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1:15.000</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0,640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0,780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0,630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0,990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w:t>
            </w:r>
            <w:r w:rsidRPr="00434BD3">
              <w:rPr>
                <w:rFonts w:ascii="Times New Roman" w:hAnsi="Times New Roman" w:cs="Times New Roman"/>
                <w:sz w:val="28"/>
                <w:lang w:val="en-US"/>
              </w:rPr>
              <w:t xml:space="preserve"> </w:t>
            </w:r>
            <w:r w:rsidRPr="00434BD3">
              <w:rPr>
                <w:rFonts w:ascii="Times New Roman" w:hAnsi="Times New Roman" w:cs="Times New Roman"/>
                <w:sz w:val="28"/>
              </w:rPr>
              <w:t>5m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0,620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0,970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1,020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0,640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0,780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0,620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0,980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2272"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1:10.000</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w:t>
            </w: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1,740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1,360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1,700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1,320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1,660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1,610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w:t>
            </w: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&lt;1:20.000 và &gt;1:30.000</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1,410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1,760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1,370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1,718</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w:t>
            </w:r>
            <w:r w:rsidRPr="00434BD3">
              <w:rPr>
                <w:rFonts w:ascii="Times New Roman" w:hAnsi="Times New Roman" w:cs="Times New Roman"/>
                <w:sz w:val="28"/>
                <w:lang w:val="en-US"/>
              </w:rPr>
              <w:t xml:space="preserve"> </w:t>
            </w:r>
            <w:r w:rsidRPr="00434BD3">
              <w:rPr>
                <w:rFonts w:ascii="Times New Roman" w:hAnsi="Times New Roman" w:cs="Times New Roman"/>
                <w:sz w:val="28"/>
              </w:rPr>
              <w:t>5m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1,340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1,670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1,630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w:t>
            </w: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1:30.000</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1,428</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1,780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K</w:t>
            </w:r>
            <w:r w:rsidRPr="00434BD3">
              <w:rPr>
                <w:rFonts w:ascii="Times New Roman" w:hAnsi="Times New Roman" w:cs="Times New Roman"/>
                <w:sz w:val="28"/>
              </w:rPr>
              <w:t>CĐ 2,5m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1,390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1,726</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1,345</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1,685</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1,065</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1,300</w:t>
            </w:r>
          </w:p>
        </w:tc>
        <w:tc>
          <w:tcPr>
            <w:tcW w:w="5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1,636</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5.3. Định mức thiết bị:</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139</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5"/>
        <w:gridCol w:w="3248"/>
        <w:gridCol w:w="730"/>
        <w:gridCol w:w="683"/>
        <w:gridCol w:w="955"/>
        <w:gridCol w:w="915"/>
        <w:gridCol w:w="915"/>
        <w:gridCol w:w="840"/>
      </w:tblGrid>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248"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vẽ bản đồ gốc</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7440" w:type="dxa"/>
            <w:gridSpan w:val="6"/>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1:2000, KCĐ 1m, tỷ lệ ảnh từ 1:10.000 đến 1:12.000</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45,18</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55,71</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66,77</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83,26</w:t>
            </w: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xử lý số liệu</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6,88</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9,08</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11,17</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13,41</w:t>
            </w: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10,50</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13,30</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16,13</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20,66</w:t>
            </w: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10,11</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12,47</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w:t>
            </w:r>
            <w:r w:rsidRPr="00434BD3">
              <w:rPr>
                <w:rFonts w:ascii="Times New Roman" w:hAnsi="Times New Roman" w:cs="Times New Roman"/>
                <w:sz w:val="28"/>
                <w:lang w:val="en-US"/>
              </w:rPr>
              <w:t>,</w:t>
            </w:r>
            <w:r w:rsidRPr="00434BD3">
              <w:rPr>
                <w:rFonts w:ascii="Times New Roman" w:hAnsi="Times New Roman" w:cs="Times New Roman"/>
                <w:sz w:val="28"/>
              </w:rPr>
              <w:t>95</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18,64</w:t>
            </w: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Máy in phun A</w:t>
            </w:r>
            <w:r w:rsidRPr="00434BD3">
              <w:rPr>
                <w:rFonts w:ascii="Times New Roman" w:hAnsi="Times New Roman" w:cs="Times New Roman"/>
                <w:sz w:val="28"/>
                <w:lang w:val="en-US"/>
              </w:rPr>
              <w:t>0</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0,33</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0,38</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0,43</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1,78</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2,14</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2,63</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3,22</w:t>
            </w: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nối mạng</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1,78</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2,14</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2,63</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3,22</w:t>
            </w: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Đ</w:t>
            </w:r>
            <w:r w:rsidRPr="00434BD3">
              <w:rPr>
                <w:rFonts w:ascii="Times New Roman" w:hAnsi="Times New Roman" w:cs="Times New Roman"/>
                <w:sz w:val="28"/>
              </w:rPr>
              <w:t>iện năng</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347,96</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428,86</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514</w:t>
            </w:r>
            <w:r w:rsidRPr="00434BD3">
              <w:rPr>
                <w:rFonts w:ascii="Times New Roman" w:hAnsi="Times New Roman" w:cs="Times New Roman"/>
                <w:sz w:val="28"/>
                <w:lang w:val="en-US"/>
              </w:rPr>
              <w:t>,</w:t>
            </w:r>
            <w:r w:rsidRPr="00434BD3">
              <w:rPr>
                <w:rFonts w:ascii="Times New Roman" w:hAnsi="Times New Roman" w:cs="Times New Roman"/>
                <w:sz w:val="28"/>
              </w:rPr>
              <w:t>18</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640,66</w:t>
            </w: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7440" w:type="dxa"/>
            <w:gridSpan w:val="6"/>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1:5000, KCĐ 2,5m, tỷ lệ ảnh từ 1:16.000 đến 1:20.000</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29,02</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35,43</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w:t>
            </w:r>
            <w:r w:rsidRPr="00434BD3">
              <w:rPr>
                <w:rFonts w:ascii="Times New Roman" w:hAnsi="Times New Roman" w:cs="Times New Roman"/>
                <w:sz w:val="28"/>
                <w:lang w:val="en-US"/>
              </w:rPr>
              <w:t>,</w:t>
            </w:r>
            <w:r w:rsidRPr="00434BD3">
              <w:rPr>
                <w:rFonts w:ascii="Times New Roman" w:hAnsi="Times New Roman" w:cs="Times New Roman"/>
                <w:sz w:val="28"/>
              </w:rPr>
              <w:t>83</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phần mềm</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44,33</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56,79</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73,62</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xử lý số liệu</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11,80</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15,09</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17,28</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14,50</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17,42</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21,31</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w:t>
            </w:r>
            <w:r w:rsidRPr="00434BD3">
              <w:rPr>
                <w:rFonts w:ascii="Times New Roman" w:hAnsi="Times New Roman" w:cs="Times New Roman"/>
                <w:sz w:val="28"/>
                <w:lang w:val="en-US"/>
              </w:rPr>
              <w:t>e</w:t>
            </w:r>
            <w:r w:rsidRPr="00434BD3">
              <w:rPr>
                <w:rFonts w:ascii="Times New Roman" w:hAnsi="Times New Roman" w:cs="Times New Roman"/>
                <w:sz w:val="28"/>
              </w:rPr>
              <w:t>r</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04</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16,44</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20,66</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25,85</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Máy in phun A</w:t>
            </w:r>
            <w:r w:rsidRPr="00434BD3">
              <w:rPr>
                <w:rFonts w:ascii="Times New Roman" w:hAnsi="Times New Roman" w:cs="Times New Roman"/>
                <w:sz w:val="28"/>
                <w:lang w:val="en-US"/>
              </w:rPr>
              <w:t>0</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0,44</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0,49</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3,21</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3,80</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4,65</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nối mạng</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3,21</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3,80</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4,65</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566,25</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710,50</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888,47</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6528" w:type="dxa"/>
            <w:gridSpan w:val="5"/>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1:10.000, KCĐ 5m, tỷ lệ ảnh ≤ 1:30.000</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69,21</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80,55</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91,99</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phần mềm</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61,18</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80,12</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103,90</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xử lý số liệu</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29,51</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33,42</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r w:rsidRPr="00434BD3">
              <w:rPr>
                <w:rFonts w:ascii="Times New Roman" w:hAnsi="Times New Roman" w:cs="Times New Roman"/>
                <w:sz w:val="28"/>
                <w:lang w:val="en-US"/>
              </w:rPr>
              <w:t>,</w:t>
            </w:r>
            <w:r w:rsidRPr="00434BD3">
              <w:rPr>
                <w:rFonts w:ascii="Times New Roman" w:hAnsi="Times New Roman" w:cs="Times New Roman"/>
                <w:sz w:val="28"/>
              </w:rPr>
              <w:t>98</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36,11</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43,33</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50,89</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04</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29,20</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35,96</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43,82</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0,55</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4,49</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5,36</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6,64</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nối mạng</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4,49</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5,36</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6,64</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4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3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683"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1000,69</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1231,51</w:t>
            </w:r>
          </w:p>
        </w:tc>
        <w:tc>
          <w:tcPr>
            <w:tcW w:w="91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1501,06</w:t>
            </w:r>
          </w:p>
        </w:tc>
        <w:tc>
          <w:tcPr>
            <w:tcW w:w="84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Mức cho các khoảng cao đều áp dụng hệ số quy định trong bảng 140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140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178"/>
        <w:gridCol w:w="1799"/>
        <w:gridCol w:w="1799"/>
        <w:gridCol w:w="1800"/>
      </w:tblGrid>
      <w:tr w:rsidR="004F2664" w:rsidRPr="00434BD3" w:rsidTr="00252649">
        <w:tc>
          <w:tcPr>
            <w:tcW w:w="218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Khoảng cao đều (m)</w:t>
            </w: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940" w:type="pct"/>
            <w:shd w:val="clear" w:color="auto" w:fill="auto"/>
            <w:vAlign w:val="center"/>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1:10.000</w:t>
            </w:r>
          </w:p>
        </w:tc>
      </w:tr>
      <w:tr w:rsidR="004F2664" w:rsidRPr="00434BD3" w:rsidTr="00252649">
        <w:tc>
          <w:tcPr>
            <w:tcW w:w="21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w:t>
            </w: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1,030</w:t>
            </w: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1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1,035</w:t>
            </w:r>
          </w:p>
        </w:tc>
        <w:tc>
          <w:tcPr>
            <w:tcW w:w="9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1,</w:t>
            </w:r>
            <w:r w:rsidRPr="00434BD3">
              <w:rPr>
                <w:rFonts w:ascii="Times New Roman" w:hAnsi="Times New Roman" w:cs="Times New Roman"/>
                <w:sz w:val="28"/>
              </w:rPr>
              <w:t>078</w:t>
            </w:r>
          </w:p>
        </w:tc>
      </w:tr>
      <w:tr w:rsidR="004F2664" w:rsidRPr="00434BD3" w:rsidTr="00252649">
        <w:tc>
          <w:tcPr>
            <w:tcW w:w="21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w:t>
            </w: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0,960</w:t>
            </w: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9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1,</w:t>
            </w:r>
            <w:r w:rsidRPr="00434BD3">
              <w:rPr>
                <w:rFonts w:ascii="Times New Roman" w:hAnsi="Times New Roman" w:cs="Times New Roman"/>
                <w:sz w:val="28"/>
              </w:rPr>
              <w:t>040</w:t>
            </w:r>
          </w:p>
        </w:tc>
      </w:tr>
      <w:tr w:rsidR="004F2664" w:rsidRPr="00434BD3" w:rsidTr="00252649">
        <w:tc>
          <w:tcPr>
            <w:tcW w:w="21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0,967</w:t>
            </w:r>
          </w:p>
        </w:tc>
        <w:tc>
          <w:tcPr>
            <w:tcW w:w="9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1,</w:t>
            </w:r>
            <w:r w:rsidRPr="00434BD3">
              <w:rPr>
                <w:rFonts w:ascii="Times New Roman" w:hAnsi="Times New Roman" w:cs="Times New Roman"/>
                <w:sz w:val="28"/>
              </w:rPr>
              <w:t>000</w:t>
            </w:r>
          </w:p>
        </w:tc>
      </w:tr>
      <w:tr w:rsidR="004F2664" w:rsidRPr="00434BD3" w:rsidTr="00252649">
        <w:tc>
          <w:tcPr>
            <w:tcW w:w="21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955</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Mức cho các trường hợp sử dụng ảnh có tỷ lệ khác nhau áp dụng hệ số quy định trong bảng 141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141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06"/>
        <w:gridCol w:w="3691"/>
        <w:gridCol w:w="1490"/>
        <w:gridCol w:w="1479"/>
        <w:gridCol w:w="1710"/>
      </w:tblGrid>
      <w:tr w:rsidR="004F2664" w:rsidRPr="00434BD3" w:rsidTr="00252649">
        <w:tc>
          <w:tcPr>
            <w:tcW w:w="63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2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Tỷ lệ ảnh</w:t>
            </w:r>
          </w:p>
        </w:tc>
        <w:tc>
          <w:tcPr>
            <w:tcW w:w="77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77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8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6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2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1:7000 đến 1:9000</w:t>
            </w:r>
          </w:p>
        </w:tc>
        <w:tc>
          <w:tcPr>
            <w:tcW w:w="7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1,023</w:t>
            </w:r>
          </w:p>
        </w:tc>
        <w:tc>
          <w:tcPr>
            <w:tcW w:w="7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6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2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1:10.000 đến 1:12.000</w:t>
            </w:r>
          </w:p>
        </w:tc>
        <w:tc>
          <w:tcPr>
            <w:tcW w:w="7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7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6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2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1:10.000 đến 1:15.000</w:t>
            </w:r>
          </w:p>
        </w:tc>
        <w:tc>
          <w:tcPr>
            <w:tcW w:w="7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0,953</w:t>
            </w:r>
          </w:p>
        </w:tc>
        <w:tc>
          <w:tcPr>
            <w:tcW w:w="8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6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92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1:16.000 đến 1:20.000</w:t>
            </w:r>
          </w:p>
        </w:tc>
        <w:tc>
          <w:tcPr>
            <w:tcW w:w="7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8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0,970</w:t>
            </w:r>
          </w:p>
        </w:tc>
      </w:tr>
      <w:tr w:rsidR="004F2664" w:rsidRPr="00434BD3" w:rsidTr="00252649">
        <w:tc>
          <w:tcPr>
            <w:tcW w:w="6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92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&lt;1:20.000 và &gt;1:30.000</w:t>
            </w:r>
          </w:p>
        </w:tc>
        <w:tc>
          <w:tcPr>
            <w:tcW w:w="7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0,986</w:t>
            </w:r>
          </w:p>
        </w:tc>
      </w:tr>
      <w:tr w:rsidR="004F2664" w:rsidRPr="00434BD3" w:rsidTr="00252649">
        <w:tc>
          <w:tcPr>
            <w:tcW w:w="6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92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7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5.4. Định mức vật liệu:</w:t>
      </w:r>
      <w:r w:rsidRPr="00434BD3">
        <w:rPr>
          <w:rFonts w:ascii="Times New Roman" w:hAnsi="Times New Roman" w:cs="Times New Roman"/>
          <w:sz w:val="28"/>
        </w:rPr>
        <w:t xml:space="preserve"> tính cho 1 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142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57"/>
        <w:gridCol w:w="3870"/>
        <w:gridCol w:w="1052"/>
        <w:gridCol w:w="1208"/>
        <w:gridCol w:w="1208"/>
        <w:gridCol w:w="1281"/>
      </w:tblGrid>
      <w:tr w:rsidR="004F2664" w:rsidRPr="00434BD3" w:rsidTr="00252649">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TT</w:t>
            </w:r>
          </w:p>
        </w:tc>
        <w:tc>
          <w:tcPr>
            <w:tcW w:w="202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54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66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I</w:t>
            </w:r>
          </w:p>
        </w:tc>
        <w:tc>
          <w:tcPr>
            <w:tcW w:w="202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phun (4 hộp)</w:t>
            </w:r>
          </w:p>
        </w:tc>
        <w:tc>
          <w:tcPr>
            <w:tcW w:w="5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0,08</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0,08</w:t>
            </w:r>
          </w:p>
        </w:tc>
        <w:tc>
          <w:tcPr>
            <w:tcW w:w="6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0,08</w:t>
            </w:r>
          </w:p>
        </w:tc>
      </w:tr>
      <w:tr w:rsidR="004F2664" w:rsidRPr="00434BD3" w:rsidTr="00252649">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20" w:type="pct"/>
            <w:shd w:val="clear" w:color="auto" w:fill="auto"/>
            <w:vAlign w:val="center"/>
          </w:tcPr>
          <w:p w:rsidR="004F2664" w:rsidRPr="00434BD3" w:rsidRDefault="004F2664" w:rsidP="00252649">
            <w:pPr>
              <w:spacing w:before="120"/>
              <w:rPr>
                <w:rFonts w:ascii="Times New Roman" w:hAnsi="Times New Roman" w:cs="Times New Roman"/>
                <w:sz w:val="28"/>
                <w:vertAlign w:val="superscript"/>
                <w:lang w:val="en-US"/>
              </w:rPr>
            </w:pPr>
            <w:r w:rsidRPr="00434BD3">
              <w:rPr>
                <w:rFonts w:ascii="Times New Roman" w:hAnsi="Times New Roman" w:cs="Times New Roman"/>
                <w:sz w:val="28"/>
              </w:rPr>
              <w:t xml:space="preserve">Giấy A0 loại </w:t>
            </w:r>
            <w:r w:rsidRPr="00434BD3">
              <w:rPr>
                <w:rFonts w:ascii="Times New Roman" w:hAnsi="Times New Roman" w:cs="Times New Roman"/>
                <w:sz w:val="28"/>
                <w:lang w:val="en-US"/>
              </w:rPr>
              <w:t>100</w:t>
            </w:r>
            <w:r w:rsidRPr="00434BD3">
              <w:rPr>
                <w:rFonts w:ascii="Times New Roman" w:hAnsi="Times New Roman" w:cs="Times New Roman"/>
                <w:sz w:val="28"/>
              </w:rPr>
              <w:t>g/</w:t>
            </w:r>
            <w:r w:rsidRPr="00434BD3">
              <w:rPr>
                <w:rFonts w:ascii="Times New Roman" w:hAnsi="Times New Roman" w:cs="Times New Roman"/>
                <w:sz w:val="28"/>
                <w:lang w:val="en-US"/>
              </w:rPr>
              <w:t>m</w:t>
            </w:r>
            <w:r w:rsidRPr="00434BD3">
              <w:rPr>
                <w:rFonts w:ascii="Times New Roman" w:hAnsi="Times New Roman" w:cs="Times New Roman"/>
                <w:sz w:val="28"/>
                <w:vertAlign w:val="superscript"/>
                <w:lang w:val="en-US"/>
              </w:rPr>
              <w:t>2</w:t>
            </w:r>
          </w:p>
        </w:tc>
        <w:tc>
          <w:tcPr>
            <w:tcW w:w="5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6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r>
      <w:tr w:rsidR="004F2664" w:rsidRPr="00434BD3" w:rsidTr="00252649">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2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Pin kính lập thể</w:t>
            </w:r>
          </w:p>
        </w:tc>
        <w:tc>
          <w:tcPr>
            <w:tcW w:w="5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3,05</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5,60</w:t>
            </w:r>
          </w:p>
        </w:tc>
        <w:tc>
          <w:tcPr>
            <w:tcW w:w="6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10,30</w:t>
            </w:r>
          </w:p>
        </w:tc>
      </w:tr>
      <w:tr w:rsidR="004F2664" w:rsidRPr="00434BD3" w:rsidTr="00252649">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2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5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c>
          <w:tcPr>
            <w:tcW w:w="6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vật liệu cho các trường hợp tính như nhau.</w:t>
      </w:r>
    </w:p>
    <w:p w:rsidR="004F2664" w:rsidRPr="00434BD3" w:rsidRDefault="004F2664" w:rsidP="004F2664">
      <w:pPr>
        <w:spacing w:before="120" w:after="120" w:line="320" w:lineRule="exact"/>
        <w:ind w:firstLine="567"/>
        <w:jc w:val="both"/>
        <w:rPr>
          <w:rFonts w:ascii="Times New Roman" w:hAnsi="Times New Roman" w:cs="Times New Roman"/>
          <w:b/>
          <w:sz w:val="28"/>
        </w:rPr>
      </w:pPr>
      <w:bookmarkStart w:id="4" w:name="muc_3_1"/>
      <w:r w:rsidRPr="00434BD3">
        <w:rPr>
          <w:rFonts w:ascii="Times New Roman" w:hAnsi="Times New Roman" w:cs="Times New Roman"/>
          <w:b/>
          <w:sz w:val="28"/>
        </w:rPr>
        <w:t>Mục 3. THÀNH LẬP BẢN ĐỒ ĐỊA HÌNH BẰNG PHƯƠNG PHÁP ĐO VẼ TRỰC TIẾP NGOÀI THỰC ĐỊA</w:t>
      </w:r>
      <w:bookmarkEnd w:id="4"/>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 Đo vẽ bản đồ địa hình bằng phương pháp toàn đạc</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1.1.1. Nội dung công việc</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 Đo vẽ chi tiết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Lập lưới đo vẽ (chọn điểm, tìm điểm khống chế, đo nối mặt phẳng, độ cao).</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Đo chi tiết.</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b) Lập bản vẽ</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Hoàn thiện bản vẽ, tiếp biên.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lang w:val="en-US"/>
        </w:rPr>
        <w:t xml:space="preserve">- </w:t>
      </w:r>
      <w:r w:rsidRPr="00434BD3">
        <w:rPr>
          <w:rFonts w:ascii="Times New Roman" w:hAnsi="Times New Roman" w:cs="Times New Roman"/>
          <w:sz w:val="28"/>
        </w:rPr>
        <w:t>In phun bản đồ gốc đo vẽ trên máy in phun.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Ghi lưu trên đĩa CD.</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quang đãng có đồng ruộng quy hoạch; vùng đồng cỏ, đồi thấp, thoải, ít ruộng bậc thang, khe hẻm; vùng nông thôn có cấu trúc đơn giản, ít địa vật, dân cư chiếm dưới 20% diện tích. Đi lại thuận tiện.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đồng bằng có đồng ruộng ít quy hoạch; vùng trung du có địa hình lượn sóng, đôi chỗ bị chia cắt bởi khe, suối, thực vật phủ t</w:t>
      </w:r>
      <w:r w:rsidRPr="00434BD3">
        <w:rPr>
          <w:rFonts w:ascii="Times New Roman" w:hAnsi="Times New Roman" w:cs="Times New Roman"/>
          <w:sz w:val="28"/>
          <w:highlight w:val="white"/>
        </w:rPr>
        <w:t>hoán</w:t>
      </w:r>
      <w:r w:rsidRPr="00434BD3">
        <w:rPr>
          <w:rFonts w:ascii="Times New Roman" w:hAnsi="Times New Roman" w:cs="Times New Roman"/>
          <w:sz w:val="28"/>
        </w:rPr>
        <w:t>g, đều; vùng bãi sông, bãi bồi, sú vẹt mọc thành khu vực rõ rệt; vùng dân cư nông thôn có ranh giới địa vật rõ rệt, vùng dân cư chiếm dưới 40% diện tích. Đi lại dễ dàng.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đồng bằng, khu vực dân cư nông thôn, vùng thị trấn nhỏ có địa hình, địa vật không phức tạp; vùng trung du, đồi dốc san sát, thực phủ là vùng cây nhân tạo, tầm nhìn t</w:t>
      </w:r>
      <w:r w:rsidRPr="00434BD3">
        <w:rPr>
          <w:rFonts w:ascii="Times New Roman" w:hAnsi="Times New Roman" w:cs="Times New Roman"/>
          <w:sz w:val="28"/>
          <w:highlight w:val="white"/>
        </w:rPr>
        <w:t>hoán</w:t>
      </w:r>
      <w:r w:rsidRPr="00434BD3">
        <w:rPr>
          <w:rFonts w:ascii="Times New Roman" w:hAnsi="Times New Roman" w:cs="Times New Roman"/>
          <w:sz w:val="28"/>
        </w:rPr>
        <w:t>g; vùng bãi sông, bãi bồi, thực vật mọc không thành bãi; vùng dân cư chiếm dưới 60% diện tích. Tầm nhìn hạn chế, đi lại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4: khu vực dân cư dày đặc, kiểu thành phố nhỏ, khu vực thị xã có nhà </w:t>
      </w:r>
      <w:r w:rsidRPr="00434BD3">
        <w:rPr>
          <w:rFonts w:ascii="Times New Roman" w:hAnsi="Times New Roman" w:cs="Times New Roman"/>
          <w:sz w:val="28"/>
        </w:rPr>
        <w:lastRenderedPageBreak/>
        <w:t>cửa san sát, ranh giới địa hình, địa vật phức tạp; vùng núi thấp, độ dốc tương đối lớn, địa hình bị chia cắt nham nhở do con người và khe, suối, thực vật là bụi rậm, rừng cây, đi lại rất khó khăn; vùng đồng lầy, nhiều bụi cây, bụi gai, tầm nhìn hạn chế rất nhiều. Diện tích dân cư khoảng 80%.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5: khu vực thành phố lớn chưa quy hoạch, nhà cửa dày đặc, tầm nhìn hạn chế rất nhiều; khu vực rừng rậm, khó đi lại; vùng biên giới, hải đảo.</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1.1.3. Cấp bậc công việc:</w:t>
      </w:r>
      <w:r w:rsidRPr="00434BD3">
        <w:rPr>
          <w:rFonts w:ascii="Times New Roman" w:hAnsi="Times New Roman" w:cs="Times New Roman"/>
          <w:sz w:val="28"/>
        </w:rPr>
        <w:t xml:space="preserve"> KTV6,00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1.1.4. Định mức:</w:t>
      </w:r>
      <w:r w:rsidRPr="00434BD3">
        <w:rPr>
          <w:rFonts w:ascii="Times New Roman" w:hAnsi="Times New Roman" w:cs="Times New Roman"/>
          <w:sz w:val="28"/>
        </w:rPr>
        <w:t xml:space="preserve"> công/mảnh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143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66"/>
        <w:gridCol w:w="3424"/>
        <w:gridCol w:w="1475"/>
        <w:gridCol w:w="1693"/>
        <w:gridCol w:w="1718"/>
      </w:tblGrid>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8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w:t>
            </w:r>
          </w:p>
        </w:tc>
        <w:tc>
          <w:tcPr>
            <w:tcW w:w="88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442" w:type="pct"/>
            <w:gridSpan w:val="3"/>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vẽ BĐĐH bằng phương pháp toàn đạc</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8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8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149,20</w:t>
            </w:r>
            <w:r w:rsidRPr="00434BD3">
              <w:rPr>
                <w:rFonts w:ascii="Times New Roman" w:hAnsi="Times New Roman" w:cs="Times New Roman"/>
                <w:sz w:val="28"/>
              </w:rPr>
              <w:br/>
              <w:t>9,00</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404,20</w:t>
            </w:r>
            <w:r w:rsidRPr="00434BD3">
              <w:rPr>
                <w:rFonts w:ascii="Times New Roman" w:hAnsi="Times New Roman" w:cs="Times New Roman"/>
                <w:sz w:val="28"/>
              </w:rPr>
              <w:br/>
              <w:t>25,00</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8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8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193,39</w:t>
            </w:r>
            <w:r w:rsidRPr="00434BD3">
              <w:rPr>
                <w:rFonts w:ascii="Times New Roman" w:hAnsi="Times New Roman" w:cs="Times New Roman"/>
                <w:sz w:val="28"/>
              </w:rPr>
              <w:br/>
              <w:t>10,50</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521,70</w:t>
            </w:r>
            <w:r w:rsidRPr="00434BD3">
              <w:rPr>
                <w:rFonts w:ascii="Times New Roman" w:hAnsi="Times New Roman" w:cs="Times New Roman"/>
                <w:sz w:val="28"/>
              </w:rPr>
              <w:br/>
              <w:t>29,00</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8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8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276,64</w:t>
            </w:r>
            <w:r w:rsidRPr="00434BD3">
              <w:rPr>
                <w:rFonts w:ascii="Times New Roman" w:hAnsi="Times New Roman" w:cs="Times New Roman"/>
                <w:sz w:val="28"/>
              </w:rPr>
              <w:br/>
              <w:t>12,00</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750,82</w:t>
            </w:r>
            <w:r w:rsidRPr="00434BD3">
              <w:rPr>
                <w:rFonts w:ascii="Times New Roman" w:hAnsi="Times New Roman" w:cs="Times New Roman"/>
                <w:sz w:val="28"/>
              </w:rPr>
              <w:br/>
              <w:t>34,00</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8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8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376,54</w:t>
            </w:r>
            <w:r w:rsidRPr="00434BD3">
              <w:rPr>
                <w:rFonts w:ascii="Times New Roman" w:hAnsi="Times New Roman" w:cs="Times New Roman"/>
                <w:sz w:val="28"/>
              </w:rPr>
              <w:br/>
              <w:t>13,50</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1024,95</w:t>
            </w:r>
            <w:r w:rsidRPr="00434BD3">
              <w:rPr>
                <w:rFonts w:ascii="Times New Roman" w:hAnsi="Times New Roman" w:cs="Times New Roman"/>
                <w:sz w:val="28"/>
              </w:rPr>
              <w:br/>
              <w:t>38,00</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8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8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476,01</w:t>
            </w:r>
            <w:r w:rsidRPr="00434BD3">
              <w:rPr>
                <w:rFonts w:ascii="Times New Roman" w:hAnsi="Times New Roman" w:cs="Times New Roman"/>
                <w:sz w:val="28"/>
              </w:rPr>
              <w:br/>
              <w:t>15,00</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1309,70</w:t>
            </w:r>
            <w:r w:rsidRPr="00434BD3">
              <w:rPr>
                <w:rFonts w:ascii="Times New Roman" w:hAnsi="Times New Roman" w:cs="Times New Roman"/>
                <w:sz w:val="28"/>
              </w:rPr>
              <w:br/>
              <w:t>42,00</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8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KCĐ </w:t>
            </w:r>
            <w:r w:rsidRPr="00434BD3">
              <w:rPr>
                <w:rFonts w:ascii="Times New Roman" w:hAnsi="Times New Roman" w:cs="Times New Roman"/>
                <w:sz w:val="28"/>
                <w:lang w:val="en-US"/>
              </w:rPr>
              <w:t>1</w:t>
            </w:r>
            <w:r w:rsidRPr="00434BD3">
              <w:rPr>
                <w:rFonts w:ascii="Times New Roman" w:hAnsi="Times New Roman" w:cs="Times New Roman"/>
                <w:sz w:val="28"/>
              </w:rPr>
              <w:t>m</w:t>
            </w: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8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128,26</w:t>
            </w:r>
            <w:r w:rsidRPr="00434BD3">
              <w:rPr>
                <w:rFonts w:ascii="Times New Roman" w:hAnsi="Times New Roman" w:cs="Times New Roman"/>
                <w:sz w:val="28"/>
              </w:rPr>
              <w:br/>
              <w:t>7,50</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344,82</w:t>
            </w:r>
            <w:r w:rsidRPr="00434BD3">
              <w:rPr>
                <w:rFonts w:ascii="Times New Roman" w:hAnsi="Times New Roman" w:cs="Times New Roman"/>
                <w:sz w:val="28"/>
              </w:rPr>
              <w:br/>
              <w:t>21,00</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8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8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165,58</w:t>
            </w:r>
            <w:r w:rsidRPr="00434BD3">
              <w:rPr>
                <w:rFonts w:ascii="Times New Roman" w:hAnsi="Times New Roman" w:cs="Times New Roman"/>
                <w:sz w:val="28"/>
              </w:rPr>
              <w:br/>
              <w:t>9,00</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444,82</w:t>
            </w:r>
            <w:r w:rsidRPr="00434BD3">
              <w:rPr>
                <w:rFonts w:ascii="Times New Roman" w:hAnsi="Times New Roman" w:cs="Times New Roman"/>
                <w:sz w:val="28"/>
              </w:rPr>
              <w:br/>
              <w:t>24,00</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8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8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232,58</w:t>
            </w:r>
            <w:r w:rsidRPr="00434BD3">
              <w:rPr>
                <w:rFonts w:ascii="Times New Roman" w:hAnsi="Times New Roman" w:cs="Times New Roman"/>
                <w:sz w:val="28"/>
              </w:rPr>
              <w:br/>
              <w:t>10,00</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627,08</w:t>
            </w:r>
            <w:r w:rsidRPr="00434BD3">
              <w:rPr>
                <w:rFonts w:ascii="Times New Roman" w:hAnsi="Times New Roman" w:cs="Times New Roman"/>
                <w:sz w:val="28"/>
              </w:rPr>
              <w:br/>
              <w:t>28,00</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8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8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305,60</w:t>
            </w:r>
            <w:r w:rsidRPr="00434BD3">
              <w:rPr>
                <w:rFonts w:ascii="Times New Roman" w:hAnsi="Times New Roman" w:cs="Times New Roman"/>
                <w:sz w:val="28"/>
              </w:rPr>
              <w:br/>
              <w:t>11,00</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825,58</w:t>
            </w:r>
            <w:r w:rsidRPr="00434BD3">
              <w:rPr>
                <w:rFonts w:ascii="Times New Roman" w:hAnsi="Times New Roman" w:cs="Times New Roman"/>
                <w:sz w:val="28"/>
              </w:rPr>
              <w:br/>
              <w:t>32,00</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8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8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424,45</w:t>
            </w:r>
            <w:r w:rsidRPr="00434BD3">
              <w:rPr>
                <w:rFonts w:ascii="Times New Roman" w:hAnsi="Times New Roman" w:cs="Times New Roman"/>
                <w:sz w:val="28"/>
              </w:rPr>
              <w:br/>
              <w:t>12,00</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1152,82</w:t>
            </w:r>
            <w:r w:rsidRPr="00434BD3">
              <w:rPr>
                <w:rFonts w:ascii="Times New Roman" w:hAnsi="Times New Roman" w:cs="Times New Roman"/>
                <w:sz w:val="28"/>
              </w:rPr>
              <w:br/>
              <w:t>35,00</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178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2m (2,5m)</w:t>
            </w: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8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110,45</w:t>
            </w:r>
            <w:r w:rsidRPr="00434BD3">
              <w:rPr>
                <w:rFonts w:ascii="Times New Roman" w:hAnsi="Times New Roman" w:cs="Times New Roman"/>
                <w:sz w:val="28"/>
              </w:rPr>
              <w:br/>
              <w:t>6,50</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296,08</w:t>
            </w:r>
            <w:r w:rsidRPr="00434BD3">
              <w:rPr>
                <w:rFonts w:ascii="Times New Roman" w:hAnsi="Times New Roman" w:cs="Times New Roman"/>
                <w:sz w:val="28"/>
              </w:rPr>
              <w:br/>
              <w:t>18,00</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8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8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141,51</w:t>
            </w:r>
            <w:r w:rsidRPr="00434BD3">
              <w:rPr>
                <w:rFonts w:ascii="Times New Roman" w:hAnsi="Times New Roman" w:cs="Times New Roman"/>
                <w:sz w:val="28"/>
              </w:rPr>
              <w:br/>
              <w:t>7,50</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377,32</w:t>
            </w:r>
            <w:r w:rsidRPr="00434BD3">
              <w:rPr>
                <w:rFonts w:ascii="Times New Roman" w:hAnsi="Times New Roman" w:cs="Times New Roman"/>
                <w:sz w:val="28"/>
              </w:rPr>
              <w:br/>
              <w:t>21,00</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8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8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197,89</w:t>
            </w:r>
            <w:r w:rsidRPr="00434BD3">
              <w:rPr>
                <w:rFonts w:ascii="Times New Roman" w:hAnsi="Times New Roman" w:cs="Times New Roman"/>
                <w:sz w:val="28"/>
              </w:rPr>
              <w:br/>
              <w:t>8,50</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530,20</w:t>
            </w:r>
            <w:r w:rsidRPr="00434BD3">
              <w:rPr>
                <w:rFonts w:ascii="Times New Roman" w:hAnsi="Times New Roman" w:cs="Times New Roman"/>
                <w:sz w:val="28"/>
              </w:rPr>
              <w:br/>
              <w:t>24,00</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8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8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268,72</w:t>
            </w:r>
            <w:r w:rsidRPr="00434BD3">
              <w:rPr>
                <w:rFonts w:ascii="Times New Roman" w:hAnsi="Times New Roman" w:cs="Times New Roman"/>
                <w:sz w:val="28"/>
              </w:rPr>
              <w:br/>
              <w:t>9,50</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723,08</w:t>
            </w:r>
            <w:r w:rsidRPr="00434BD3">
              <w:rPr>
                <w:rFonts w:ascii="Times New Roman" w:hAnsi="Times New Roman" w:cs="Times New Roman"/>
                <w:sz w:val="28"/>
              </w:rPr>
              <w:br/>
              <w:t>26,00</w:t>
            </w:r>
          </w:p>
        </w:tc>
      </w:tr>
      <w:tr w:rsidR="004F2664" w:rsidRPr="00434BD3" w:rsidTr="00252649">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8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8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360,08</w:t>
            </w:r>
            <w:r w:rsidRPr="00434BD3">
              <w:rPr>
                <w:rFonts w:ascii="Times New Roman" w:hAnsi="Times New Roman" w:cs="Times New Roman"/>
                <w:sz w:val="28"/>
              </w:rPr>
              <w:br/>
              <w:t>10,00</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972,20</w:t>
            </w:r>
            <w:r w:rsidRPr="00434BD3">
              <w:rPr>
                <w:rFonts w:ascii="Times New Roman" w:hAnsi="Times New Roman" w:cs="Times New Roman"/>
                <w:sz w:val="28"/>
              </w:rPr>
              <w:br/>
              <w:t>29,00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143 trên đã tính mức cho thời gian ngừng nghỉ việc do thời tiết (hệ số 0,25)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 Định mức dụng cụ:</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144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15"/>
        <w:gridCol w:w="3195"/>
        <w:gridCol w:w="1151"/>
        <w:gridCol w:w="1141"/>
        <w:gridCol w:w="1469"/>
        <w:gridCol w:w="1505"/>
      </w:tblGrid>
      <w:tr w:rsidR="004F2664" w:rsidRPr="00434BD3" w:rsidTr="00252649">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6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76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r>
      <w:tr w:rsidR="004F2664" w:rsidRPr="00434BD3" w:rsidTr="00252649">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70,20</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184,20</w:t>
            </w:r>
          </w:p>
        </w:tc>
      </w:tr>
      <w:tr w:rsidR="004F2664" w:rsidRPr="00434BD3" w:rsidTr="00252649">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Á</w:t>
            </w:r>
            <w:r w:rsidRPr="00434BD3">
              <w:rPr>
                <w:rFonts w:ascii="Times New Roman" w:hAnsi="Times New Roman" w:cs="Times New Roman"/>
                <w:sz w:val="28"/>
              </w:rPr>
              <w:t>o mưa bạt</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70,20</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184,20</w:t>
            </w:r>
          </w:p>
        </w:tc>
      </w:tr>
      <w:tr w:rsidR="004F2664" w:rsidRPr="00434BD3" w:rsidTr="00252649">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6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150,48</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403,60</w:t>
            </w:r>
          </w:p>
        </w:tc>
      </w:tr>
      <w:tr w:rsidR="004F2664" w:rsidRPr="00434BD3" w:rsidTr="00252649">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6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r w:rsidRPr="00434BD3">
              <w:rPr>
                <w:rFonts w:ascii="Times New Roman" w:hAnsi="Times New Roman" w:cs="Times New Roman"/>
                <w:sz w:val="28"/>
                <w:lang w:val="en-US"/>
              </w:rPr>
              <w:t>,</w:t>
            </w:r>
            <w:r w:rsidRPr="00434BD3">
              <w:rPr>
                <w:rFonts w:ascii="Times New Roman" w:hAnsi="Times New Roman" w:cs="Times New Roman"/>
                <w:sz w:val="28"/>
              </w:rPr>
              <w:t>48</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403,60</w:t>
            </w:r>
          </w:p>
        </w:tc>
      </w:tr>
      <w:tr w:rsidR="004F2664" w:rsidRPr="00434BD3" w:rsidTr="00252649">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6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140,40</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388,40</w:t>
            </w:r>
          </w:p>
        </w:tc>
      </w:tr>
      <w:tr w:rsidR="004F2664" w:rsidRPr="00434BD3" w:rsidTr="00252649">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6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7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150,48</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403,60</w:t>
            </w:r>
          </w:p>
        </w:tc>
      </w:tr>
      <w:tr w:rsidR="004F2664" w:rsidRPr="00434BD3" w:rsidTr="00252649">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6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150,48</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403,60</w:t>
            </w:r>
          </w:p>
        </w:tc>
      </w:tr>
      <w:tr w:rsidR="004F2664" w:rsidRPr="00434BD3" w:rsidTr="00252649">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6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 đôn</w:t>
            </w:r>
            <w:r w:rsidRPr="00434BD3">
              <w:rPr>
                <w:rFonts w:ascii="Times New Roman" w:hAnsi="Times New Roman" w:cs="Times New Roman"/>
                <w:sz w:val="28"/>
                <w:lang w:val="en-US"/>
              </w:rPr>
              <w:t>g</w:t>
            </w:r>
            <w:r w:rsidRPr="00434BD3">
              <w:rPr>
                <w:rFonts w:ascii="Times New Roman" w:hAnsi="Times New Roman" w:cs="Times New Roman"/>
                <w:sz w:val="28"/>
              </w:rPr>
              <w:t xml:space="preserve"> nhựa</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142,80</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403,60</w:t>
            </w:r>
          </w:p>
        </w:tc>
      </w:tr>
      <w:tr w:rsidR="004F2664" w:rsidRPr="00434BD3" w:rsidTr="00252649">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6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che máy</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7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28,08</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57,42</w:t>
            </w:r>
          </w:p>
        </w:tc>
      </w:tr>
      <w:tr w:rsidR="004F2664" w:rsidRPr="00434BD3" w:rsidTr="00252649">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6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19,00</w:t>
            </w:r>
          </w:p>
        </w:tc>
      </w:tr>
      <w:tr w:rsidR="004F2664" w:rsidRPr="00434BD3" w:rsidTr="00252649">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6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17,70</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17,90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(1) Mức trong bảng 144 quy định cho loại khó khăn 3, mức cho các loại khó </w:t>
      </w:r>
      <w:r w:rsidRPr="00434BD3">
        <w:rPr>
          <w:rFonts w:ascii="Times New Roman" w:hAnsi="Times New Roman" w:cs="Times New Roman"/>
          <w:sz w:val="28"/>
        </w:rPr>
        <w:lastRenderedPageBreak/>
        <w:t>khăn khác áp dụng hệ số quy định trong bảng 145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145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3344"/>
        <w:gridCol w:w="3679"/>
        <w:gridCol w:w="2553"/>
      </w:tblGrid>
      <w:tr w:rsidR="004F2664" w:rsidRPr="00434BD3" w:rsidTr="00252649">
        <w:tc>
          <w:tcPr>
            <w:tcW w:w="1746"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1921"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w:t>
            </w:r>
          </w:p>
        </w:tc>
        <w:tc>
          <w:tcPr>
            <w:tcW w:w="1334"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r>
      <w:tr w:rsidR="004F2664" w:rsidRPr="00434BD3" w:rsidTr="00252649">
        <w:tc>
          <w:tcPr>
            <w:tcW w:w="174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2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0,560</w:t>
            </w:r>
          </w:p>
        </w:tc>
        <w:tc>
          <w:tcPr>
            <w:tcW w:w="133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0,570</w:t>
            </w:r>
          </w:p>
        </w:tc>
      </w:tr>
      <w:tr w:rsidR="004F2664" w:rsidRPr="00434BD3" w:rsidTr="00252649">
        <w:tc>
          <w:tcPr>
            <w:tcW w:w="174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2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0,710</w:t>
            </w:r>
          </w:p>
        </w:tc>
        <w:tc>
          <w:tcPr>
            <w:tcW w:w="133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0,710</w:t>
            </w:r>
          </w:p>
        </w:tc>
      </w:tr>
      <w:tr w:rsidR="004F2664" w:rsidRPr="00434BD3" w:rsidTr="00252649">
        <w:tc>
          <w:tcPr>
            <w:tcW w:w="174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2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133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4F2664" w:rsidRPr="00434BD3" w:rsidTr="00252649">
        <w:tc>
          <w:tcPr>
            <w:tcW w:w="174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92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1,340</w:t>
            </w:r>
          </w:p>
        </w:tc>
        <w:tc>
          <w:tcPr>
            <w:tcW w:w="133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1,325</w:t>
            </w:r>
          </w:p>
        </w:tc>
      </w:tr>
      <w:tr w:rsidR="004F2664" w:rsidRPr="00434BD3" w:rsidTr="00252649">
        <w:tc>
          <w:tcPr>
            <w:tcW w:w="174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92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1,810</w:t>
            </w:r>
          </w:p>
        </w:tc>
        <w:tc>
          <w:tcPr>
            <w:tcW w:w="133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Mức trong bảng 144 quy định cho đo vẽ KCĐ 1m, mức đo vẽ các KCĐ khác áp dụng hệ số quy định trong bảng 146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146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152"/>
        <w:gridCol w:w="3189"/>
        <w:gridCol w:w="2235"/>
      </w:tblGrid>
      <w:tr w:rsidR="004F2664" w:rsidRPr="00434BD3" w:rsidTr="00252649">
        <w:tc>
          <w:tcPr>
            <w:tcW w:w="2168"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Khoảng cao đều</w:t>
            </w:r>
          </w:p>
        </w:tc>
        <w:tc>
          <w:tcPr>
            <w:tcW w:w="1665"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w:t>
            </w:r>
          </w:p>
        </w:tc>
        <w:tc>
          <w:tcPr>
            <w:tcW w:w="116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r>
      <w:tr w:rsidR="004F2664" w:rsidRPr="00434BD3" w:rsidTr="00252649">
        <w:tc>
          <w:tcPr>
            <w:tcW w:w="216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 m</w:t>
            </w:r>
          </w:p>
        </w:tc>
        <w:tc>
          <w:tcPr>
            <w:tcW w:w="166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w:t>
            </w:r>
          </w:p>
        </w:tc>
        <w:tc>
          <w:tcPr>
            <w:tcW w:w="11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1,19</w:t>
            </w:r>
          </w:p>
        </w:tc>
      </w:tr>
      <w:tr w:rsidR="004F2664" w:rsidRPr="00434BD3" w:rsidTr="00252649">
        <w:tc>
          <w:tcPr>
            <w:tcW w:w="216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 m</w:t>
            </w:r>
          </w:p>
        </w:tc>
        <w:tc>
          <w:tcPr>
            <w:tcW w:w="166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1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216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 m (2,5m)</w:t>
            </w:r>
          </w:p>
        </w:tc>
        <w:tc>
          <w:tcPr>
            <w:tcW w:w="166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0,86</w:t>
            </w:r>
          </w:p>
        </w:tc>
        <w:tc>
          <w:tcPr>
            <w:tcW w:w="11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0,86</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 Định mức thiết bị:</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147</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67"/>
        <w:gridCol w:w="2451"/>
        <w:gridCol w:w="735"/>
        <w:gridCol w:w="755"/>
        <w:gridCol w:w="877"/>
        <w:gridCol w:w="879"/>
        <w:gridCol w:w="882"/>
        <w:gridCol w:w="882"/>
        <w:gridCol w:w="928"/>
      </w:tblGrid>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451"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818" w:type="dxa"/>
            <w:gridSpan w:val="4"/>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vẽ BĐĐH bằng phương pháp toàn đạc</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2451" w:type="dxa"/>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1:1000</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 m</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12,90</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16,95</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24,75</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34,11</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43,41</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thủy chu</w:t>
            </w:r>
            <w:r w:rsidRPr="00434BD3">
              <w:rPr>
                <w:rFonts w:ascii="Times New Roman" w:hAnsi="Times New Roman" w:cs="Times New Roman"/>
                <w:sz w:val="28"/>
                <w:lang w:val="en-US"/>
              </w:rPr>
              <w:t>ẩ</w:t>
            </w:r>
            <w:r w:rsidRPr="00434BD3">
              <w:rPr>
                <w:rFonts w:ascii="Times New Roman" w:hAnsi="Times New Roman" w:cs="Times New Roman"/>
                <w:sz w:val="28"/>
              </w:rPr>
              <w:t>n</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2,58</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3,39</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4,95</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6,82</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8,68</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phần mềm</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3,60</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4,25</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7,77</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9,45</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11,13</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13,15</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15,33</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 m</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10,89</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14,28</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20,52</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27,30</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38,46</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thủy chuẩn</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r w:rsidRPr="00434BD3">
              <w:rPr>
                <w:rFonts w:ascii="Times New Roman" w:hAnsi="Times New Roman" w:cs="Times New Roman"/>
                <w:sz w:val="28"/>
                <w:lang w:val="en-US"/>
              </w:rPr>
              <w:t>,</w:t>
            </w:r>
            <w:r w:rsidRPr="00434BD3">
              <w:rPr>
                <w:rFonts w:ascii="Times New Roman" w:hAnsi="Times New Roman" w:cs="Times New Roman"/>
                <w:sz w:val="28"/>
              </w:rPr>
              <w:t>18</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2,85</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5,46</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7,69</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phần mềm</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3,60</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4,25</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7,77</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9,45</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11,13</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13,15</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15,33</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 m</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9,21</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11,97</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17,19</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23,76</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32,28</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phần mềm</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3,60</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4,25</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Điện năn</w:t>
            </w:r>
            <w:r w:rsidRPr="00434BD3">
              <w:rPr>
                <w:rFonts w:ascii="Times New Roman" w:hAnsi="Times New Roman" w:cs="Times New Roman"/>
                <w:sz w:val="28"/>
                <w:lang w:val="en-US"/>
              </w:rPr>
              <w:t>g</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7,77</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9,45</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11,13</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13,15</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15,33</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2451" w:type="dxa"/>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1:2000</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 m</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36,12</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47,40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69,30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95,52</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121,56</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thủy chuẩn</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7,22</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9,48</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13,86</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19,10</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24,30</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phần mềm</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4,50</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4,75</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5,25</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16,17</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16,17</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17,01</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17,85</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18,69</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 m</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30,42</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40,02</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57,42</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76,38</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107,70</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thủy chuẩn</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6,08</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11,48</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15,28</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21,54</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phần mềm</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4,50</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4,75</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5,25</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40</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16,17</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16,17</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17,01</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17,85</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18,69</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 m</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25,74</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33,54</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48,12</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66,54</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90,36</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thủy chuẩn</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5,15</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6,70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9,62</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13,30</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18,07</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phần mềm</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4,50</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4,75</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5,25</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01</w:t>
            </w:r>
          </w:p>
        </w:tc>
      </w:tr>
      <w:tr w:rsidR="004F2664" w:rsidRPr="00434BD3" w:rsidTr="00252649">
        <w:tc>
          <w:tcPr>
            <w:tcW w:w="46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51"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3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5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16,17</w:t>
            </w:r>
          </w:p>
        </w:tc>
        <w:tc>
          <w:tcPr>
            <w:tcW w:w="87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16,17</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1</w:t>
            </w:r>
            <w:r w:rsidRPr="00434BD3">
              <w:rPr>
                <w:rFonts w:ascii="Times New Roman" w:hAnsi="Times New Roman" w:cs="Times New Roman"/>
                <w:sz w:val="28"/>
              </w:rPr>
              <w:t>7,01</w:t>
            </w:r>
          </w:p>
        </w:tc>
        <w:tc>
          <w:tcPr>
            <w:tcW w:w="88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17,85</w:t>
            </w:r>
          </w:p>
        </w:tc>
        <w:tc>
          <w:tcPr>
            <w:tcW w:w="92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18,69</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 Định mức vật liệu:</w:t>
      </w:r>
      <w:r w:rsidRPr="00434BD3">
        <w:rPr>
          <w:rFonts w:ascii="Times New Roman" w:hAnsi="Times New Roman" w:cs="Times New Roman"/>
          <w:sz w:val="28"/>
        </w:rPr>
        <w:t xml:space="preserve"> tính cho 1 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148</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19"/>
        <w:gridCol w:w="4078"/>
        <w:gridCol w:w="1098"/>
        <w:gridCol w:w="1072"/>
        <w:gridCol w:w="1589"/>
      </w:tblGrid>
      <w:tr w:rsidR="004F2664" w:rsidRPr="00434BD3" w:rsidTr="00252649">
        <w:tc>
          <w:tcPr>
            <w:tcW w:w="1019"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4078"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1098"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1072"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w:t>
            </w:r>
          </w:p>
        </w:tc>
        <w:tc>
          <w:tcPr>
            <w:tcW w:w="1589"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r>
      <w:tr w:rsidR="004F2664" w:rsidRPr="00434BD3" w:rsidTr="00252649">
        <w:tc>
          <w:tcPr>
            <w:tcW w:w="101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407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Cọc gỗ 4cmx30cm, đinh 5</w:t>
            </w:r>
          </w:p>
        </w:tc>
        <w:tc>
          <w:tcPr>
            <w:tcW w:w="10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7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60,00</w:t>
            </w:r>
          </w:p>
        </w:tc>
        <w:tc>
          <w:tcPr>
            <w:tcW w:w="158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80,00</w:t>
            </w:r>
          </w:p>
        </w:tc>
      </w:tr>
      <w:tr w:rsidR="004F2664" w:rsidRPr="00434BD3" w:rsidTr="00252649">
        <w:tc>
          <w:tcPr>
            <w:tcW w:w="101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407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Ghi chú điểm tọa độ cũ</w:t>
            </w:r>
          </w:p>
        </w:tc>
        <w:tc>
          <w:tcPr>
            <w:tcW w:w="10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107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58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101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4078" w:type="dxa"/>
            <w:shd w:val="clear" w:color="auto" w:fill="auto"/>
            <w:vAlign w:val="center"/>
          </w:tcPr>
          <w:p w:rsidR="004F2664" w:rsidRPr="00434BD3" w:rsidRDefault="004F2664" w:rsidP="00252649">
            <w:pPr>
              <w:spacing w:before="120"/>
              <w:rPr>
                <w:rFonts w:ascii="Times New Roman" w:hAnsi="Times New Roman" w:cs="Times New Roman"/>
                <w:sz w:val="28"/>
                <w:vertAlign w:val="superscript"/>
                <w:lang w:val="en-US"/>
              </w:rPr>
            </w:pPr>
            <w:r w:rsidRPr="00434BD3">
              <w:rPr>
                <w:rFonts w:ascii="Times New Roman" w:hAnsi="Times New Roman" w:cs="Times New Roman"/>
                <w:sz w:val="28"/>
              </w:rPr>
              <w:t>Giấy A0 loại 1</w:t>
            </w:r>
            <w:r w:rsidRPr="00434BD3">
              <w:rPr>
                <w:rFonts w:ascii="Times New Roman" w:hAnsi="Times New Roman" w:cs="Times New Roman"/>
                <w:sz w:val="28"/>
                <w:lang w:val="en-US"/>
              </w:rPr>
              <w:t>00</w:t>
            </w:r>
            <w:r w:rsidRPr="00434BD3">
              <w:rPr>
                <w:rFonts w:ascii="Times New Roman" w:hAnsi="Times New Roman" w:cs="Times New Roman"/>
                <w:sz w:val="28"/>
              </w:rPr>
              <w:t>g/</w:t>
            </w:r>
            <w:r w:rsidRPr="00434BD3">
              <w:rPr>
                <w:rFonts w:ascii="Times New Roman" w:hAnsi="Times New Roman" w:cs="Times New Roman"/>
                <w:sz w:val="28"/>
                <w:lang w:val="en-US"/>
              </w:rPr>
              <w:t>m</w:t>
            </w:r>
            <w:r w:rsidRPr="00434BD3">
              <w:rPr>
                <w:rFonts w:ascii="Times New Roman" w:hAnsi="Times New Roman" w:cs="Times New Roman"/>
                <w:sz w:val="28"/>
                <w:vertAlign w:val="superscript"/>
                <w:lang w:val="en-US"/>
              </w:rPr>
              <w:t>2</w:t>
            </w:r>
          </w:p>
        </w:tc>
        <w:tc>
          <w:tcPr>
            <w:tcW w:w="10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107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158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r>
      <w:tr w:rsidR="004F2664" w:rsidRPr="00434BD3" w:rsidTr="00252649">
        <w:tc>
          <w:tcPr>
            <w:tcW w:w="101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407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Sổ </w:t>
            </w:r>
            <w:r w:rsidRPr="00434BD3">
              <w:rPr>
                <w:rFonts w:ascii="Times New Roman" w:hAnsi="Times New Roman" w:cs="Times New Roman"/>
                <w:sz w:val="28"/>
                <w:lang w:val="en-US"/>
              </w:rPr>
              <w:t>g</w:t>
            </w:r>
            <w:r w:rsidRPr="00434BD3">
              <w:rPr>
                <w:rFonts w:ascii="Times New Roman" w:hAnsi="Times New Roman" w:cs="Times New Roman"/>
                <w:sz w:val="28"/>
              </w:rPr>
              <w:t>hi chép</w:t>
            </w:r>
          </w:p>
        </w:tc>
        <w:tc>
          <w:tcPr>
            <w:tcW w:w="10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107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58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101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407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Số liệu điểm tọa độ cũ</w:t>
            </w:r>
          </w:p>
        </w:tc>
        <w:tc>
          <w:tcPr>
            <w:tcW w:w="10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điểm</w:t>
            </w:r>
          </w:p>
        </w:tc>
        <w:tc>
          <w:tcPr>
            <w:tcW w:w="107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00</w:t>
            </w:r>
          </w:p>
        </w:tc>
        <w:tc>
          <w:tcPr>
            <w:tcW w:w="158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101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407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Số liệu điểm độ cao cũ</w:t>
            </w:r>
          </w:p>
        </w:tc>
        <w:tc>
          <w:tcPr>
            <w:tcW w:w="10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điểm</w:t>
            </w:r>
          </w:p>
        </w:tc>
        <w:tc>
          <w:tcPr>
            <w:tcW w:w="107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58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101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407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phun (4 hộp)</w:t>
            </w:r>
          </w:p>
        </w:tc>
        <w:tc>
          <w:tcPr>
            <w:tcW w:w="10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107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04</w:t>
            </w:r>
          </w:p>
        </w:tc>
        <w:tc>
          <w:tcPr>
            <w:tcW w:w="158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101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4078"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1098"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107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18,78</w:t>
            </w:r>
          </w:p>
        </w:tc>
        <w:tc>
          <w:tcPr>
            <w:tcW w:w="1589"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18,35</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 Đo vẽ bản đồ địa hình bằng GPS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2.1.1. Nội dung công việc</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a) </w:t>
      </w:r>
      <w:r w:rsidRPr="00434BD3">
        <w:rPr>
          <w:rFonts w:ascii="Times New Roman" w:hAnsi="Times New Roman" w:cs="Times New Roman"/>
          <w:b/>
          <w:sz w:val="28"/>
        </w:rPr>
        <w:t>Xây dựng trạm tĩnh (trạm CORS)</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Chọn điểm, xây dựng trạm (bệ lắp đặt thiết bị và hệ thống chống sét).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Đo ngắm mặt phẳng và độ cao bằng công nghệ GPS.</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Tính toán bình sai kết quả đo GPS.</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lastRenderedPageBreak/>
        <w:t>b) Đo vẽ chi tiết địa hình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Đo vẽ chi tiết tại thực địa.</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Lập bản vẽ: lập bản vẽ; tiếp biên. In phun bản đồ gốc đo vẽ trên máy in phun. Ghi lưu dữ liệu bản đồ trên đĩa CD.</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quang đãng có đồng ruộng quy hoạch; vùng đồng cỏ, đồi thấp, thoải, ít ruộng bậc thang, khe hẻm; vùng nông thôn, cấu trúc đơn giản, ít địa vật, dân cư chiếm dưới 20% diện tích. Đi lại thuận tiện.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đồng bằng có đồng ruộng ít quy hoạch; vùng trung du địa hình lượn sóng, đôi chỗ bị chia cắt bởi khe, suối, thực vật phủ t</w:t>
      </w:r>
      <w:r w:rsidRPr="00434BD3">
        <w:rPr>
          <w:rFonts w:ascii="Times New Roman" w:hAnsi="Times New Roman" w:cs="Times New Roman"/>
          <w:sz w:val="28"/>
          <w:highlight w:val="white"/>
        </w:rPr>
        <w:t>hoán</w:t>
      </w:r>
      <w:r w:rsidRPr="00434BD3">
        <w:rPr>
          <w:rFonts w:ascii="Times New Roman" w:hAnsi="Times New Roman" w:cs="Times New Roman"/>
          <w:sz w:val="28"/>
        </w:rPr>
        <w:t>g, đều; vùng bãi sông, bãi bồi, sú vẹt mọc thành khu vực rõ rệt; vùng dân cư nông thôn có ranh giới địa vật rõ rệt, vùng dân cư chiếm dưới 40% diện tích. Đi lại dễ dàng.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đồng bằng, khu vực dân cư nông thôn, vùng thị trấn nhỏ có địa hình, địa vật không phức tạp; vùng trung du có đồi dốc san sát, thực phủ là vùng cây nhân tạo, tầm nhìn t</w:t>
      </w:r>
      <w:r w:rsidRPr="00434BD3">
        <w:rPr>
          <w:rFonts w:ascii="Times New Roman" w:hAnsi="Times New Roman" w:cs="Times New Roman"/>
          <w:sz w:val="28"/>
          <w:highlight w:val="white"/>
        </w:rPr>
        <w:t>hoán</w:t>
      </w:r>
      <w:r w:rsidRPr="00434BD3">
        <w:rPr>
          <w:rFonts w:ascii="Times New Roman" w:hAnsi="Times New Roman" w:cs="Times New Roman"/>
          <w:sz w:val="28"/>
        </w:rPr>
        <w:t>g; vùng bãi sông, bãi bồi có thực vật mọc không thành bãi; vùng dân cư chiếm dưới 60% diện tích. Tầm nhìn hạn chế, đi lại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khu vực dân cư dày đặc, kiểu thành phố nhỏ, khu vực thị xã có nhà cửa san sát, ranh giới địa hình, địa vật phức tạp; vùng núi thấp có độ dốc tương đối lớn, địa hình bị chia cắt nham nhở do con người và khe, suối, thực vật là bụi rậm, rừng cây, đi lại rất khó khăn; vùng đồng lầy nhiều bụi cây, bụi gai, tầm nhìn hạn chế rất nhiều. Diện tích dân cư khoảng 80%. Vùng sông, rạch chằng chịt đi lại khó khăn; vùng cù lao giữa sông, vùng miệt vườn thực phủ che khuất trên 50%. Diện tích dân cư trên 60%.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5: khu vực </w:t>
      </w:r>
      <w:r w:rsidRPr="00434BD3">
        <w:rPr>
          <w:rFonts w:ascii="Times New Roman" w:hAnsi="Times New Roman" w:cs="Times New Roman"/>
          <w:sz w:val="28"/>
          <w:highlight w:val="white"/>
        </w:rPr>
        <w:t>thành phố</w:t>
      </w:r>
      <w:r w:rsidRPr="00434BD3">
        <w:rPr>
          <w:rFonts w:ascii="Times New Roman" w:hAnsi="Times New Roman" w:cs="Times New Roman"/>
          <w:sz w:val="28"/>
        </w:rPr>
        <w:t xml:space="preserve"> lớn, chưa quy hoạch, nhà cửa dày đặc.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2.1.3. Cấp bậc công việc:</w:t>
      </w:r>
      <w:r w:rsidRPr="00434BD3">
        <w:rPr>
          <w:rFonts w:ascii="Times New Roman" w:hAnsi="Times New Roman" w:cs="Times New Roman"/>
          <w:sz w:val="28"/>
        </w:rPr>
        <w:t xml:space="preserve"> trong bảng định mức.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2.1.4. Định mức:</w:t>
      </w:r>
      <w:r w:rsidRPr="00434BD3">
        <w:rPr>
          <w:rFonts w:ascii="Times New Roman" w:hAnsi="Times New Roman" w:cs="Times New Roman"/>
          <w:sz w:val="28"/>
        </w:rPr>
        <w:t xml:space="preserve"> công/mảnh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149</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2"/>
        <w:gridCol w:w="2015"/>
        <w:gridCol w:w="1071"/>
        <w:gridCol w:w="1076"/>
        <w:gridCol w:w="1076"/>
        <w:gridCol w:w="1076"/>
        <w:gridCol w:w="1076"/>
        <w:gridCol w:w="1075"/>
      </w:tblGrid>
      <w:tr w:rsidR="004F2664" w:rsidRPr="00434BD3" w:rsidTr="00252649">
        <w:tc>
          <w:tcPr>
            <w:tcW w:w="632"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15"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1020"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CBCV</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1075" w:type="dxa"/>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4F2664" w:rsidRPr="00434BD3" w:rsidTr="00252649">
        <w:tc>
          <w:tcPr>
            <w:tcW w:w="63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35" w:type="dxa"/>
            <w:gridSpan w:val="2"/>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vẽ BĐĐH bằng GPS động</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07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63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15"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w:t>
            </w:r>
          </w:p>
        </w:tc>
        <w:tc>
          <w:tcPr>
            <w:tcW w:w="102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07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63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2015"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102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KTV7,56</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81,94</w:t>
            </w:r>
            <w:r w:rsidRPr="00434BD3">
              <w:rPr>
                <w:rFonts w:ascii="Times New Roman" w:hAnsi="Times New Roman" w:cs="Times New Roman"/>
                <w:sz w:val="28"/>
              </w:rPr>
              <w:br/>
              <w:t>2,50</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105,99</w:t>
            </w:r>
            <w:r w:rsidRPr="00434BD3">
              <w:rPr>
                <w:rFonts w:ascii="Times New Roman" w:hAnsi="Times New Roman" w:cs="Times New Roman"/>
                <w:sz w:val="28"/>
              </w:rPr>
              <w:br/>
              <w:t>3,00</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151,21</w:t>
            </w:r>
            <w:r w:rsidRPr="00434BD3">
              <w:rPr>
                <w:rFonts w:ascii="Times New Roman" w:hAnsi="Times New Roman" w:cs="Times New Roman"/>
                <w:sz w:val="28"/>
                <w:u w:val="single"/>
              </w:rPr>
              <w:br/>
            </w:r>
            <w:r w:rsidRPr="00434BD3">
              <w:rPr>
                <w:rFonts w:ascii="Times New Roman" w:hAnsi="Times New Roman" w:cs="Times New Roman"/>
                <w:sz w:val="28"/>
              </w:rPr>
              <w:t>3,51</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205,50</w:t>
            </w:r>
            <w:r w:rsidRPr="00434BD3">
              <w:rPr>
                <w:rFonts w:ascii="Times New Roman" w:hAnsi="Times New Roman" w:cs="Times New Roman"/>
                <w:sz w:val="28"/>
              </w:rPr>
              <w:br/>
              <w:t>4,01</w:t>
            </w:r>
          </w:p>
        </w:tc>
        <w:tc>
          <w:tcPr>
            <w:tcW w:w="107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259,47</w:t>
            </w:r>
            <w:r w:rsidRPr="00434BD3">
              <w:rPr>
                <w:rFonts w:ascii="Times New Roman" w:hAnsi="Times New Roman" w:cs="Times New Roman"/>
                <w:sz w:val="28"/>
              </w:rPr>
              <w:br/>
              <w:t>4,51</w:t>
            </w:r>
          </w:p>
        </w:tc>
      </w:tr>
      <w:tr w:rsidR="004F2664" w:rsidRPr="00434BD3" w:rsidTr="00252649">
        <w:tc>
          <w:tcPr>
            <w:tcW w:w="63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b</w:t>
            </w:r>
          </w:p>
        </w:tc>
        <w:tc>
          <w:tcPr>
            <w:tcW w:w="2015"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102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KTV7,44</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41,12</w:t>
            </w:r>
            <w:r w:rsidRPr="00434BD3">
              <w:rPr>
                <w:rFonts w:ascii="Times New Roman" w:hAnsi="Times New Roman" w:cs="Times New Roman"/>
                <w:sz w:val="28"/>
                <w:lang w:val="en-US"/>
              </w:rPr>
              <w:br/>
            </w:r>
            <w:r w:rsidRPr="00434BD3">
              <w:rPr>
                <w:rFonts w:ascii="Times New Roman" w:hAnsi="Times New Roman" w:cs="Times New Roman"/>
                <w:sz w:val="28"/>
              </w:rPr>
              <w:t>1,00</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52,80</w:t>
            </w:r>
            <w:r w:rsidRPr="00434BD3">
              <w:rPr>
                <w:rFonts w:ascii="Times New Roman" w:hAnsi="Times New Roman" w:cs="Times New Roman"/>
                <w:sz w:val="28"/>
              </w:rPr>
              <w:br/>
              <w:t>1,50</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73,08</w:t>
            </w:r>
            <w:r w:rsidRPr="00434BD3">
              <w:rPr>
                <w:rFonts w:ascii="Times New Roman" w:hAnsi="Times New Roman" w:cs="Times New Roman"/>
                <w:sz w:val="28"/>
              </w:rPr>
              <w:br/>
              <w:t>3,01</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141,06</w:t>
            </w:r>
            <w:r w:rsidRPr="00434BD3">
              <w:rPr>
                <w:rFonts w:ascii="Times New Roman" w:hAnsi="Times New Roman" w:cs="Times New Roman"/>
                <w:sz w:val="28"/>
              </w:rPr>
              <w:br/>
              <w:t>3,51</w:t>
            </w:r>
          </w:p>
        </w:tc>
        <w:tc>
          <w:tcPr>
            <w:tcW w:w="107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195,09</w:t>
            </w:r>
            <w:r w:rsidRPr="00434BD3">
              <w:rPr>
                <w:rFonts w:ascii="Times New Roman" w:hAnsi="Times New Roman" w:cs="Times New Roman"/>
                <w:sz w:val="28"/>
              </w:rPr>
              <w:br/>
              <w:t>3,51</w:t>
            </w:r>
          </w:p>
        </w:tc>
      </w:tr>
      <w:tr w:rsidR="004F2664" w:rsidRPr="00434BD3" w:rsidTr="00252649">
        <w:tc>
          <w:tcPr>
            <w:tcW w:w="63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2015"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2m</w:t>
            </w:r>
          </w:p>
        </w:tc>
        <w:tc>
          <w:tcPr>
            <w:tcW w:w="102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KTV7,49</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51,88</w:t>
            </w:r>
            <w:r w:rsidRPr="00434BD3">
              <w:rPr>
                <w:rFonts w:ascii="Times New Roman" w:hAnsi="Times New Roman" w:cs="Times New Roman"/>
                <w:sz w:val="28"/>
              </w:rPr>
              <w:br/>
              <w:t>1,00</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66,24</w:t>
            </w:r>
            <w:r w:rsidRPr="00434BD3">
              <w:rPr>
                <w:rFonts w:ascii="Times New Roman" w:hAnsi="Times New Roman" w:cs="Times New Roman"/>
                <w:sz w:val="28"/>
              </w:rPr>
              <w:br/>
              <w:t>1,00</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92,09</w:t>
            </w:r>
            <w:r w:rsidRPr="00434BD3">
              <w:rPr>
                <w:rFonts w:ascii="Times New Roman" w:hAnsi="Times New Roman" w:cs="Times New Roman"/>
                <w:sz w:val="28"/>
              </w:rPr>
              <w:br/>
              <w:t>1,51</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103,31</w:t>
            </w:r>
            <w:r w:rsidRPr="00434BD3">
              <w:rPr>
                <w:rFonts w:ascii="Times New Roman" w:hAnsi="Times New Roman" w:cs="Times New Roman"/>
                <w:sz w:val="28"/>
              </w:rPr>
              <w:br/>
              <w:t>1,51</w:t>
            </w:r>
          </w:p>
        </w:tc>
        <w:tc>
          <w:tcPr>
            <w:tcW w:w="107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112,28</w:t>
            </w:r>
            <w:r w:rsidRPr="00434BD3">
              <w:rPr>
                <w:rFonts w:ascii="Times New Roman" w:hAnsi="Times New Roman" w:cs="Times New Roman"/>
                <w:sz w:val="28"/>
              </w:rPr>
              <w:br/>
              <w:t>2,01</w:t>
            </w:r>
          </w:p>
        </w:tc>
      </w:tr>
      <w:tr w:rsidR="004F2664" w:rsidRPr="00434BD3" w:rsidTr="00252649">
        <w:tc>
          <w:tcPr>
            <w:tcW w:w="63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15"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1:2000</w:t>
            </w:r>
          </w:p>
        </w:tc>
        <w:tc>
          <w:tcPr>
            <w:tcW w:w="102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07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63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2015"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102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KTV7,61</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220,69</w:t>
            </w:r>
            <w:r w:rsidRPr="00434BD3">
              <w:rPr>
                <w:rFonts w:ascii="Times New Roman" w:hAnsi="Times New Roman" w:cs="Times New Roman"/>
                <w:sz w:val="28"/>
              </w:rPr>
              <w:br/>
              <w:t>7,50</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284,21</w:t>
            </w:r>
            <w:r w:rsidRPr="00434BD3">
              <w:rPr>
                <w:rFonts w:ascii="Times New Roman" w:hAnsi="Times New Roman" w:cs="Times New Roman"/>
                <w:sz w:val="28"/>
              </w:rPr>
              <w:br/>
              <w:t>9,00</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345,46</w:t>
            </w:r>
            <w:r w:rsidRPr="00434BD3">
              <w:rPr>
                <w:rFonts w:ascii="Times New Roman" w:hAnsi="Times New Roman" w:cs="Times New Roman"/>
                <w:sz w:val="28"/>
              </w:rPr>
              <w:br/>
              <w:t>10,01</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555,82</w:t>
            </w:r>
            <w:r w:rsidRPr="00434BD3">
              <w:rPr>
                <w:rFonts w:ascii="Times New Roman" w:hAnsi="Times New Roman" w:cs="Times New Roman"/>
                <w:sz w:val="28"/>
              </w:rPr>
              <w:br/>
              <w:t>11,01</w:t>
            </w:r>
          </w:p>
        </w:tc>
        <w:tc>
          <w:tcPr>
            <w:tcW w:w="107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710,13</w:t>
            </w:r>
            <w:r w:rsidRPr="00434BD3">
              <w:rPr>
                <w:rFonts w:ascii="Times New Roman" w:hAnsi="Times New Roman" w:cs="Times New Roman"/>
                <w:sz w:val="28"/>
              </w:rPr>
              <w:br/>
              <w:t>12,51</w:t>
            </w:r>
          </w:p>
        </w:tc>
      </w:tr>
      <w:tr w:rsidR="004F2664" w:rsidRPr="00434BD3" w:rsidTr="00252649">
        <w:tc>
          <w:tcPr>
            <w:tcW w:w="63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2015"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102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KTV7,52</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117,62</w:t>
            </w:r>
            <w:r w:rsidRPr="00434BD3">
              <w:rPr>
                <w:rFonts w:ascii="Times New Roman" w:hAnsi="Times New Roman" w:cs="Times New Roman"/>
                <w:sz w:val="28"/>
              </w:rPr>
              <w:br/>
              <w:t>4,00</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149,71</w:t>
            </w:r>
            <w:r w:rsidRPr="00434BD3">
              <w:rPr>
                <w:rFonts w:ascii="Times New Roman" w:hAnsi="Times New Roman" w:cs="Times New Roman"/>
                <w:sz w:val="28"/>
              </w:rPr>
              <w:br/>
              <w:t>4,50</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207,46</w:t>
            </w:r>
            <w:r w:rsidRPr="00434BD3">
              <w:rPr>
                <w:rFonts w:ascii="Times New Roman" w:hAnsi="Times New Roman" w:cs="Times New Roman"/>
                <w:sz w:val="28"/>
              </w:rPr>
              <w:br/>
              <w:t>5,01</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272,83</w:t>
            </w:r>
            <w:r w:rsidRPr="00434BD3">
              <w:rPr>
                <w:rFonts w:ascii="Times New Roman" w:hAnsi="Times New Roman" w:cs="Times New Roman"/>
                <w:sz w:val="28"/>
              </w:rPr>
              <w:br/>
              <w:t>6,01</w:t>
            </w:r>
          </w:p>
        </w:tc>
        <w:tc>
          <w:tcPr>
            <w:tcW w:w="107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378,63</w:t>
            </w:r>
            <w:r w:rsidRPr="00434BD3">
              <w:rPr>
                <w:rFonts w:ascii="Times New Roman" w:hAnsi="Times New Roman" w:cs="Times New Roman"/>
                <w:sz w:val="28"/>
              </w:rPr>
              <w:br/>
              <w:t>6,51</w:t>
            </w:r>
          </w:p>
        </w:tc>
      </w:tr>
      <w:tr w:rsidR="004F2664" w:rsidRPr="00434BD3" w:rsidTr="00252649">
        <w:tc>
          <w:tcPr>
            <w:tcW w:w="632"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2015" w:type="dxa"/>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1020"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KTV7,46</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93,81</w:t>
            </w:r>
            <w:r w:rsidRPr="00434BD3">
              <w:rPr>
                <w:rFonts w:ascii="Times New Roman" w:hAnsi="Times New Roman" w:cs="Times New Roman"/>
                <w:sz w:val="28"/>
              </w:rPr>
              <w:br/>
              <w:t>3,00</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117,58</w:t>
            </w:r>
            <w:r w:rsidRPr="00434BD3">
              <w:rPr>
                <w:rFonts w:ascii="Times New Roman" w:hAnsi="Times New Roman" w:cs="Times New Roman"/>
                <w:sz w:val="28"/>
              </w:rPr>
              <w:br/>
              <w:t>4,00</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162,65</w:t>
            </w:r>
            <w:r w:rsidRPr="00434BD3">
              <w:rPr>
                <w:rFonts w:ascii="Times New Roman" w:hAnsi="Times New Roman" w:cs="Times New Roman"/>
                <w:sz w:val="28"/>
              </w:rPr>
              <w:br/>
              <w:t>4,51</w:t>
            </w:r>
          </w:p>
        </w:tc>
        <w:tc>
          <w:tcPr>
            <w:tcW w:w="1076"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219,13</w:t>
            </w:r>
            <w:r w:rsidRPr="00434BD3">
              <w:rPr>
                <w:rFonts w:ascii="Times New Roman" w:hAnsi="Times New Roman" w:cs="Times New Roman"/>
                <w:sz w:val="28"/>
              </w:rPr>
              <w:br/>
              <w:t>5,01</w:t>
            </w:r>
          </w:p>
        </w:tc>
        <w:tc>
          <w:tcPr>
            <w:tcW w:w="1075" w:type="dxa"/>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292,76</w:t>
            </w:r>
            <w:r w:rsidRPr="00434BD3">
              <w:rPr>
                <w:rFonts w:ascii="Times New Roman" w:hAnsi="Times New Roman" w:cs="Times New Roman"/>
                <w:sz w:val="28"/>
              </w:rPr>
              <w:br/>
              <w:t>6,01</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149 trên đã tính mức cho thời gian ngừng nghỉ việc do thời tiết (hệ số 0,25).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 Định mức dụng cụ:</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150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60"/>
        <w:gridCol w:w="3313"/>
        <w:gridCol w:w="1126"/>
        <w:gridCol w:w="1118"/>
        <w:gridCol w:w="1425"/>
        <w:gridCol w:w="1434"/>
      </w:tblGrid>
      <w:tr w:rsidR="004F2664" w:rsidRPr="00434BD3" w:rsidTr="00252649">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3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58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w:t>
            </w:r>
          </w:p>
        </w:tc>
        <w:tc>
          <w:tcPr>
            <w:tcW w:w="75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r>
      <w:tr w:rsidR="004F2664" w:rsidRPr="00434BD3" w:rsidTr="00252649">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mưa bạt</w:t>
            </w:r>
          </w:p>
        </w:tc>
        <w:tc>
          <w:tcPr>
            <w:tcW w:w="5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20,65</w:t>
            </w:r>
          </w:p>
        </w:tc>
        <w:tc>
          <w:tcPr>
            <w:tcW w:w="7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62,34</w:t>
            </w:r>
          </w:p>
        </w:tc>
      </w:tr>
      <w:tr w:rsidR="004F2664" w:rsidRPr="00434BD3" w:rsidTr="00252649">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5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48,16</w:t>
            </w:r>
          </w:p>
        </w:tc>
        <w:tc>
          <w:tcPr>
            <w:tcW w:w="7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135,18</w:t>
            </w:r>
          </w:p>
        </w:tc>
      </w:tr>
      <w:tr w:rsidR="004F2664" w:rsidRPr="00434BD3" w:rsidTr="00252649">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5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48,16</w:t>
            </w:r>
          </w:p>
        </w:tc>
        <w:tc>
          <w:tcPr>
            <w:tcW w:w="7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135,18</w:t>
            </w:r>
          </w:p>
        </w:tc>
      </w:tr>
      <w:tr w:rsidR="004F2664" w:rsidRPr="00434BD3" w:rsidTr="00252649">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5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48,16</w:t>
            </w:r>
          </w:p>
        </w:tc>
        <w:tc>
          <w:tcPr>
            <w:tcW w:w="7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135,18</w:t>
            </w:r>
          </w:p>
        </w:tc>
      </w:tr>
      <w:tr w:rsidR="004F2664" w:rsidRPr="00434BD3" w:rsidTr="00252649">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7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5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48,16</w:t>
            </w:r>
          </w:p>
        </w:tc>
        <w:tc>
          <w:tcPr>
            <w:tcW w:w="7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135,18</w:t>
            </w:r>
          </w:p>
        </w:tc>
      </w:tr>
      <w:tr w:rsidR="004F2664" w:rsidRPr="00434BD3" w:rsidTr="00252649">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7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5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48,16</w:t>
            </w:r>
          </w:p>
        </w:tc>
        <w:tc>
          <w:tcPr>
            <w:tcW w:w="7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135,18</w:t>
            </w:r>
          </w:p>
        </w:tc>
      </w:tr>
      <w:tr w:rsidR="004F2664" w:rsidRPr="00434BD3" w:rsidTr="00252649">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7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 đông nhựa</w:t>
            </w:r>
          </w:p>
        </w:tc>
        <w:tc>
          <w:tcPr>
            <w:tcW w:w="5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42,86</w:t>
            </w:r>
          </w:p>
        </w:tc>
        <w:tc>
          <w:tcPr>
            <w:tcW w:w="7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135,18</w:t>
            </w:r>
          </w:p>
        </w:tc>
      </w:tr>
      <w:tr w:rsidR="004F2664" w:rsidRPr="00434BD3" w:rsidTr="00252649">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7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Bộ phát Modem</w:t>
            </w:r>
          </w:p>
        </w:tc>
        <w:tc>
          <w:tcPr>
            <w:tcW w:w="5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8,19</w:t>
            </w:r>
          </w:p>
        </w:tc>
        <w:tc>
          <w:tcPr>
            <w:tcW w:w="7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25,10</w:t>
            </w:r>
          </w:p>
        </w:tc>
      </w:tr>
      <w:tr w:rsidR="004F2664" w:rsidRPr="00434BD3" w:rsidTr="00252649">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730"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lang w:val="en-US"/>
              </w:rPr>
              <w:t>Điện năng</w:t>
            </w:r>
          </w:p>
        </w:tc>
        <w:tc>
          <w:tcPr>
            <w:tcW w:w="5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7,25</w:t>
            </w:r>
          </w:p>
        </w:tc>
        <w:tc>
          <w:tcPr>
            <w:tcW w:w="7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13,13</w:t>
            </w:r>
          </w:p>
        </w:tc>
      </w:tr>
      <w:tr w:rsidR="004F2664" w:rsidRPr="00434BD3" w:rsidTr="00252649">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7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5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17,15</w:t>
            </w:r>
          </w:p>
        </w:tc>
        <w:tc>
          <w:tcPr>
            <w:tcW w:w="7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17,78</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(1) Mức trong bảng 150 quy định cho </w:t>
      </w:r>
      <w:r w:rsidRPr="00434BD3">
        <w:rPr>
          <w:rFonts w:ascii="Times New Roman" w:hAnsi="Times New Roman" w:cs="Times New Roman"/>
          <w:sz w:val="28"/>
          <w:highlight w:val="white"/>
        </w:rPr>
        <w:t>loại</w:t>
      </w:r>
      <w:r w:rsidRPr="00434BD3">
        <w:rPr>
          <w:rFonts w:ascii="Times New Roman" w:hAnsi="Times New Roman" w:cs="Times New Roman"/>
          <w:sz w:val="28"/>
        </w:rPr>
        <w:t xml:space="preserve"> khó khăn 3, mức cho các loại khó khăn khác áp dụng hệ số quy định trong bảng 151 sau:</w:t>
      </w:r>
    </w:p>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rPr>
        <w:lastRenderedPageBreak/>
        <w:t>Bảng 15</w:t>
      </w:r>
      <w:r w:rsidRPr="00434BD3">
        <w:rPr>
          <w:rFonts w:ascii="Times New Roman" w:hAnsi="Times New Roman" w:cs="Times New Roman"/>
          <w:sz w:val="28"/>
          <w:lang w:val="en-US"/>
        </w:rPr>
        <w:t>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3203"/>
        <w:gridCol w:w="3173"/>
        <w:gridCol w:w="3200"/>
      </w:tblGrid>
      <w:tr w:rsidR="004F2664" w:rsidRPr="00434BD3" w:rsidTr="00252649">
        <w:tc>
          <w:tcPr>
            <w:tcW w:w="167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165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w:t>
            </w:r>
          </w:p>
        </w:tc>
        <w:tc>
          <w:tcPr>
            <w:tcW w:w="167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r>
      <w:tr w:rsidR="004F2664" w:rsidRPr="00434BD3" w:rsidTr="00252649">
        <w:tc>
          <w:tcPr>
            <w:tcW w:w="16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0,580</w:t>
            </w:r>
          </w:p>
        </w:tc>
        <w:tc>
          <w:tcPr>
            <w:tcW w:w="1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0,608</w:t>
            </w:r>
          </w:p>
        </w:tc>
      </w:tr>
      <w:tr w:rsidR="004F2664" w:rsidRPr="00434BD3" w:rsidTr="00252649">
        <w:tc>
          <w:tcPr>
            <w:tcW w:w="16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0,740</w:t>
            </w:r>
          </w:p>
        </w:tc>
        <w:tc>
          <w:tcPr>
            <w:tcW w:w="1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0,736</w:t>
            </w:r>
          </w:p>
        </w:tc>
      </w:tr>
      <w:tr w:rsidR="004F2664" w:rsidRPr="00434BD3" w:rsidTr="00252649">
        <w:tc>
          <w:tcPr>
            <w:tcW w:w="16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1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4F2664" w:rsidRPr="00434BD3" w:rsidTr="00252649">
        <w:tc>
          <w:tcPr>
            <w:tcW w:w="16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1,310</w:t>
            </w:r>
          </w:p>
        </w:tc>
        <w:tc>
          <w:tcPr>
            <w:tcW w:w="1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1,306</w:t>
            </w:r>
          </w:p>
        </w:tc>
      </w:tr>
      <w:tr w:rsidR="004F2664" w:rsidRPr="00434BD3" w:rsidTr="00252649">
        <w:tc>
          <w:tcPr>
            <w:tcW w:w="16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1,730</w:t>
            </w:r>
          </w:p>
        </w:tc>
        <w:tc>
          <w:tcPr>
            <w:tcW w:w="1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1,747</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Mức trong bảng 150 quy định cho KCĐ 1 m, mức cho các KCĐ khác áp dụng hệ số trong bảng 152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152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3779"/>
        <w:gridCol w:w="3131"/>
        <w:gridCol w:w="2666"/>
      </w:tblGrid>
      <w:tr w:rsidR="004F2664" w:rsidRPr="00434BD3" w:rsidTr="00252649">
        <w:tc>
          <w:tcPr>
            <w:tcW w:w="197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w:t>
            </w:r>
            <w:r w:rsidRPr="00434BD3">
              <w:rPr>
                <w:rFonts w:ascii="Times New Roman" w:hAnsi="Times New Roman" w:cs="Times New Roman"/>
                <w:b/>
                <w:sz w:val="28"/>
                <w:highlight w:val="white"/>
              </w:rPr>
              <w:t>ho</w:t>
            </w:r>
            <w:r w:rsidRPr="00434BD3">
              <w:rPr>
                <w:rFonts w:ascii="Times New Roman" w:hAnsi="Times New Roman" w:cs="Times New Roman"/>
                <w:b/>
                <w:sz w:val="28"/>
                <w:highlight w:val="white"/>
                <w:lang w:val="en-US"/>
              </w:rPr>
              <w:t>ả</w:t>
            </w:r>
            <w:r w:rsidRPr="00434BD3">
              <w:rPr>
                <w:rFonts w:ascii="Times New Roman" w:hAnsi="Times New Roman" w:cs="Times New Roman"/>
                <w:b/>
                <w:sz w:val="28"/>
                <w:highlight w:val="white"/>
              </w:rPr>
              <w:t>n</w:t>
            </w:r>
            <w:r w:rsidRPr="00434BD3">
              <w:rPr>
                <w:rFonts w:ascii="Times New Roman" w:hAnsi="Times New Roman" w:cs="Times New Roman"/>
                <w:b/>
                <w:sz w:val="28"/>
              </w:rPr>
              <w:t>g cao đều</w:t>
            </w:r>
          </w:p>
        </w:tc>
        <w:tc>
          <w:tcPr>
            <w:tcW w:w="163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w:t>
            </w:r>
          </w:p>
        </w:tc>
        <w:tc>
          <w:tcPr>
            <w:tcW w:w="13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r>
      <w:tr w:rsidR="004F2664" w:rsidRPr="00434BD3" w:rsidTr="00252649">
        <w:tc>
          <w:tcPr>
            <w:tcW w:w="19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 m</w:t>
            </w:r>
          </w:p>
        </w:tc>
        <w:tc>
          <w:tcPr>
            <w:tcW w:w="1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1,92</w:t>
            </w:r>
          </w:p>
        </w:tc>
        <w:tc>
          <w:tcPr>
            <w:tcW w:w="13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1,60</w:t>
            </w:r>
          </w:p>
        </w:tc>
      </w:tr>
      <w:tr w:rsidR="004F2664" w:rsidRPr="00434BD3" w:rsidTr="00252649">
        <w:tc>
          <w:tcPr>
            <w:tcW w:w="19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 m</w:t>
            </w:r>
          </w:p>
        </w:tc>
        <w:tc>
          <w:tcPr>
            <w:tcW w:w="1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3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19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 m (2,5 m)</w:t>
            </w:r>
          </w:p>
        </w:tc>
        <w:tc>
          <w:tcPr>
            <w:tcW w:w="1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1,24</w:t>
            </w:r>
          </w:p>
        </w:tc>
        <w:tc>
          <w:tcPr>
            <w:tcW w:w="13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2.3. Định mức thiết bị: ca/mảnh Bảng 153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08"/>
        <w:gridCol w:w="2363"/>
        <w:gridCol w:w="870"/>
        <w:gridCol w:w="864"/>
        <w:gridCol w:w="975"/>
        <w:gridCol w:w="975"/>
        <w:gridCol w:w="975"/>
        <w:gridCol w:w="975"/>
        <w:gridCol w:w="971"/>
      </w:tblGrid>
      <w:tr w:rsidR="004F2664" w:rsidRPr="00434BD3" w:rsidTr="00252649">
        <w:tc>
          <w:tcPr>
            <w:tcW w:w="31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23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KK3</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4F2664" w:rsidRPr="00434BD3" w:rsidTr="00252649">
        <w:tc>
          <w:tcPr>
            <w:tcW w:w="3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2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1:1000</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88" w:type="pct"/>
            <w:gridSpan w:val="2"/>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vẽ chi tiết KCĐ 1 m</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GPS-RTK</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3,34</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4,33</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6,</w:t>
            </w:r>
            <w:r w:rsidRPr="00434BD3">
              <w:rPr>
                <w:rFonts w:ascii="Times New Roman" w:hAnsi="Times New Roman" w:cs="Times New Roman"/>
                <w:sz w:val="28"/>
              </w:rPr>
              <w:t>16</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8,13</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11,41</w:t>
            </w:r>
          </w:p>
        </w:tc>
      </w:tr>
      <w:tr w:rsidR="004F2664" w:rsidRPr="00434BD3" w:rsidTr="00252649">
        <w:tc>
          <w:tcPr>
            <w:tcW w:w="3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bộ đàm</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3,41</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r w:rsidRPr="00434BD3">
              <w:rPr>
                <w:rFonts w:ascii="Times New Roman" w:hAnsi="Times New Roman" w:cs="Times New Roman"/>
                <w:sz w:val="28"/>
                <w:lang w:val="en-US"/>
              </w:rPr>
              <w:t>,</w:t>
            </w:r>
            <w:r w:rsidRPr="00434BD3">
              <w:rPr>
                <w:rFonts w:ascii="Times New Roman" w:hAnsi="Times New Roman" w:cs="Times New Roman"/>
                <w:sz w:val="28"/>
              </w:rPr>
              <w:t>42</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6,</w:t>
            </w:r>
            <w:r w:rsidRPr="00434BD3">
              <w:rPr>
                <w:rFonts w:ascii="Times New Roman" w:hAnsi="Times New Roman" w:cs="Times New Roman"/>
                <w:sz w:val="28"/>
              </w:rPr>
              <w:t>28</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r w:rsidRPr="00434BD3">
              <w:rPr>
                <w:rFonts w:ascii="Times New Roman" w:hAnsi="Times New Roman" w:cs="Times New Roman"/>
                <w:sz w:val="28"/>
                <w:lang w:val="en-US"/>
              </w:rPr>
              <w:t>,</w:t>
            </w:r>
            <w:r w:rsidRPr="00434BD3">
              <w:rPr>
                <w:rFonts w:ascii="Times New Roman" w:hAnsi="Times New Roman" w:cs="Times New Roman"/>
                <w:sz w:val="28"/>
              </w:rPr>
              <w:t>30</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11,63</w:t>
            </w:r>
          </w:p>
        </w:tc>
      </w:tr>
      <w:tr w:rsidR="004F2664" w:rsidRPr="00434BD3" w:rsidTr="00252649">
        <w:tc>
          <w:tcPr>
            <w:tcW w:w="3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Vi tính, phần mềm</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3,59</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4,37</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5,</w:t>
            </w:r>
            <w:r w:rsidRPr="00434BD3">
              <w:rPr>
                <w:rFonts w:ascii="Times New Roman" w:hAnsi="Times New Roman" w:cs="Times New Roman"/>
                <w:sz w:val="28"/>
              </w:rPr>
              <w:t>15</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6,08</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7,10</w:t>
            </w:r>
          </w:p>
        </w:tc>
      </w:tr>
      <w:tr w:rsidR="004F2664" w:rsidRPr="00434BD3" w:rsidTr="00252649">
        <w:tc>
          <w:tcPr>
            <w:tcW w:w="3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phụ</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6,08</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5,74</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5,</w:t>
            </w:r>
            <w:r w:rsidRPr="00434BD3">
              <w:rPr>
                <w:rFonts w:ascii="Times New Roman" w:hAnsi="Times New Roman" w:cs="Times New Roman"/>
                <w:sz w:val="28"/>
              </w:rPr>
              <w:t>18</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w:t>
            </w:r>
          </w:p>
        </w:tc>
      </w:tr>
      <w:tr w:rsidR="004F2664" w:rsidRPr="00434BD3" w:rsidTr="00252649">
        <w:tc>
          <w:tcPr>
            <w:tcW w:w="3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34"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Điện năn</w:t>
            </w:r>
            <w:r w:rsidRPr="00434BD3">
              <w:rPr>
                <w:rFonts w:ascii="Times New Roman" w:hAnsi="Times New Roman" w:cs="Times New Roman"/>
                <w:sz w:val="28"/>
                <w:lang w:val="en-US"/>
              </w:rPr>
              <w:t>g</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13,10</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15,72</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18</w:t>
            </w:r>
            <w:r w:rsidRPr="00434BD3">
              <w:rPr>
                <w:rFonts w:ascii="Times New Roman" w:hAnsi="Times New Roman" w:cs="Times New Roman"/>
                <w:sz w:val="28"/>
              </w:rPr>
              <w:t>,35</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w:t>
            </w:r>
            <w:r w:rsidRPr="00434BD3">
              <w:rPr>
                <w:rFonts w:ascii="Times New Roman" w:hAnsi="Times New Roman" w:cs="Times New Roman"/>
                <w:sz w:val="28"/>
                <w:lang w:val="en-US"/>
              </w:rPr>
              <w:t>,</w:t>
            </w:r>
            <w:r w:rsidRPr="00434BD3">
              <w:rPr>
                <w:rFonts w:ascii="Times New Roman" w:hAnsi="Times New Roman" w:cs="Times New Roman"/>
                <w:sz w:val="28"/>
              </w:rPr>
              <w:t>47</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24,90</w:t>
            </w:r>
          </w:p>
        </w:tc>
      </w:tr>
      <w:tr w:rsidR="004F2664" w:rsidRPr="00434BD3" w:rsidTr="00252649">
        <w:tc>
          <w:tcPr>
            <w:tcW w:w="3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2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1:2000</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88" w:type="pct"/>
            <w:gridSpan w:val="2"/>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vẽ chi tiết KCĐ 1m</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GPS-RTK</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10,06</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13,14</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18,63</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24,85</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34,92</w:t>
            </w:r>
          </w:p>
        </w:tc>
      </w:tr>
      <w:tr w:rsidR="004F2664" w:rsidRPr="00434BD3" w:rsidTr="00252649">
        <w:tc>
          <w:tcPr>
            <w:tcW w:w="3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bộ đàm</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10,25</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13,38</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18,96</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25,30</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35,53</w:t>
            </w:r>
          </w:p>
        </w:tc>
      </w:tr>
      <w:tr w:rsidR="004F2664" w:rsidRPr="00434BD3" w:rsidTr="00252649">
        <w:tc>
          <w:tcPr>
            <w:tcW w:w="3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Vi tính, phần mềm</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7,79</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7,79</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7,88</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8,27</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8,66</w:t>
            </w:r>
          </w:p>
        </w:tc>
      </w:tr>
      <w:tr w:rsidR="004F2664" w:rsidRPr="00434BD3" w:rsidTr="00252649">
        <w:tc>
          <w:tcPr>
            <w:tcW w:w="3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phụ</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4,88</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4,70</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4,53</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4,49</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4,35</w:t>
            </w:r>
          </w:p>
        </w:tc>
      </w:tr>
      <w:tr w:rsidR="004F2664" w:rsidRPr="00434BD3" w:rsidTr="00252649">
        <w:tc>
          <w:tcPr>
            <w:tcW w:w="3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27,22</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27,22</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27,52</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28,83</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w:t>
            </w:r>
            <w:r w:rsidRPr="00434BD3">
              <w:rPr>
                <w:rFonts w:ascii="Times New Roman" w:hAnsi="Times New Roman" w:cs="Times New Roman"/>
                <w:sz w:val="28"/>
                <w:lang w:val="en-US"/>
              </w:rPr>
              <w:t>,</w:t>
            </w:r>
            <w:r w:rsidRPr="00434BD3">
              <w:rPr>
                <w:rFonts w:ascii="Times New Roman" w:hAnsi="Times New Roman" w:cs="Times New Roman"/>
                <w:sz w:val="28"/>
              </w:rPr>
              <w:t>14</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153 quy định cho KCĐ 1 m, mức cho các KCĐ khác áp dụng hệ số quy định trong bảng 154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154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427"/>
        <w:gridCol w:w="2954"/>
        <w:gridCol w:w="2195"/>
      </w:tblGrid>
      <w:tr w:rsidR="004F2664" w:rsidRPr="00434BD3" w:rsidTr="00252649">
        <w:tc>
          <w:tcPr>
            <w:tcW w:w="2311"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Khoảng cao đều</w:t>
            </w:r>
          </w:p>
        </w:tc>
        <w:tc>
          <w:tcPr>
            <w:tcW w:w="1542"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w:t>
            </w:r>
          </w:p>
        </w:tc>
        <w:tc>
          <w:tcPr>
            <w:tcW w:w="1146" w:type="pct"/>
            <w:shd w:val="clear" w:color="auto" w:fill="auto"/>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1:200</w:t>
            </w:r>
            <w:r w:rsidRPr="00434BD3">
              <w:rPr>
                <w:rFonts w:ascii="Times New Roman" w:hAnsi="Times New Roman" w:cs="Times New Roman"/>
                <w:b/>
                <w:sz w:val="28"/>
                <w:lang w:val="en-US"/>
              </w:rPr>
              <w:t>0</w:t>
            </w:r>
          </w:p>
        </w:tc>
      </w:tr>
      <w:tr w:rsidR="004F2664" w:rsidRPr="00434BD3" w:rsidTr="00252649">
        <w:tc>
          <w:tcPr>
            <w:tcW w:w="23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 m</w:t>
            </w:r>
          </w:p>
        </w:tc>
        <w:tc>
          <w:tcPr>
            <w:tcW w:w="154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2,12</w:t>
            </w:r>
          </w:p>
        </w:tc>
        <w:tc>
          <w:tcPr>
            <w:tcW w:w="114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1,67</w:t>
            </w:r>
          </w:p>
        </w:tc>
      </w:tr>
      <w:tr w:rsidR="004F2664" w:rsidRPr="00434BD3" w:rsidTr="00252649">
        <w:tc>
          <w:tcPr>
            <w:tcW w:w="23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 m</w:t>
            </w:r>
          </w:p>
        </w:tc>
        <w:tc>
          <w:tcPr>
            <w:tcW w:w="154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14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23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 m (2,5 m)</w:t>
            </w:r>
          </w:p>
        </w:tc>
        <w:tc>
          <w:tcPr>
            <w:tcW w:w="154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w:t>
            </w:r>
          </w:p>
        </w:tc>
        <w:tc>
          <w:tcPr>
            <w:tcW w:w="114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2.4. Định mức vật liệu:</w:t>
      </w:r>
      <w:r w:rsidRPr="00434BD3">
        <w:rPr>
          <w:rFonts w:ascii="Times New Roman" w:hAnsi="Times New Roman" w:cs="Times New Roman"/>
          <w:sz w:val="28"/>
        </w:rPr>
        <w:t xml:space="preserve"> tính cho 1 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155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21"/>
        <w:gridCol w:w="4650"/>
        <w:gridCol w:w="1318"/>
        <w:gridCol w:w="1063"/>
        <w:gridCol w:w="1524"/>
      </w:tblGrid>
      <w:tr w:rsidR="004F2664" w:rsidRPr="00434BD3" w:rsidTr="00252649">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42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5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lang w:val="en-US"/>
              </w:rPr>
              <w:t>1</w:t>
            </w:r>
            <w:r w:rsidRPr="00434BD3">
              <w:rPr>
                <w:rFonts w:ascii="Times New Roman" w:hAnsi="Times New Roman" w:cs="Times New Roman"/>
                <w:b/>
                <w:sz w:val="28"/>
              </w:rPr>
              <w:t>:1000</w:t>
            </w:r>
          </w:p>
        </w:tc>
        <w:tc>
          <w:tcPr>
            <w:tcW w:w="79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r>
      <w:tr w:rsidR="004F2664" w:rsidRPr="00434BD3" w:rsidTr="00252649">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4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phun (4 hộp)</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5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7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4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Thẻ cho sim di động loại 100.000 đồng</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thẻ</w:t>
            </w:r>
          </w:p>
        </w:tc>
        <w:tc>
          <w:tcPr>
            <w:tcW w:w="5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c>
          <w:tcPr>
            <w:tcW w:w="7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r>
      <w:tr w:rsidR="004F2664" w:rsidRPr="00434BD3" w:rsidTr="00252649">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4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Phí đường </w:t>
            </w:r>
            <w:r w:rsidRPr="00434BD3">
              <w:rPr>
                <w:rFonts w:ascii="Times New Roman" w:hAnsi="Times New Roman" w:cs="Times New Roman"/>
                <w:sz w:val="28"/>
                <w:lang w:val="en-US"/>
              </w:rPr>
              <w:t>tr</w:t>
            </w:r>
            <w:r w:rsidRPr="00434BD3">
              <w:rPr>
                <w:rFonts w:ascii="Times New Roman" w:hAnsi="Times New Roman" w:cs="Times New Roman"/>
                <w:sz w:val="28"/>
              </w:rPr>
              <w:t>uyền INTERNET</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gói</w:t>
            </w:r>
          </w:p>
        </w:tc>
        <w:tc>
          <w:tcPr>
            <w:tcW w:w="5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7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r>
      <w:tr w:rsidR="004F2664" w:rsidRPr="00434BD3" w:rsidTr="00252649">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4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Phí dịch vụ chuyển dữ liệu MEGAWAN</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gỏi</w:t>
            </w:r>
          </w:p>
        </w:tc>
        <w:tc>
          <w:tcPr>
            <w:tcW w:w="5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7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r>
      <w:tr w:rsidR="004F2664" w:rsidRPr="00434BD3" w:rsidTr="00252649">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4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16,95</w:t>
            </w:r>
          </w:p>
        </w:tc>
        <w:tc>
          <w:tcPr>
            <w:tcW w:w="7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13,80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bookmarkStart w:id="5" w:name="muc_4"/>
      <w:r w:rsidRPr="00434BD3">
        <w:rPr>
          <w:rFonts w:ascii="Times New Roman" w:hAnsi="Times New Roman" w:cs="Times New Roman"/>
          <w:b/>
          <w:sz w:val="28"/>
        </w:rPr>
        <w:t>Mục 4. ĐO VẼ BẢN ĐỒ ĐỊA HÌNH ĐÁY BIỂN</w:t>
      </w:r>
      <w:bookmarkEnd w:id="5"/>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 xml:space="preserve">1. Xây dựng </w:t>
      </w:r>
      <w:r w:rsidRPr="00434BD3">
        <w:rPr>
          <w:rFonts w:ascii="Times New Roman" w:hAnsi="Times New Roman" w:cs="Times New Roman"/>
          <w:b/>
          <w:sz w:val="28"/>
          <w:highlight w:val="white"/>
        </w:rPr>
        <w:t>điểm</w:t>
      </w:r>
      <w:r w:rsidRPr="00434BD3">
        <w:rPr>
          <w:rFonts w:ascii="Times New Roman" w:hAnsi="Times New Roman" w:cs="Times New Roman"/>
          <w:b/>
          <w:sz w:val="28"/>
        </w:rPr>
        <w:t xml:space="preserve"> kiểm tra thiết bị đo biển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 Chọn điểm, chôn mốc:</w:t>
      </w:r>
      <w:r w:rsidRPr="00434BD3">
        <w:rPr>
          <w:rFonts w:ascii="Times New Roman" w:hAnsi="Times New Roman" w:cs="Times New Roman"/>
          <w:sz w:val="28"/>
        </w:rPr>
        <w:t xml:space="preserve"> theo quy định tại khoản 1, mục 2 (Lưới tọa độ hạng III), chương I,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 Đo tọa độ:</w:t>
      </w:r>
      <w:r w:rsidRPr="00434BD3">
        <w:rPr>
          <w:rFonts w:ascii="Times New Roman" w:hAnsi="Times New Roman" w:cs="Times New Roman"/>
          <w:sz w:val="28"/>
        </w:rPr>
        <w:t xml:space="preserve"> theo quy định tại khoản 2, mục 2 (Lưới tọa độ hạng III), </w:t>
      </w:r>
      <w:r w:rsidRPr="00434BD3">
        <w:rPr>
          <w:rFonts w:ascii="Times New Roman" w:hAnsi="Times New Roman" w:cs="Times New Roman"/>
          <w:sz w:val="28"/>
        </w:rPr>
        <w:lastRenderedPageBreak/>
        <w:t>chương I,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 Bình sai:</w:t>
      </w:r>
      <w:r w:rsidRPr="00434BD3">
        <w:rPr>
          <w:rFonts w:ascii="Times New Roman" w:hAnsi="Times New Roman" w:cs="Times New Roman"/>
          <w:sz w:val="28"/>
        </w:rPr>
        <w:t xml:space="preserve"> theo quy định tại khoản 3, mục 2 (Lưới tọa độ hạng III), chương I,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1.4. Xác định độ cao hạng IV</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1.4.1. Đo độ cao hạng IV:</w:t>
      </w:r>
      <w:r w:rsidRPr="00434BD3">
        <w:rPr>
          <w:rFonts w:ascii="Times New Roman" w:hAnsi="Times New Roman" w:cs="Times New Roman"/>
          <w:sz w:val="28"/>
        </w:rPr>
        <w:t xml:space="preserve"> theo quy định cho Đo độ cao hạng IV tại khoản 2, mục 1 (Lưới độ cao), chương I,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1.4.2. Bình sai độ cao:</w:t>
      </w:r>
      <w:r w:rsidRPr="00434BD3">
        <w:rPr>
          <w:rFonts w:ascii="Times New Roman" w:hAnsi="Times New Roman" w:cs="Times New Roman"/>
          <w:sz w:val="28"/>
        </w:rPr>
        <w:t xml:space="preserve"> theo quy định cho Bình sai lưới độ cao hạng IV tại khoản 4, mục 1 (Lưới độ cao), chương I,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 Xác định độ cao kỹ thuật điểm "0" th</w:t>
      </w:r>
      <w:r w:rsidRPr="00434BD3">
        <w:rPr>
          <w:rFonts w:ascii="Times New Roman" w:hAnsi="Times New Roman" w:cs="Times New Roman"/>
          <w:b/>
          <w:sz w:val="28"/>
          <w:highlight w:val="white"/>
        </w:rPr>
        <w:t>ướ</w:t>
      </w:r>
      <w:r w:rsidRPr="00434BD3">
        <w:rPr>
          <w:rFonts w:ascii="Times New Roman" w:hAnsi="Times New Roman" w:cs="Times New Roman"/>
          <w:b/>
          <w:sz w:val="28"/>
        </w:rPr>
        <w:t>c đo mực nước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 Đo độ cao kỹ thuật:</w:t>
      </w:r>
      <w:r w:rsidRPr="00434BD3">
        <w:rPr>
          <w:rFonts w:ascii="Times New Roman" w:hAnsi="Times New Roman" w:cs="Times New Roman"/>
          <w:sz w:val="28"/>
        </w:rPr>
        <w:t xml:space="preserve"> theo quy định cho Đo độ cao TCKT tại khoản 2, mục 1 (Lưới độ cao), chương I,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 Bình sai độ cao:</w:t>
      </w:r>
      <w:r w:rsidRPr="00434BD3">
        <w:rPr>
          <w:rFonts w:ascii="Times New Roman" w:hAnsi="Times New Roman" w:cs="Times New Roman"/>
          <w:sz w:val="28"/>
        </w:rPr>
        <w:t xml:space="preserve"> theo </w:t>
      </w:r>
      <w:r w:rsidRPr="00434BD3">
        <w:rPr>
          <w:rFonts w:ascii="Times New Roman" w:hAnsi="Times New Roman" w:cs="Times New Roman"/>
          <w:sz w:val="28"/>
          <w:highlight w:val="white"/>
        </w:rPr>
        <w:t>quy định</w:t>
      </w:r>
      <w:r w:rsidRPr="00434BD3">
        <w:rPr>
          <w:rFonts w:ascii="Times New Roman" w:hAnsi="Times New Roman" w:cs="Times New Roman"/>
          <w:sz w:val="28"/>
        </w:rPr>
        <w:t xml:space="preserve"> cho Bình sai lưới độ cao TCKT tại khoản 4, mục 1 (Lưới độ cao), chương I,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 Lập lưới khống chế phục vụ đo sâu bằng sào</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 Chọn điểm:</w:t>
      </w:r>
      <w:r w:rsidRPr="00434BD3">
        <w:rPr>
          <w:rFonts w:ascii="Times New Roman" w:hAnsi="Times New Roman" w:cs="Times New Roman"/>
          <w:sz w:val="28"/>
        </w:rPr>
        <w:t xml:space="preserve"> tính bằng 0,75 khoản 1, mục 2 (Lưới tọa độ hạng III), chương I,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3.2. Đo tọa độ:</w:t>
      </w:r>
      <w:r w:rsidRPr="00434BD3">
        <w:rPr>
          <w:rFonts w:ascii="Times New Roman" w:hAnsi="Times New Roman" w:cs="Times New Roman"/>
          <w:sz w:val="28"/>
        </w:rPr>
        <w:t xml:space="preserve"> theo quy định tại khoản 2, mục 2 (Lưới tọa độ hạng III), chương I,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3.3. Đo độ cao TCKT:</w:t>
      </w:r>
      <w:r w:rsidRPr="00434BD3">
        <w:rPr>
          <w:rFonts w:ascii="Times New Roman" w:hAnsi="Times New Roman" w:cs="Times New Roman"/>
          <w:sz w:val="28"/>
        </w:rPr>
        <w:t xml:space="preserve"> theo quy định cho Đo độ cao TCKT tại khoản 2, mục 1 (Lưới độ cao), chương I, phần II của Định mức </w:t>
      </w:r>
      <w:r w:rsidRPr="00434BD3">
        <w:rPr>
          <w:rFonts w:ascii="Times New Roman" w:hAnsi="Times New Roman" w:cs="Times New Roman"/>
          <w:sz w:val="28"/>
          <w:highlight w:val="white"/>
        </w:rPr>
        <w:t>tổng</w:t>
      </w:r>
      <w:r w:rsidRPr="00434BD3">
        <w:rPr>
          <w:rFonts w:ascii="Times New Roman" w:hAnsi="Times New Roman" w:cs="Times New Roman"/>
          <w:sz w:val="28"/>
        </w:rPr>
        <w:t xml:space="preserve"> hợp này.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3.4. Bình sai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3.4.1. Bình sai tọa độ:</w:t>
      </w:r>
      <w:r w:rsidRPr="00434BD3">
        <w:rPr>
          <w:rFonts w:ascii="Times New Roman" w:hAnsi="Times New Roman" w:cs="Times New Roman"/>
          <w:sz w:val="28"/>
        </w:rPr>
        <w:t xml:space="preserve"> theo quy định tại khoản 3, mục 2 (Lưới tọa độ hạng III), chương I,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3.4.2. Bình sai độ cao:</w:t>
      </w:r>
      <w:r w:rsidRPr="00434BD3">
        <w:rPr>
          <w:rFonts w:ascii="Times New Roman" w:hAnsi="Times New Roman" w:cs="Times New Roman"/>
          <w:sz w:val="28"/>
        </w:rPr>
        <w:t xml:space="preserve"> theo quy định cho Bình sai lưới độ cao TCKT tại khoản 4, mục 1 (Lưới độ cao), chương I,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4. Xây dựng điểm nghiệm triều</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4.1.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4.1.1.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Làm thủ tục xây điểm nghiệm triều; đào hố móng, đổ bê tông chân móng, gắn thước đo mực nước.</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4.1.2.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khu vực có cảng biển, có thể gắn thước quan trắc vào chân các cầu cảng.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Loại 2: khu vực bờ biển có độ dốc trung bình chỉ phải bố trí từ 2 đến 3 điểm đặt thước quan trắc mực nước, giao thông thuận tiện.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khu vực bờ biển thoải phải bố trí nhiều cọc đặt thước quan trắc mực nước; khu vực bờ biển dốc khó thi công; khu vực sình lầy, thực phủ dầy đặc, giao thông khó khăn; khu vực ở các đảo nổi cách bờ dưới 10 km.</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khu vực ở các đảo nổi cách bờ trên 10 km.</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4.1.3. Cấp bậc công việc:</w:t>
      </w:r>
      <w:r w:rsidRPr="00434BD3">
        <w:rPr>
          <w:rFonts w:ascii="Times New Roman" w:hAnsi="Times New Roman" w:cs="Times New Roman"/>
          <w:sz w:val="28"/>
        </w:rPr>
        <w:t xml:space="preserve"> KTV8,66</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4.1.4. Định mức:</w:t>
      </w:r>
      <w:r w:rsidRPr="00434BD3">
        <w:rPr>
          <w:rFonts w:ascii="Times New Roman" w:hAnsi="Times New Roman" w:cs="Times New Roman"/>
          <w:sz w:val="28"/>
        </w:rPr>
        <w:t xml:space="preserve"> công/điểm</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156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482"/>
        <w:gridCol w:w="1274"/>
        <w:gridCol w:w="1274"/>
        <w:gridCol w:w="1274"/>
        <w:gridCol w:w="1272"/>
      </w:tblGrid>
      <w:tr w:rsidR="004F2664" w:rsidRPr="00434BD3" w:rsidTr="00252649">
        <w:tc>
          <w:tcPr>
            <w:tcW w:w="234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KK</w:t>
            </w:r>
            <w:r w:rsidRPr="00434BD3">
              <w:rPr>
                <w:rFonts w:ascii="Times New Roman" w:hAnsi="Times New Roman" w:cs="Times New Roman"/>
                <w:b/>
                <w:sz w:val="28"/>
                <w:lang w:val="en-US"/>
              </w:rPr>
              <w:t>3</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234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Xây dựng điểm nghiệm triều</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8,10</w:t>
            </w:r>
            <w:r w:rsidRPr="00434BD3">
              <w:rPr>
                <w:rFonts w:ascii="Times New Roman" w:hAnsi="Times New Roman" w:cs="Times New Roman"/>
                <w:sz w:val="28"/>
              </w:rPr>
              <w:br/>
              <w:t>4,50</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20,25</w:t>
            </w:r>
            <w:r w:rsidRPr="00434BD3">
              <w:rPr>
                <w:rFonts w:ascii="Times New Roman" w:hAnsi="Times New Roman" w:cs="Times New Roman"/>
                <w:sz w:val="28"/>
              </w:rPr>
              <w:br/>
              <w:t>8,10</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27,00</w:t>
            </w:r>
            <w:r w:rsidRPr="00434BD3">
              <w:rPr>
                <w:rFonts w:ascii="Times New Roman" w:hAnsi="Times New Roman" w:cs="Times New Roman"/>
                <w:sz w:val="28"/>
              </w:rPr>
              <w:br/>
              <w:t>10,80</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54,00</w:t>
            </w:r>
            <w:r w:rsidRPr="00434BD3">
              <w:rPr>
                <w:rFonts w:ascii="Times New Roman" w:hAnsi="Times New Roman" w:cs="Times New Roman"/>
                <w:sz w:val="28"/>
              </w:rPr>
              <w:br/>
              <w:t>22,50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4.2. Định mức dụng cụ:</w:t>
      </w:r>
      <w:r w:rsidRPr="00434BD3">
        <w:rPr>
          <w:rFonts w:ascii="Times New Roman" w:hAnsi="Times New Roman" w:cs="Times New Roman"/>
          <w:sz w:val="28"/>
        </w:rPr>
        <w:t xml:space="preserve"> ca/điểm</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157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46"/>
        <w:gridCol w:w="3855"/>
        <w:gridCol w:w="1549"/>
        <w:gridCol w:w="1233"/>
        <w:gridCol w:w="1793"/>
      </w:tblGrid>
      <w:tr w:rsidR="004F2664" w:rsidRPr="00434BD3" w:rsidTr="00252649">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13"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Danh mục dụng cụ</w:t>
            </w:r>
          </w:p>
        </w:tc>
        <w:tc>
          <w:tcPr>
            <w:tcW w:w="80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93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1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8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6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9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21,60</w:t>
            </w:r>
          </w:p>
        </w:tc>
      </w:tr>
      <w:tr w:rsidR="004F2664" w:rsidRPr="00434BD3" w:rsidTr="00252649">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1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Giầy bảo hộ</w:t>
            </w:r>
          </w:p>
        </w:tc>
        <w:tc>
          <w:tcPr>
            <w:tcW w:w="8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6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9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21,60</w:t>
            </w:r>
          </w:p>
        </w:tc>
      </w:tr>
      <w:tr w:rsidR="004F2664" w:rsidRPr="00434BD3" w:rsidTr="00252649">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1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8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6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9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21,60</w:t>
            </w:r>
          </w:p>
        </w:tc>
      </w:tr>
      <w:tr w:rsidR="004F2664" w:rsidRPr="00434BD3" w:rsidTr="00252649">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1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8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21,60</w:t>
            </w:r>
          </w:p>
        </w:tc>
      </w:tr>
      <w:tr w:rsidR="004F2664" w:rsidRPr="00434BD3" w:rsidTr="00252649">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1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mưa</w:t>
            </w:r>
          </w:p>
        </w:tc>
        <w:tc>
          <w:tcPr>
            <w:tcW w:w="8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10,80</w:t>
            </w:r>
          </w:p>
        </w:tc>
      </w:tr>
      <w:tr w:rsidR="004F2664" w:rsidRPr="00434BD3" w:rsidTr="00252649">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01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 đông nhựa</w:t>
            </w:r>
          </w:p>
        </w:tc>
        <w:tc>
          <w:tcPr>
            <w:tcW w:w="8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21,60</w:t>
            </w:r>
          </w:p>
        </w:tc>
      </w:tr>
      <w:tr w:rsidR="004F2664" w:rsidRPr="00434BD3" w:rsidTr="00252649">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01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8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10,80</w:t>
            </w:r>
          </w:p>
        </w:tc>
      </w:tr>
      <w:tr w:rsidR="004F2664" w:rsidRPr="00434BD3" w:rsidTr="00252649">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01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8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157 quy định cho loại khó khăn 2, mức cho các loại khó khăn khác áp dụng hệ số quy định trong bảng 158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158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2432"/>
        <w:gridCol w:w="3386"/>
        <w:gridCol w:w="3758"/>
      </w:tblGrid>
      <w:tr w:rsidR="004F2664" w:rsidRPr="00434BD3" w:rsidTr="00252649">
        <w:tc>
          <w:tcPr>
            <w:tcW w:w="127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6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196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4F2664" w:rsidRPr="00434BD3" w:rsidTr="00252649">
        <w:tc>
          <w:tcPr>
            <w:tcW w:w="12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r>
      <w:tr w:rsidR="004F2664" w:rsidRPr="00434BD3" w:rsidTr="00252649">
        <w:tc>
          <w:tcPr>
            <w:tcW w:w="12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2</w:t>
            </w:r>
          </w:p>
        </w:tc>
        <w:tc>
          <w:tcPr>
            <w:tcW w:w="17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12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1,35</w:t>
            </w:r>
          </w:p>
        </w:tc>
      </w:tr>
      <w:tr w:rsidR="004F2664" w:rsidRPr="00434BD3" w:rsidTr="00252649">
        <w:tc>
          <w:tcPr>
            <w:tcW w:w="12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9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2,65</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4.3. Định mức thiết bị:</w:t>
      </w:r>
      <w:r w:rsidRPr="00434BD3">
        <w:rPr>
          <w:rFonts w:ascii="Times New Roman" w:hAnsi="Times New Roman" w:cs="Times New Roman"/>
          <w:sz w:val="28"/>
        </w:rPr>
        <w:t xml:space="preserve"> không sử dụng.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4.4. Định mức vật liệu:</w:t>
      </w:r>
      <w:r w:rsidRPr="00434BD3">
        <w:rPr>
          <w:rFonts w:ascii="Times New Roman" w:hAnsi="Times New Roman" w:cs="Times New Roman"/>
          <w:sz w:val="28"/>
        </w:rPr>
        <w:t xml:space="preserve"> tính cho 1 điểm</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159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91"/>
        <w:gridCol w:w="4489"/>
        <w:gridCol w:w="2170"/>
        <w:gridCol w:w="1626"/>
      </w:tblGrid>
      <w:tr w:rsidR="004F2664" w:rsidRPr="00434BD3" w:rsidTr="00252649">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3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113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5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3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Xi măng PC 300</w:t>
            </w:r>
          </w:p>
        </w:tc>
        <w:tc>
          <w:tcPr>
            <w:tcW w:w="11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kg</w:t>
            </w:r>
          </w:p>
        </w:tc>
        <w:tc>
          <w:tcPr>
            <w:tcW w:w="8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350,00</w:t>
            </w:r>
          </w:p>
        </w:tc>
      </w:tr>
      <w:tr w:rsidR="004F2664" w:rsidRPr="00434BD3" w:rsidTr="00252649">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3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Đá dăm</w:t>
            </w:r>
          </w:p>
        </w:tc>
        <w:tc>
          <w:tcPr>
            <w:tcW w:w="11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w:t>
            </w:r>
            <w:r w:rsidRPr="00434BD3">
              <w:rPr>
                <w:rFonts w:ascii="Times New Roman" w:hAnsi="Times New Roman" w:cs="Times New Roman"/>
                <w:sz w:val="28"/>
                <w:vertAlign w:val="superscript"/>
              </w:rPr>
              <w:t>3</w:t>
            </w:r>
          </w:p>
        </w:tc>
        <w:tc>
          <w:tcPr>
            <w:tcW w:w="8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3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Gỗ cốp pha</w:t>
            </w:r>
          </w:p>
        </w:tc>
        <w:tc>
          <w:tcPr>
            <w:tcW w:w="11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w:t>
            </w:r>
            <w:r w:rsidRPr="00434BD3">
              <w:rPr>
                <w:rFonts w:ascii="Times New Roman" w:hAnsi="Times New Roman" w:cs="Times New Roman"/>
                <w:sz w:val="28"/>
                <w:vertAlign w:val="superscript"/>
              </w:rPr>
              <w:t>3</w:t>
            </w:r>
          </w:p>
        </w:tc>
        <w:tc>
          <w:tcPr>
            <w:tcW w:w="8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4F2664" w:rsidRPr="00434BD3" w:rsidTr="00252649">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3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Thước đo mực nước</w:t>
            </w:r>
          </w:p>
        </w:tc>
        <w:tc>
          <w:tcPr>
            <w:tcW w:w="11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3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11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5. Đo sâu, lấy mẫu bằng sào</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5.1.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5.1.1. Nội dung công việc</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 Đo sâu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Quan trắc nghiệm triều: quan trắc mực nước biển. Vẽ đường cong biểu diễn sự thay đổi của mực nước hàng ngày.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 Xác định vị trí điểm đo sâu bằng Totalstation: thành lập lưới đường chuyền đo vẽ. Xác định tọa độ vị trí các </w:t>
      </w:r>
      <w:r w:rsidRPr="00434BD3">
        <w:rPr>
          <w:rFonts w:ascii="Times New Roman" w:hAnsi="Times New Roman" w:cs="Times New Roman"/>
          <w:sz w:val="28"/>
          <w:highlight w:val="white"/>
        </w:rPr>
        <w:t>điểm</w:t>
      </w:r>
      <w:r w:rsidRPr="00434BD3">
        <w:rPr>
          <w:rFonts w:ascii="Times New Roman" w:hAnsi="Times New Roman" w:cs="Times New Roman"/>
          <w:sz w:val="28"/>
        </w:rPr>
        <w:t xml:space="preserve"> đo sâu.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Đo sâu: Đo sâu địa hình đáy biển. Đo các tuyến đo kiểm tra. Kiểm tra, xử lý kết quả đo sâu.</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b) Lấy mẫu chất đáy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Xác định vị trí điểm lấy mẫu bằng Totalstation: xác định tọa độ vị trí các điểm đo sâu. Tính toán, kiểm tra và xử lý số liệu.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Lấy mẫu chất đáy: lấy mẫu chất đáy theo tuyến. Phân tích mẫu chất đáy, ghi chép kết quả lấy mẫu chất đáy.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c) Vận chuyển lao động, vật tư, thiết bị.</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5.1.2.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Loại 1: vùng biển sát bờ có địa hình thoải đều, ít thực phủ, chất đáy chủ yếu là cát.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biển sát bờ sình lầy, nhiều thực phủ; vùng bãi cát ngoài khơi.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ven các đảo nổi xa bờ; khu vực dọc theo các cửa sông, cảng biển; khu vực có nhiều nguy hiểm hàng hải; khu vực có diện tích đo sâu bằng sào lớn phải bố trí lưới đường chuyền đo vẽ dầy đặc mới đủ điều kiện để đo sâu bằng sào.</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5.1.3. Cấp bậc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Đo sâu, lấy mẫu bằng sào tỷ lệ 1:10.000: KTV8,10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Đo sâu, lấy mẫu bằng sào tỷ lệ 1:50.000: KTV8,50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5.1.4. Định mức:</w:t>
      </w:r>
      <w:r w:rsidRPr="00434BD3">
        <w:rPr>
          <w:rFonts w:ascii="Times New Roman" w:hAnsi="Times New Roman" w:cs="Times New Roman"/>
          <w:sz w:val="28"/>
        </w:rPr>
        <w:t xml:space="preserve"> công/km</w:t>
      </w:r>
      <w:r w:rsidRPr="00434BD3">
        <w:rPr>
          <w:rFonts w:ascii="Times New Roman" w:hAnsi="Times New Roman" w:cs="Times New Roman"/>
          <w:sz w:val="28"/>
          <w:vertAlign w:val="superscript"/>
        </w:rPr>
        <w:t>2</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160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55"/>
        <w:gridCol w:w="3863"/>
        <w:gridCol w:w="1592"/>
        <w:gridCol w:w="1457"/>
        <w:gridCol w:w="1609"/>
      </w:tblGrid>
      <w:tr w:rsidR="004F2664" w:rsidRPr="00434BD3" w:rsidTr="00252649">
        <w:tc>
          <w:tcPr>
            <w:tcW w:w="5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1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83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84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5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1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sâu, lấy mẫu bằng sào</w:t>
            </w:r>
          </w:p>
        </w:tc>
        <w:tc>
          <w:tcPr>
            <w:tcW w:w="8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1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8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42,90</w:t>
            </w:r>
            <w:r w:rsidRPr="00434BD3">
              <w:rPr>
                <w:rFonts w:ascii="Times New Roman" w:hAnsi="Times New Roman" w:cs="Times New Roman"/>
                <w:sz w:val="28"/>
                <w:u w:val="single"/>
              </w:rPr>
              <w:br/>
            </w:r>
            <w:r w:rsidRPr="00434BD3">
              <w:rPr>
                <w:rFonts w:ascii="Times New Roman" w:hAnsi="Times New Roman" w:cs="Times New Roman"/>
                <w:sz w:val="28"/>
              </w:rPr>
              <w:t>7,00</w:t>
            </w:r>
          </w:p>
        </w:tc>
        <w:tc>
          <w:tcPr>
            <w:tcW w:w="7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51,24</w:t>
            </w:r>
            <w:r w:rsidRPr="00434BD3">
              <w:rPr>
                <w:rFonts w:ascii="Times New Roman" w:hAnsi="Times New Roman" w:cs="Times New Roman"/>
                <w:sz w:val="28"/>
                <w:u w:val="single"/>
              </w:rPr>
              <w:br/>
            </w:r>
            <w:r w:rsidRPr="00434BD3">
              <w:rPr>
                <w:rFonts w:ascii="Times New Roman" w:hAnsi="Times New Roman" w:cs="Times New Roman"/>
                <w:sz w:val="28"/>
              </w:rPr>
              <w:t>8,50</w:t>
            </w:r>
          </w:p>
        </w:tc>
        <w:tc>
          <w:tcPr>
            <w:tcW w:w="8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1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8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30</w:t>
            </w:r>
            <w:r w:rsidRPr="00434BD3">
              <w:rPr>
                <w:rFonts w:ascii="Times New Roman" w:hAnsi="Times New Roman" w:cs="Times New Roman"/>
                <w:sz w:val="28"/>
                <w:u w:val="single"/>
              </w:rPr>
              <w:br/>
            </w:r>
            <w:r w:rsidRPr="00434BD3">
              <w:rPr>
                <w:rFonts w:ascii="Times New Roman" w:hAnsi="Times New Roman" w:cs="Times New Roman"/>
                <w:sz w:val="28"/>
              </w:rPr>
              <w:t>0,55</w:t>
            </w:r>
          </w:p>
        </w:tc>
        <w:tc>
          <w:tcPr>
            <w:tcW w:w="7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14</w:t>
            </w:r>
            <w:r w:rsidRPr="00434BD3">
              <w:rPr>
                <w:rFonts w:ascii="Times New Roman" w:hAnsi="Times New Roman" w:cs="Times New Roman"/>
                <w:sz w:val="28"/>
                <w:u w:val="single"/>
              </w:rPr>
              <w:br/>
            </w:r>
            <w:r w:rsidRPr="00434BD3">
              <w:rPr>
                <w:rFonts w:ascii="Times New Roman" w:hAnsi="Times New Roman" w:cs="Times New Roman"/>
                <w:sz w:val="28"/>
              </w:rPr>
              <w:t>0,85</w:t>
            </w:r>
          </w:p>
        </w:tc>
        <w:tc>
          <w:tcPr>
            <w:tcW w:w="8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7,29</w:t>
            </w:r>
            <w:r w:rsidRPr="00434BD3">
              <w:rPr>
                <w:rFonts w:ascii="Times New Roman" w:hAnsi="Times New Roman" w:cs="Times New Roman"/>
                <w:sz w:val="28"/>
                <w:u w:val="single"/>
              </w:rPr>
              <w:br/>
            </w: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05</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xml:space="preserve">5.2. Định mức dụng cụ: </w:t>
      </w:r>
      <w:r w:rsidRPr="00434BD3">
        <w:rPr>
          <w:rFonts w:ascii="Times New Roman" w:hAnsi="Times New Roman" w:cs="Times New Roman"/>
          <w:sz w:val="28"/>
        </w:rPr>
        <w:t>ca/km</w:t>
      </w:r>
      <w:r w:rsidRPr="00434BD3">
        <w:rPr>
          <w:rFonts w:ascii="Times New Roman" w:hAnsi="Times New Roman" w:cs="Times New Roman"/>
          <w:sz w:val="28"/>
          <w:vertAlign w:val="superscript"/>
        </w:rPr>
        <w:t>2</w:t>
      </w:r>
      <w:r w:rsidRPr="00434BD3">
        <w:rPr>
          <w:rFonts w:ascii="Times New Roman" w:hAnsi="Times New Roman" w:cs="Times New Roman"/>
          <w:sz w:val="28"/>
        </w:rPr>
        <w:t xml:space="preserve">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161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27"/>
        <w:gridCol w:w="3828"/>
        <w:gridCol w:w="1084"/>
        <w:gridCol w:w="1021"/>
        <w:gridCol w:w="1314"/>
        <w:gridCol w:w="1302"/>
      </w:tblGrid>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9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68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Phao cứu sinh</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38,65</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4,57</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Ác quy 12V (loại lớn)</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5,56</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che máy</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7,70</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Quần áo bảo hộ</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40,99</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4,98</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Giầy bảo hộ</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6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40,99</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4,98</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6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40,99</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4,98</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Găn</w:t>
            </w:r>
            <w:r w:rsidRPr="00434BD3">
              <w:rPr>
                <w:rFonts w:ascii="Times New Roman" w:hAnsi="Times New Roman" w:cs="Times New Roman"/>
                <w:sz w:val="28"/>
                <w:lang w:val="en-US"/>
              </w:rPr>
              <w:t>g</w:t>
            </w:r>
            <w:r w:rsidRPr="00434BD3">
              <w:rPr>
                <w:rFonts w:ascii="Times New Roman" w:hAnsi="Times New Roman" w:cs="Times New Roman"/>
                <w:sz w:val="28"/>
              </w:rPr>
              <w:t xml:space="preserve"> tay bảo hộ</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6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w:t>
            </w:r>
            <w:r w:rsidRPr="00434BD3">
              <w:rPr>
                <w:rFonts w:ascii="Times New Roman" w:hAnsi="Times New Roman" w:cs="Times New Roman"/>
                <w:sz w:val="28"/>
                <w:lang w:val="en-US"/>
              </w:rPr>
              <w:t>,</w:t>
            </w:r>
            <w:r w:rsidRPr="00434BD3">
              <w:rPr>
                <w:rFonts w:ascii="Times New Roman" w:hAnsi="Times New Roman" w:cs="Times New Roman"/>
                <w:sz w:val="28"/>
              </w:rPr>
              <w:t>99</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4,98</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8</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40,99</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4,98</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mưa</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6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20,50</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2,39</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 đông nhựa</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40,99</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4,98</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6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20,50</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2,49</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Gầu lấy mẫu</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6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1,49</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Ghế xếp</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6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Â</w:t>
            </w:r>
            <w:r w:rsidRPr="00434BD3">
              <w:rPr>
                <w:rFonts w:ascii="Times New Roman" w:hAnsi="Times New Roman" w:cs="Times New Roman"/>
                <w:sz w:val="28"/>
              </w:rPr>
              <w:t>m kế</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w:t>
            </w:r>
          </w:p>
        </w:tc>
        <w:tc>
          <w:tcPr>
            <w:tcW w:w="6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18,40</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16,60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161 quy định cho loại khó khăn 3, mức cho các loại khó khăn khác áp dụng hệ số trong bảng 162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162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536"/>
        <w:gridCol w:w="2519"/>
        <w:gridCol w:w="2521"/>
      </w:tblGrid>
      <w:tr w:rsidR="004F2664" w:rsidRPr="00434BD3" w:rsidTr="00252649">
        <w:tc>
          <w:tcPr>
            <w:tcW w:w="2368"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1315"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1316"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236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31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0,845</w:t>
            </w:r>
          </w:p>
        </w:tc>
        <w:tc>
          <w:tcPr>
            <w:tcW w:w="131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0,600</w:t>
            </w:r>
          </w:p>
        </w:tc>
      </w:tr>
      <w:tr w:rsidR="004F2664" w:rsidRPr="00434BD3" w:rsidTr="00252649">
        <w:tc>
          <w:tcPr>
            <w:tcW w:w="236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31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131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0,820</w:t>
            </w:r>
          </w:p>
        </w:tc>
      </w:tr>
      <w:tr w:rsidR="004F2664" w:rsidRPr="00434BD3" w:rsidTr="00252649">
        <w:tc>
          <w:tcPr>
            <w:tcW w:w="236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315"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31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5.3. Định mức thiết bị:</w:t>
      </w:r>
      <w:r w:rsidRPr="00434BD3">
        <w:rPr>
          <w:rFonts w:ascii="Times New Roman" w:hAnsi="Times New Roman" w:cs="Times New Roman"/>
          <w:sz w:val="28"/>
        </w:rPr>
        <w:t xml:space="preserve"> ca/km</w:t>
      </w:r>
      <w:r w:rsidRPr="00434BD3">
        <w:rPr>
          <w:rFonts w:ascii="Times New Roman" w:hAnsi="Times New Roman" w:cs="Times New Roman"/>
          <w:sz w:val="28"/>
          <w:vertAlign w:val="superscript"/>
        </w:rPr>
        <w:t>2</w:t>
      </w:r>
      <w:r w:rsidRPr="00434BD3">
        <w:rPr>
          <w:rFonts w:ascii="Times New Roman" w:hAnsi="Times New Roman" w:cs="Times New Roman"/>
          <w:sz w:val="28"/>
        </w:rPr>
        <w:t xml:space="preserve">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163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99"/>
        <w:gridCol w:w="4138"/>
        <w:gridCol w:w="1161"/>
        <w:gridCol w:w="1145"/>
        <w:gridCol w:w="1032"/>
        <w:gridCol w:w="1101"/>
      </w:tblGrid>
      <w:tr w:rsidR="004F2664" w:rsidRPr="00434BD3" w:rsidTr="00252649">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16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66" w:type="pct"/>
            <w:gridSpan w:val="2"/>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sâu, lấy mẫu bằng sào</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1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1:10.000</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2,28</w:t>
            </w:r>
          </w:p>
        </w:tc>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2,72</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Sổ điện tử</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2,28</w:t>
            </w:r>
          </w:p>
        </w:tc>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2,72</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đàm thoại</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2,28</w:t>
            </w:r>
          </w:p>
        </w:tc>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2,72</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tính xách tay</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0,29</w:t>
            </w:r>
          </w:p>
        </w:tc>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 A4</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(12 chỗ)</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0,57</w:t>
            </w:r>
          </w:p>
        </w:tc>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0,59</w:t>
            </w:r>
          </w:p>
        </w:tc>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0,66</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1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1:50.000</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toàn đạc điện tử</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0,32</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r>
      <w:tr w:rsidR="004F2664" w:rsidRPr="00434BD3" w:rsidTr="00252649">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Sổ điện tử</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0,32</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r>
      <w:tr w:rsidR="004F2664" w:rsidRPr="00434BD3" w:rsidTr="00252649">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đàm thoại</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0,21</w:t>
            </w:r>
          </w:p>
        </w:tc>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0,29</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r>
      <w:tr w:rsidR="004F2664" w:rsidRPr="00434BD3" w:rsidTr="00252649">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tính xách tay</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r>
      <w:tr w:rsidR="004F2664" w:rsidRPr="00434BD3" w:rsidTr="00252649">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Máy in </w:t>
            </w:r>
            <w:r w:rsidRPr="00434BD3">
              <w:rPr>
                <w:rFonts w:ascii="Times New Roman" w:hAnsi="Times New Roman" w:cs="Times New Roman"/>
                <w:sz w:val="28"/>
                <w:lang w:val="en-US"/>
              </w:rPr>
              <w:t>l</w:t>
            </w:r>
            <w:r w:rsidRPr="00434BD3">
              <w:rPr>
                <w:rFonts w:ascii="Times New Roman" w:hAnsi="Times New Roman" w:cs="Times New Roman"/>
                <w:sz w:val="28"/>
              </w:rPr>
              <w:t>aser</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4F2664" w:rsidRPr="00434BD3" w:rsidTr="00252649">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(12 chỗ)</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0,12</w:t>
            </w:r>
          </w:p>
        </w:tc>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0,17</w:t>
            </w:r>
          </w:p>
        </w:tc>
      </w:tr>
      <w:tr w:rsidR="004F2664" w:rsidRPr="00434BD3" w:rsidTr="00252649">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0,17</w:t>
            </w:r>
          </w:p>
        </w:tc>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5.4. Định mức vật liệu:</w:t>
      </w:r>
      <w:r w:rsidRPr="00434BD3">
        <w:rPr>
          <w:rFonts w:ascii="Times New Roman" w:hAnsi="Times New Roman" w:cs="Times New Roman"/>
          <w:sz w:val="28"/>
        </w:rPr>
        <w:t xml:space="preserve"> tính cho 1 km</w:t>
      </w:r>
      <w:r w:rsidRPr="00434BD3">
        <w:rPr>
          <w:rFonts w:ascii="Times New Roman" w:hAnsi="Times New Roman" w:cs="Times New Roman"/>
          <w:sz w:val="28"/>
          <w:vertAlign w:val="superscript"/>
        </w:rPr>
        <w:t>2</w:t>
      </w:r>
      <w:r w:rsidRPr="00434BD3">
        <w:rPr>
          <w:rFonts w:ascii="Times New Roman" w:hAnsi="Times New Roman" w:cs="Times New Roman"/>
          <w:sz w:val="28"/>
        </w:rPr>
        <w:t xml:space="preserve">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164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03"/>
        <w:gridCol w:w="3593"/>
        <w:gridCol w:w="1208"/>
        <w:gridCol w:w="1892"/>
        <w:gridCol w:w="1680"/>
      </w:tblGrid>
      <w:tr w:rsidR="004F2664" w:rsidRPr="00434BD3" w:rsidTr="00252649">
        <w:tc>
          <w:tcPr>
            <w:tcW w:w="62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7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8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87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6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7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Xăn</w:t>
            </w:r>
            <w:r w:rsidRPr="00434BD3">
              <w:rPr>
                <w:rFonts w:ascii="Times New Roman" w:hAnsi="Times New Roman" w:cs="Times New Roman"/>
                <w:sz w:val="28"/>
                <w:lang w:val="en-US"/>
              </w:rPr>
              <w:t>g</w:t>
            </w:r>
            <w:r w:rsidRPr="00434BD3">
              <w:rPr>
                <w:rFonts w:ascii="Times New Roman" w:hAnsi="Times New Roman" w:cs="Times New Roman"/>
                <w:sz w:val="28"/>
              </w:rPr>
              <w:t xml:space="preserve"> ô tô</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9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7,780</w:t>
            </w:r>
          </w:p>
        </w:tc>
        <w:tc>
          <w:tcPr>
            <w:tcW w:w="8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0,800</w:t>
            </w:r>
          </w:p>
        </w:tc>
      </w:tr>
      <w:tr w:rsidR="004F2664" w:rsidRPr="00434BD3" w:rsidTr="00252649">
        <w:tc>
          <w:tcPr>
            <w:tcW w:w="6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7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Dây chão nilon</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9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2,000</w:t>
            </w:r>
          </w:p>
        </w:tc>
        <w:tc>
          <w:tcPr>
            <w:tcW w:w="8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0,080</w:t>
            </w:r>
          </w:p>
        </w:tc>
      </w:tr>
      <w:tr w:rsidR="004F2664" w:rsidRPr="00434BD3" w:rsidTr="00252649">
        <w:tc>
          <w:tcPr>
            <w:tcW w:w="6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87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cũ</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9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0,055</w:t>
            </w:r>
          </w:p>
        </w:tc>
        <w:tc>
          <w:tcPr>
            <w:tcW w:w="8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0,003</w:t>
            </w:r>
          </w:p>
        </w:tc>
      </w:tr>
      <w:tr w:rsidR="004F2664" w:rsidRPr="00434BD3" w:rsidTr="00252649">
        <w:tc>
          <w:tcPr>
            <w:tcW w:w="6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7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11,450</w:t>
            </w:r>
          </w:p>
        </w:tc>
        <w:tc>
          <w:tcPr>
            <w:tcW w:w="8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6. Đo sâu, lấy mẫu bằng máy đo sâu hồi âm đơn tia</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6.1.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6.1.1. Nội dung công việc</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 Đo sâu địa hình đáy biển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Quan trắc nghiệm triều:</w:t>
      </w:r>
      <w:r w:rsidRPr="00434BD3">
        <w:rPr>
          <w:rFonts w:ascii="Times New Roman" w:hAnsi="Times New Roman" w:cs="Times New Roman"/>
          <w:sz w:val="28"/>
        </w:rPr>
        <w:t xml:space="preserve"> Quan trắc mực nước biển. Vẽ đường cong biểu diễn sự thay đổi của mực nước hàng ngày.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 Xác định vị trí điểm đo sâu bằng máy GPS</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xml:space="preserve">+ </w:t>
      </w:r>
      <w:r w:rsidRPr="00434BD3">
        <w:rPr>
          <w:rFonts w:ascii="Times New Roman" w:hAnsi="Times New Roman" w:cs="Times New Roman"/>
          <w:b/>
          <w:sz w:val="28"/>
          <w:highlight w:val="white"/>
        </w:rPr>
        <w:t>Trường hợp</w:t>
      </w:r>
      <w:r w:rsidRPr="00434BD3">
        <w:rPr>
          <w:rFonts w:ascii="Times New Roman" w:hAnsi="Times New Roman" w:cs="Times New Roman"/>
          <w:b/>
          <w:sz w:val="28"/>
        </w:rPr>
        <w:t xml:space="preserve"> dùng Radiolink hoặc Pathfinder (gọi chung là trạm tĩnh):</w:t>
      </w:r>
      <w:r w:rsidRPr="00434BD3">
        <w:rPr>
          <w:rFonts w:ascii="Times New Roman" w:hAnsi="Times New Roman" w:cs="Times New Roman"/>
          <w:sz w:val="28"/>
        </w:rPr>
        <w:t xml:space="preserve"> Quan trắc và ghi kết quả quan trắc. Kiểm tra, xử lý kết quả định vị.</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xml:space="preserve">+ </w:t>
      </w:r>
      <w:r w:rsidRPr="00434BD3">
        <w:rPr>
          <w:rFonts w:ascii="Times New Roman" w:hAnsi="Times New Roman" w:cs="Times New Roman"/>
          <w:b/>
          <w:sz w:val="28"/>
          <w:highlight w:val="white"/>
        </w:rPr>
        <w:t>Trường hợp</w:t>
      </w:r>
      <w:r w:rsidRPr="00434BD3">
        <w:rPr>
          <w:rFonts w:ascii="Times New Roman" w:hAnsi="Times New Roman" w:cs="Times New Roman"/>
          <w:b/>
          <w:sz w:val="28"/>
        </w:rPr>
        <w:t xml:space="preserve"> dùng trạm DGPS (dùng tín hiệu Beacon):</w:t>
      </w:r>
      <w:r w:rsidRPr="00434BD3">
        <w:rPr>
          <w:rFonts w:ascii="Times New Roman" w:hAnsi="Times New Roman" w:cs="Times New Roman"/>
          <w:sz w:val="28"/>
        </w:rPr>
        <w:t xml:space="preserve"> Cài đặt các tham số, vận hành thiết bị và ghi kết quả. </w:t>
      </w:r>
      <w:r w:rsidRPr="00434BD3">
        <w:rPr>
          <w:rFonts w:ascii="Times New Roman" w:hAnsi="Times New Roman" w:cs="Times New Roman"/>
          <w:sz w:val="28"/>
          <w:highlight w:val="white"/>
        </w:rPr>
        <w:t>Kiểm tra</w:t>
      </w:r>
      <w:r w:rsidRPr="00434BD3">
        <w:rPr>
          <w:rFonts w:ascii="Times New Roman" w:hAnsi="Times New Roman" w:cs="Times New Roman"/>
          <w:sz w:val="28"/>
        </w:rPr>
        <w:t>, xử lý kết quả định vị.</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lastRenderedPageBreak/>
        <w:t xml:space="preserve">+ </w:t>
      </w:r>
      <w:r w:rsidRPr="00434BD3">
        <w:rPr>
          <w:rFonts w:ascii="Times New Roman" w:hAnsi="Times New Roman" w:cs="Times New Roman"/>
          <w:b/>
          <w:sz w:val="28"/>
          <w:highlight w:val="white"/>
        </w:rPr>
        <w:t>Trường hợp</w:t>
      </w:r>
      <w:r w:rsidRPr="00434BD3">
        <w:rPr>
          <w:rFonts w:ascii="Times New Roman" w:hAnsi="Times New Roman" w:cs="Times New Roman"/>
          <w:b/>
          <w:sz w:val="28"/>
        </w:rPr>
        <w:t xml:space="preserve"> dùng Omnistar, Seastar:</w:t>
      </w:r>
      <w:r w:rsidRPr="00434BD3">
        <w:rPr>
          <w:rFonts w:ascii="Times New Roman" w:hAnsi="Times New Roman" w:cs="Times New Roman"/>
          <w:sz w:val="28"/>
        </w:rPr>
        <w:t xml:space="preserve"> Cài đặt các tham số, theo dõi thiết bị hoạt động và ghi kết quả. </w:t>
      </w:r>
      <w:r w:rsidRPr="00434BD3">
        <w:rPr>
          <w:rFonts w:ascii="Times New Roman" w:hAnsi="Times New Roman" w:cs="Times New Roman"/>
          <w:sz w:val="28"/>
          <w:highlight w:val="white"/>
        </w:rPr>
        <w:t>Kiểm tra</w:t>
      </w:r>
      <w:r w:rsidRPr="00434BD3">
        <w:rPr>
          <w:rFonts w:ascii="Times New Roman" w:hAnsi="Times New Roman" w:cs="Times New Roman"/>
          <w:sz w:val="28"/>
        </w:rPr>
        <w:t>, xử lý kết quả định vị.</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Đo sâu địa hình đáy biển bằng máy hồi âm:</w:t>
      </w:r>
      <w:r w:rsidRPr="00434BD3">
        <w:rPr>
          <w:rFonts w:ascii="Times New Roman" w:hAnsi="Times New Roman" w:cs="Times New Roman"/>
          <w:sz w:val="28"/>
        </w:rPr>
        <w:t xml:space="preserve"> Đo sâu địa hình đáy biển bằng máy hồi âm. Đo sâu các tuyến đo kiểm tra. Đo bù (nếu có). Kiểm tra, xử lý kết quả đo sâu.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Đo rà soát hải văn:</w:t>
      </w:r>
      <w:r w:rsidRPr="00434BD3">
        <w:rPr>
          <w:rFonts w:ascii="Times New Roman" w:hAnsi="Times New Roman" w:cs="Times New Roman"/>
          <w:sz w:val="28"/>
        </w:rPr>
        <w:t xml:space="preserve"> Quan trắc nghiệm triều và xác định vị trí điểm rà soát hải văn. Đo rà soát các nguy hiểm hàng hải, đo rà soát các dị thường địa hình hoặc điểm cao nhất, sâu nhất của một khu vực có thay đổi đột xuất về độ sâu. Ghi chép mô tả tỉ mỉ vào sổ công tác.</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 Vận chuyển lao động, vật tư, thiết bị.</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b) Lấy mẫu chất đáy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Xác định vị trí điểm lấy mẫu ở khu đo sâu bằng máy:</w:t>
      </w:r>
      <w:r w:rsidRPr="00434BD3">
        <w:rPr>
          <w:rFonts w:ascii="Times New Roman" w:hAnsi="Times New Roman" w:cs="Times New Roman"/>
          <w:sz w:val="28"/>
        </w:rPr>
        <w:t xml:space="preserve"> theo quy định tại khoản a trên.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Lấy mẫu chất đáy:</w:t>
      </w:r>
      <w:r w:rsidRPr="00434BD3">
        <w:rPr>
          <w:rFonts w:ascii="Times New Roman" w:hAnsi="Times New Roman" w:cs="Times New Roman"/>
          <w:sz w:val="28"/>
        </w:rPr>
        <w:t xml:space="preserve"> Lấy mẫu chất đáy theo tuyến. Phân tích mẫu chất đáy, ghi chép kết quả lấy mẫu chất đáy.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 Vận chuyển lao động, vật tư, thiết bị.</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6.1.2. Phân loại khó khăn</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 BĐĐH đáy biển 1:10.000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khu vực biển xa bờ có độ sâu trung bình từ 10m đến 20m (cá biệt sâu 25m đến 30m), không có các đảo nổi, không có nguy hiểm hàng hải.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khu vực biển gần bờ có độ sâu trung bình từ 5m đến 10m, không có các đảo nổi, ít nguy hiểm hàng hải.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khu vực biển gần bờ có nhiều đảo nổi, ít nguy hiểm hàng hải; Khu vực cửa sông, cảng nhỏ; khu vực biển ven các đảo xa đất liền; khu vực có nhiều thực phủ, sình lầy, khu vực dọc giao thông đường thủy không thường xuyên.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khu vực ven các cửa sông, cửa cảng lớn; khu vực dọc luồng tàu chạy theo hệ thống giao thông đường thủy thường xuyên; khu vực có nhiều nguy hiểm hàng hải; khu vực bãi đá ngầm, san hô.</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b) BĐĐH đáy biển 1:50.000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Các hàng mảnh bản đồ quy định từ Bắc xuống Nam.</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Trong mỗi hàng mảnh, mảnh thứ nhất là mảnh có phần diện tích đất liền, sau đó là mảnh kề cận (thứ hai, thứ ba, thứ tư, thứ năm, thứ sáu...) tính từ trong bờ ra </w:t>
      </w:r>
      <w:r w:rsidRPr="00434BD3">
        <w:rPr>
          <w:rFonts w:ascii="Times New Roman" w:hAnsi="Times New Roman" w:cs="Times New Roman"/>
          <w:sz w:val="28"/>
          <w:highlight w:val="white"/>
        </w:rPr>
        <w:t>tùy</w:t>
      </w:r>
      <w:r w:rsidRPr="00434BD3">
        <w:rPr>
          <w:rFonts w:ascii="Times New Roman" w:hAnsi="Times New Roman" w:cs="Times New Roman"/>
          <w:sz w:val="28"/>
        </w:rPr>
        <w:t xml:space="preserve"> thuộc vào hàng mảnh đó có từ 2 cho đến 17 mảnh theo chiều Đông - Tây.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1: những mảnh có diện tích biển tiếp giáp với đất liền (những mảnh thứ </w:t>
      </w:r>
      <w:r w:rsidRPr="00434BD3">
        <w:rPr>
          <w:rFonts w:ascii="Times New Roman" w:hAnsi="Times New Roman" w:cs="Times New Roman"/>
          <w:sz w:val="28"/>
        </w:rPr>
        <w:lastRenderedPageBreak/>
        <w:t>nhất không có các đảo nổi), là các mảnh tàu có thể đậu ngay trong khu vực đo vẽ khi thời tiết cho phép.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những mảnh thứ hai ở vùng biển từ Thái Bình đến Đà Nẵng, những mảnh thứ hai từ vùng biển Ninh Thuận đến Kiên Giang (đó là những mảnh có địa hình thoải dần, độ sâu không lớn). Khoảng cách từ nơi neo đậu tàu (ven bờ) ra đến khu vực đo vẽ (điểm gần nhất) dưới 15 km; những mảnh thứ nhất của vùng biển Quảng Ninh, Hải Phòng (khu vực này có nhiều đảo nổi; những mảnh thứ nhất của vùng biển từ Quảng Nam đến Nha Trang (khu vực này độ dốc thay đổi đột ngột từ bờ).</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những mảnh thứ ba ở vùng biển từ Thái Bình đến Đà Nẵng, những mảnh thứ ba từ vùng biển Ninh Thuận đến Kiên Giang (đó là những mảnh có địa hình thoải dần, độ sâu lớn dần). Khoảng cách từ nơi neo đậu tàu (trong bờ) ra đến khu vực đo vẽ (điểm gần nhất) nhỏ dưới 35 km; những mảnh thứ hai của vùng biển Quảng Ninh, Hải Phòng (khu vực có nhiều đảo nổi); những mảnh thứ hai của vùng biển từ Quảng Nam đến Nha Trang (độ sâu khá lớn, địa hình biến đổi đột ngột).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4: những mảnh thứ tư của vùng biển từ Thái Bình đến Đà Nẵng, những mảnh thứ tư </w:t>
      </w:r>
      <w:r w:rsidRPr="00434BD3">
        <w:rPr>
          <w:rFonts w:ascii="Times New Roman" w:hAnsi="Times New Roman" w:cs="Times New Roman"/>
          <w:sz w:val="28"/>
          <w:highlight w:val="white"/>
        </w:rPr>
        <w:t>của</w:t>
      </w:r>
      <w:r w:rsidRPr="00434BD3">
        <w:rPr>
          <w:rFonts w:ascii="Times New Roman" w:hAnsi="Times New Roman" w:cs="Times New Roman"/>
          <w:sz w:val="28"/>
        </w:rPr>
        <w:t xml:space="preserve"> vùng biển từ Ninh Thuận đến Kiên Giang. Khoảng cách từ nơi neo đậu tàu (ven bờ) ra đến khu vực đo vẽ (điểm gần nhất) dưới 55 km; những mảnh thứ ba của vùng biển có nhiều đảo nổi ngoài khơi của Quảng Ninh, Hải Phòng; những mảnh còn lại của khu vực biển Quảng Nam - Bình Thuận.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5: những mảnh thứ 5 của vùng biển Cà Mau, Kiên Giang. Khoảng cách từ nơi neo đậu tàu (ven bờ) ra đến khu vực đo vẽ (điểm gần nhất) dưới 70 km; những mảnh còn lại của các khu vực khác; những mảnh có nhiều công trình xây dựng trên biển; khu vực nhiều san hô, bãi đá ngầm.</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6.1.3. Cấp bậc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165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22"/>
        <w:gridCol w:w="5887"/>
        <w:gridCol w:w="1371"/>
        <w:gridCol w:w="1396"/>
      </w:tblGrid>
      <w:tr w:rsidR="004F2664" w:rsidRPr="00434BD3" w:rsidTr="00252649">
        <w:tc>
          <w:tcPr>
            <w:tcW w:w="48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07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4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7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sâu, lấy mẫu bằng máy đo sâu hồi âm đơn tia</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307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sâu, lấy mẫu bằng máy hồi âm định vị từ trạm GPS, Omnistar, Seastar</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KS3,410</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KS3,798</w:t>
            </w:r>
          </w:p>
        </w:tc>
      </w:tr>
      <w:tr w:rsidR="004F2664" w:rsidRPr="00434BD3" w:rsidTr="00252649">
        <w:tc>
          <w:tcPr>
            <w:tcW w:w="4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307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sâu, lấy mẫu bằng máy hồi âm định vị bằng trạm tĩnh</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KS3,550</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KS3,823</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6.1.4. Định mức:</w:t>
      </w:r>
      <w:r w:rsidRPr="00434BD3">
        <w:rPr>
          <w:rFonts w:ascii="Times New Roman" w:hAnsi="Times New Roman" w:cs="Times New Roman"/>
          <w:sz w:val="28"/>
        </w:rPr>
        <w:t xml:space="preserve"> công/mảnh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166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61"/>
        <w:gridCol w:w="4792"/>
        <w:gridCol w:w="952"/>
        <w:gridCol w:w="1417"/>
        <w:gridCol w:w="1454"/>
      </w:tblGrid>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TT</w:t>
            </w:r>
          </w:p>
        </w:tc>
        <w:tc>
          <w:tcPr>
            <w:tcW w:w="25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w:t>
            </w:r>
          </w:p>
        </w:tc>
        <w:tc>
          <w:tcPr>
            <w:tcW w:w="74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3501" w:type="pct"/>
            <w:gridSpan w:val="3"/>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sâu, lấy mẫu bằng máy đo sâu hồi âm đơn tia</w:t>
            </w:r>
          </w:p>
        </w:tc>
        <w:tc>
          <w:tcPr>
            <w:tcW w:w="7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5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sâu, lấy mẫu bằng máy hồi âm định vị từ trạm GPS, Omnistar, Seastar</w:t>
            </w: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7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421,52</w:t>
            </w:r>
            <w:r w:rsidRPr="00434BD3">
              <w:rPr>
                <w:rFonts w:ascii="Times New Roman" w:hAnsi="Times New Roman" w:cs="Times New Roman"/>
                <w:sz w:val="28"/>
              </w:rPr>
              <w:br/>
              <w:t>223,50</w:t>
            </w: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516</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10</w:t>
            </w:r>
            <w:r w:rsidRPr="00434BD3">
              <w:rPr>
                <w:rFonts w:ascii="Times New Roman" w:hAnsi="Times New Roman" w:cs="Times New Roman"/>
                <w:sz w:val="28"/>
              </w:rPr>
              <w:br/>
              <w:t>169,00</w:t>
            </w: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02"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7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506,14</w:t>
            </w:r>
            <w:r w:rsidRPr="00434BD3">
              <w:rPr>
                <w:rFonts w:ascii="Times New Roman" w:hAnsi="Times New Roman" w:cs="Times New Roman"/>
                <w:sz w:val="28"/>
              </w:rPr>
              <w:br/>
              <w:t>255,00</w:t>
            </w: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640,30</w:t>
            </w:r>
            <w:r w:rsidRPr="00434BD3">
              <w:rPr>
                <w:rFonts w:ascii="Times New Roman" w:hAnsi="Times New Roman" w:cs="Times New Roman"/>
                <w:sz w:val="28"/>
              </w:rPr>
              <w:br/>
              <w:t>210,50</w:t>
            </w: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02"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7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605,32</w:t>
            </w:r>
            <w:r w:rsidRPr="00434BD3">
              <w:rPr>
                <w:rFonts w:ascii="Times New Roman" w:hAnsi="Times New Roman" w:cs="Times New Roman"/>
                <w:sz w:val="28"/>
              </w:rPr>
              <w:br/>
              <w:t>283,50</w:t>
            </w: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848</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40</w:t>
            </w:r>
            <w:r w:rsidRPr="00434BD3">
              <w:rPr>
                <w:rFonts w:ascii="Times New Roman" w:hAnsi="Times New Roman" w:cs="Times New Roman"/>
                <w:sz w:val="28"/>
              </w:rPr>
              <w:br/>
              <w:t>283,00</w:t>
            </w: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02"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7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748,54</w:t>
            </w:r>
            <w:r w:rsidRPr="00434BD3">
              <w:rPr>
                <w:rFonts w:ascii="Times New Roman" w:hAnsi="Times New Roman" w:cs="Times New Roman"/>
                <w:sz w:val="28"/>
              </w:rPr>
              <w:br/>
              <w:t>324,00</w:t>
            </w: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1125</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50</w:t>
            </w:r>
            <w:r w:rsidRPr="00434BD3">
              <w:rPr>
                <w:rFonts w:ascii="Times New Roman" w:hAnsi="Times New Roman" w:cs="Times New Roman"/>
                <w:sz w:val="28"/>
              </w:rPr>
              <w:br/>
              <w:t>382</w:t>
            </w:r>
            <w:r w:rsidRPr="00434BD3">
              <w:rPr>
                <w:rFonts w:ascii="Times New Roman" w:hAnsi="Times New Roman" w:cs="Times New Roman"/>
                <w:sz w:val="28"/>
                <w:lang w:val="en-US"/>
              </w:rPr>
              <w:t>,</w:t>
            </w:r>
            <w:r w:rsidRPr="00434BD3">
              <w:rPr>
                <w:rFonts w:ascii="Times New Roman" w:hAnsi="Times New Roman" w:cs="Times New Roman"/>
                <w:sz w:val="28"/>
              </w:rPr>
              <w:t>50</w:t>
            </w: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02"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7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1356,50</w:t>
            </w:r>
            <w:r w:rsidRPr="00434BD3">
              <w:rPr>
                <w:rFonts w:ascii="Times New Roman" w:hAnsi="Times New Roman" w:cs="Times New Roman"/>
                <w:sz w:val="28"/>
              </w:rPr>
              <w:br/>
              <w:t>466,00</w:t>
            </w: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5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sâu, lấy mẫu bằng máy hồi âm định vị bằng trạm tĩnh</w:t>
            </w: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7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595</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94</w:t>
            </w:r>
            <w:r w:rsidRPr="00434BD3">
              <w:rPr>
                <w:rFonts w:ascii="Times New Roman" w:hAnsi="Times New Roman" w:cs="Times New Roman"/>
                <w:sz w:val="28"/>
              </w:rPr>
              <w:br/>
              <w:t>223,50</w:t>
            </w: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676,33</w:t>
            </w:r>
            <w:r w:rsidRPr="00434BD3">
              <w:rPr>
                <w:rFonts w:ascii="Times New Roman" w:hAnsi="Times New Roman" w:cs="Times New Roman"/>
                <w:sz w:val="28"/>
              </w:rPr>
              <w:br/>
              <w:t>169,00</w:t>
            </w: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02"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7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715</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18</w:t>
            </w:r>
            <w:r w:rsidRPr="00434BD3">
              <w:rPr>
                <w:rFonts w:ascii="Times New Roman" w:hAnsi="Times New Roman" w:cs="Times New Roman"/>
                <w:sz w:val="28"/>
              </w:rPr>
              <w:br/>
              <w:t>255</w:t>
            </w:r>
            <w:r w:rsidRPr="00434BD3">
              <w:rPr>
                <w:rFonts w:ascii="Times New Roman" w:hAnsi="Times New Roman" w:cs="Times New Roman"/>
                <w:sz w:val="28"/>
                <w:lang w:val="en-US"/>
              </w:rPr>
              <w:t>,</w:t>
            </w:r>
            <w:r w:rsidRPr="00434BD3">
              <w:rPr>
                <w:rFonts w:ascii="Times New Roman" w:hAnsi="Times New Roman" w:cs="Times New Roman"/>
                <w:sz w:val="28"/>
              </w:rPr>
              <w:t>00</w:t>
            </w: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839</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95</w:t>
            </w:r>
            <w:r w:rsidRPr="00434BD3">
              <w:rPr>
                <w:rFonts w:ascii="Times New Roman" w:hAnsi="Times New Roman" w:cs="Times New Roman"/>
                <w:sz w:val="28"/>
              </w:rPr>
              <w:br/>
              <w:t>210,50</w:t>
            </w: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02"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7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855</w:t>
            </w:r>
            <w:r w:rsidRPr="00434BD3">
              <w:rPr>
                <w:rFonts w:ascii="Times New Roman" w:hAnsi="Times New Roman" w:cs="Times New Roman"/>
                <w:sz w:val="28"/>
                <w:u w:val="single"/>
                <w:lang w:val="en-US"/>
              </w:rPr>
              <w:t>,40</w:t>
            </w:r>
            <w:r w:rsidRPr="00434BD3">
              <w:rPr>
                <w:rFonts w:ascii="Times New Roman" w:hAnsi="Times New Roman" w:cs="Times New Roman"/>
                <w:sz w:val="28"/>
              </w:rPr>
              <w:br/>
              <w:t>283,50</w:t>
            </w: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lang w:val="en-US"/>
              </w:rPr>
              <w:t>1</w:t>
            </w:r>
            <w:r w:rsidRPr="00434BD3">
              <w:rPr>
                <w:rFonts w:ascii="Times New Roman" w:hAnsi="Times New Roman" w:cs="Times New Roman"/>
                <w:sz w:val="28"/>
                <w:u w:val="single"/>
              </w:rPr>
              <w:t>113</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 xml:space="preserve">72 </w:t>
            </w:r>
            <w:r w:rsidRPr="00434BD3">
              <w:rPr>
                <w:rFonts w:ascii="Times New Roman" w:hAnsi="Times New Roman" w:cs="Times New Roman"/>
                <w:sz w:val="28"/>
              </w:rPr>
              <w:t>283,00</w:t>
            </w: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02"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7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1058</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35</w:t>
            </w:r>
            <w:r w:rsidRPr="00434BD3">
              <w:rPr>
                <w:rFonts w:ascii="Times New Roman" w:hAnsi="Times New Roman" w:cs="Times New Roman"/>
                <w:sz w:val="28"/>
              </w:rPr>
              <w:br/>
              <w:t>324,00</w:t>
            </w: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1480</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25</w:t>
            </w:r>
            <w:r w:rsidRPr="00434BD3">
              <w:rPr>
                <w:rFonts w:ascii="Times New Roman" w:hAnsi="Times New Roman" w:cs="Times New Roman"/>
                <w:sz w:val="28"/>
              </w:rPr>
              <w:br/>
              <w:t>382,50</w:t>
            </w:r>
          </w:p>
        </w:tc>
      </w:tr>
      <w:tr w:rsidR="004F2664" w:rsidRPr="00434BD3" w:rsidTr="00252649">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02"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7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1786</w:t>
            </w:r>
            <w:r w:rsidRPr="00434BD3">
              <w:rPr>
                <w:rFonts w:ascii="Times New Roman" w:hAnsi="Times New Roman" w:cs="Times New Roman"/>
                <w:sz w:val="28"/>
                <w:u w:val="single"/>
                <w:lang w:val="en-US"/>
              </w:rPr>
              <w:t>,</w:t>
            </w:r>
            <w:r w:rsidRPr="00434BD3">
              <w:rPr>
                <w:rFonts w:ascii="Times New Roman" w:hAnsi="Times New Roman" w:cs="Times New Roman"/>
                <w:sz w:val="28"/>
                <w:u w:val="single"/>
              </w:rPr>
              <w:t>25</w:t>
            </w:r>
            <w:r w:rsidRPr="00434BD3">
              <w:rPr>
                <w:rFonts w:ascii="Times New Roman" w:hAnsi="Times New Roman" w:cs="Times New Roman"/>
                <w:sz w:val="28"/>
              </w:rPr>
              <w:br/>
              <w:t>466,00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đo sâu bằng máy hồi âm bản đồ tỷ lệ 1:50.000 cho các mảnh thứ 6 đến 17 tính theo mức quy định cho loại khó khăn 5 và tính thêm thời gian đi và về từ mảnh thứ 5 ra. Thời gian đi và về từ mảnh thứ 5 ra đối với các mảnh thứ 6 đến 17 quy định trong bảng 167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167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31"/>
        <w:gridCol w:w="1616"/>
        <w:gridCol w:w="3775"/>
        <w:gridCol w:w="3254"/>
      </w:tblGrid>
      <w:tr w:rsidR="004F2664" w:rsidRPr="00434BD3" w:rsidTr="00252649">
        <w:tc>
          <w:tcPr>
            <w:tcW w:w="486" w:type="pct"/>
            <w:vMerge w:val="restar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844" w:type="pct"/>
            <w:vMerge w:val="restar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Mảnh</w:t>
            </w:r>
          </w:p>
        </w:tc>
        <w:tc>
          <w:tcPr>
            <w:tcW w:w="3670" w:type="pct"/>
            <w:gridSpan w:val="2"/>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Mức (công/mảnh)</w:t>
            </w:r>
          </w:p>
        </w:tc>
      </w:tr>
      <w:tr w:rsidR="004F2664" w:rsidRPr="00434BD3" w:rsidTr="00252649">
        <w:tc>
          <w:tcPr>
            <w:tcW w:w="486" w:type="pct"/>
            <w:vMerge/>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44" w:type="pct"/>
            <w:vMerge/>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Đo sâu, lấy mẫu định vị từ trạm GPS, Omnistar, Seastar</w:t>
            </w:r>
          </w:p>
        </w:tc>
        <w:tc>
          <w:tcPr>
            <w:tcW w:w="16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Đo sâu, lấy mẫu định vị bằng trạm tĩnh</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1</w:t>
            </w:r>
          </w:p>
        </w:tc>
        <w:tc>
          <w:tcPr>
            <w:tcW w:w="8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9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50,00</w:t>
            </w:r>
          </w:p>
        </w:tc>
        <w:tc>
          <w:tcPr>
            <w:tcW w:w="16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65,00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8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9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100,00</w:t>
            </w:r>
          </w:p>
        </w:tc>
        <w:tc>
          <w:tcPr>
            <w:tcW w:w="16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130,00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8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9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150,00</w:t>
            </w:r>
          </w:p>
        </w:tc>
        <w:tc>
          <w:tcPr>
            <w:tcW w:w="16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195,00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8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9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200,00</w:t>
            </w:r>
          </w:p>
        </w:tc>
        <w:tc>
          <w:tcPr>
            <w:tcW w:w="16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2</w:t>
            </w:r>
            <w:r w:rsidRPr="00434BD3">
              <w:rPr>
                <w:rFonts w:ascii="Times New Roman" w:hAnsi="Times New Roman" w:cs="Times New Roman"/>
                <w:sz w:val="28"/>
              </w:rPr>
              <w:t>60,00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8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9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250,00</w:t>
            </w:r>
          </w:p>
        </w:tc>
        <w:tc>
          <w:tcPr>
            <w:tcW w:w="16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3</w:t>
            </w:r>
            <w:r w:rsidRPr="00434BD3">
              <w:rPr>
                <w:rFonts w:ascii="Times New Roman" w:hAnsi="Times New Roman" w:cs="Times New Roman"/>
                <w:sz w:val="28"/>
              </w:rPr>
              <w:t>25,00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8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9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300,00</w:t>
            </w:r>
          </w:p>
        </w:tc>
        <w:tc>
          <w:tcPr>
            <w:tcW w:w="16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3</w:t>
            </w:r>
            <w:r w:rsidRPr="00434BD3">
              <w:rPr>
                <w:rFonts w:ascii="Times New Roman" w:hAnsi="Times New Roman" w:cs="Times New Roman"/>
                <w:sz w:val="28"/>
              </w:rPr>
              <w:t>90,00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8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9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350,00</w:t>
            </w:r>
          </w:p>
        </w:tc>
        <w:tc>
          <w:tcPr>
            <w:tcW w:w="16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4</w:t>
            </w:r>
            <w:r w:rsidRPr="00434BD3">
              <w:rPr>
                <w:rFonts w:ascii="Times New Roman" w:hAnsi="Times New Roman" w:cs="Times New Roman"/>
                <w:sz w:val="28"/>
              </w:rPr>
              <w:t>55,00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8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w:t>
            </w:r>
          </w:p>
        </w:tc>
        <w:tc>
          <w:tcPr>
            <w:tcW w:w="19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400,00</w:t>
            </w:r>
          </w:p>
        </w:tc>
        <w:tc>
          <w:tcPr>
            <w:tcW w:w="16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5</w:t>
            </w:r>
            <w:r w:rsidRPr="00434BD3">
              <w:rPr>
                <w:rFonts w:ascii="Times New Roman" w:hAnsi="Times New Roman" w:cs="Times New Roman"/>
                <w:sz w:val="28"/>
              </w:rPr>
              <w:t>20,00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8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w:t>
            </w:r>
          </w:p>
        </w:tc>
        <w:tc>
          <w:tcPr>
            <w:tcW w:w="19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450,00</w:t>
            </w:r>
          </w:p>
        </w:tc>
        <w:tc>
          <w:tcPr>
            <w:tcW w:w="16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5</w:t>
            </w:r>
            <w:r w:rsidRPr="00434BD3">
              <w:rPr>
                <w:rFonts w:ascii="Times New Roman" w:hAnsi="Times New Roman" w:cs="Times New Roman"/>
                <w:sz w:val="28"/>
              </w:rPr>
              <w:t>85,00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8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19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500,00</w:t>
            </w:r>
          </w:p>
        </w:tc>
        <w:tc>
          <w:tcPr>
            <w:tcW w:w="16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6</w:t>
            </w:r>
            <w:r w:rsidRPr="00434BD3">
              <w:rPr>
                <w:rFonts w:ascii="Times New Roman" w:hAnsi="Times New Roman" w:cs="Times New Roman"/>
                <w:sz w:val="28"/>
              </w:rPr>
              <w:t>50,00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8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w:t>
            </w:r>
          </w:p>
        </w:tc>
        <w:tc>
          <w:tcPr>
            <w:tcW w:w="19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550,00</w:t>
            </w:r>
          </w:p>
        </w:tc>
        <w:tc>
          <w:tcPr>
            <w:tcW w:w="16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7</w:t>
            </w:r>
            <w:r w:rsidRPr="00434BD3">
              <w:rPr>
                <w:rFonts w:ascii="Times New Roman" w:hAnsi="Times New Roman" w:cs="Times New Roman"/>
                <w:sz w:val="28"/>
              </w:rPr>
              <w:t>15,00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w:t>
            </w:r>
          </w:p>
        </w:tc>
        <w:tc>
          <w:tcPr>
            <w:tcW w:w="19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600,00</w:t>
            </w:r>
          </w:p>
        </w:tc>
        <w:tc>
          <w:tcPr>
            <w:tcW w:w="16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7</w:t>
            </w:r>
            <w:r w:rsidRPr="00434BD3">
              <w:rPr>
                <w:rFonts w:ascii="Times New Roman" w:hAnsi="Times New Roman" w:cs="Times New Roman"/>
                <w:sz w:val="28"/>
              </w:rPr>
              <w:t>80,00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6.2. Định mức dụng cụ:</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168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99"/>
        <w:gridCol w:w="3124"/>
        <w:gridCol w:w="1220"/>
        <w:gridCol w:w="1343"/>
        <w:gridCol w:w="1446"/>
        <w:gridCol w:w="1544"/>
      </w:tblGrid>
      <w:tr w:rsidR="004F2664" w:rsidRPr="00434BD3" w:rsidTr="00252649">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3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63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75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Dây cáp lụa 200m</w:t>
            </w:r>
          </w:p>
        </w:tc>
        <w:tc>
          <w:tcPr>
            <w:tcW w:w="6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cuộn</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7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46,66</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16,56</w:t>
            </w:r>
          </w:p>
        </w:tc>
      </w:tr>
      <w:tr w:rsidR="004F2664" w:rsidRPr="00434BD3" w:rsidTr="00252649">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Phao cứu sinh</w:t>
            </w:r>
          </w:p>
        </w:tc>
        <w:tc>
          <w:tcPr>
            <w:tcW w:w="6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7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375,50</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417,30</w:t>
            </w:r>
          </w:p>
        </w:tc>
      </w:tr>
      <w:tr w:rsidR="004F2664" w:rsidRPr="00434BD3" w:rsidTr="00252649">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6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Ác quy 12v</w:t>
            </w:r>
          </w:p>
        </w:tc>
        <w:tc>
          <w:tcPr>
            <w:tcW w:w="6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176,26</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278,01</w:t>
            </w:r>
          </w:p>
        </w:tc>
      </w:tr>
      <w:tr w:rsidR="004F2664" w:rsidRPr="00434BD3" w:rsidTr="00252649">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6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Ghế xếp</w:t>
            </w:r>
          </w:p>
        </w:tc>
        <w:tc>
          <w:tcPr>
            <w:tcW w:w="6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176,26</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278,01</w:t>
            </w:r>
          </w:p>
        </w:tc>
      </w:tr>
      <w:tr w:rsidR="004F2664" w:rsidRPr="00434BD3" w:rsidTr="00252649">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6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làm việc</w:t>
            </w:r>
          </w:p>
        </w:tc>
        <w:tc>
          <w:tcPr>
            <w:tcW w:w="6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7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176,26</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278,01</w:t>
            </w:r>
          </w:p>
        </w:tc>
      </w:tr>
      <w:tr w:rsidR="004F2664" w:rsidRPr="00434BD3" w:rsidTr="00252649">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6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Quần áo bảo hộ</w:t>
            </w:r>
          </w:p>
        </w:tc>
        <w:tc>
          <w:tcPr>
            <w:tcW w:w="6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7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558,13</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700,30</w:t>
            </w:r>
          </w:p>
        </w:tc>
      </w:tr>
      <w:tr w:rsidR="004F2664" w:rsidRPr="00434BD3" w:rsidTr="00252649">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6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Giầy bảo hộ</w:t>
            </w:r>
          </w:p>
        </w:tc>
        <w:tc>
          <w:tcPr>
            <w:tcW w:w="6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558,13</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700,30</w:t>
            </w:r>
          </w:p>
        </w:tc>
      </w:tr>
      <w:tr w:rsidR="004F2664" w:rsidRPr="00434BD3" w:rsidTr="00252649">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6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6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558,13</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700,30</w:t>
            </w:r>
          </w:p>
        </w:tc>
      </w:tr>
      <w:tr w:rsidR="004F2664" w:rsidRPr="00434BD3" w:rsidTr="00252649">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6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Găng tay bảo hộ</w:t>
            </w:r>
          </w:p>
        </w:tc>
        <w:tc>
          <w:tcPr>
            <w:tcW w:w="6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558,13</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700,30</w:t>
            </w:r>
          </w:p>
        </w:tc>
      </w:tr>
      <w:tr w:rsidR="004F2664" w:rsidRPr="00434BD3" w:rsidTr="00252649">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6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6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558,13</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700,30</w:t>
            </w:r>
          </w:p>
        </w:tc>
      </w:tr>
      <w:tr w:rsidR="004F2664" w:rsidRPr="00434BD3" w:rsidTr="00252649">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11</w:t>
            </w:r>
          </w:p>
        </w:tc>
        <w:tc>
          <w:tcPr>
            <w:tcW w:w="16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mưa</w:t>
            </w:r>
          </w:p>
        </w:tc>
        <w:tc>
          <w:tcPr>
            <w:tcW w:w="6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279,07</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343,92</w:t>
            </w:r>
          </w:p>
        </w:tc>
      </w:tr>
      <w:tr w:rsidR="004F2664" w:rsidRPr="00434BD3" w:rsidTr="00252649">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6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 đông nhựa</w:t>
            </w:r>
          </w:p>
        </w:tc>
        <w:tc>
          <w:tcPr>
            <w:tcW w:w="6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558,13</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700,30</w:t>
            </w:r>
          </w:p>
        </w:tc>
      </w:tr>
      <w:tr w:rsidR="004F2664" w:rsidRPr="00434BD3" w:rsidTr="00252649">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w:t>
            </w:r>
          </w:p>
        </w:tc>
        <w:tc>
          <w:tcPr>
            <w:tcW w:w="16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6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279,07</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350,15</w:t>
            </w:r>
          </w:p>
        </w:tc>
      </w:tr>
      <w:tr w:rsidR="004F2664" w:rsidRPr="00434BD3" w:rsidTr="00252649">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w:t>
            </w:r>
          </w:p>
        </w:tc>
        <w:tc>
          <w:tcPr>
            <w:tcW w:w="16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Ẩm kế</w:t>
            </w:r>
          </w:p>
        </w:tc>
        <w:tc>
          <w:tcPr>
            <w:tcW w:w="6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w:t>
            </w:r>
          </w:p>
        </w:tc>
        <w:tc>
          <w:tcPr>
            <w:tcW w:w="7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25,50</w:t>
            </w:r>
          </w:p>
        </w:tc>
      </w:tr>
      <w:tr w:rsidR="004F2664" w:rsidRPr="00434BD3" w:rsidTr="00252649">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16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Gầu lấy mẫu</w:t>
            </w:r>
          </w:p>
        </w:tc>
        <w:tc>
          <w:tcPr>
            <w:tcW w:w="6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7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23,23</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w:t>
            </w:r>
          </w:p>
        </w:tc>
        <w:tc>
          <w:tcPr>
            <w:tcW w:w="16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6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17,50</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Mức trong bảng 168 quy định cho loại khó khăn 3, mức cho các loại khó khăn khác áp dụng hệ số trong bảng 169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169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3483"/>
        <w:gridCol w:w="3557"/>
        <w:gridCol w:w="2536"/>
      </w:tblGrid>
      <w:tr w:rsidR="004F2664" w:rsidRPr="00434BD3" w:rsidTr="00252649">
        <w:tc>
          <w:tcPr>
            <w:tcW w:w="1819"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185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1325"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181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5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c>
          <w:tcPr>
            <w:tcW w:w="132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r>
      <w:tr w:rsidR="004F2664" w:rsidRPr="00434BD3" w:rsidTr="00252649">
        <w:tc>
          <w:tcPr>
            <w:tcW w:w="181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5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c>
          <w:tcPr>
            <w:tcW w:w="132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w:t>
            </w:r>
          </w:p>
        </w:tc>
      </w:tr>
      <w:tr w:rsidR="004F2664" w:rsidRPr="00434BD3" w:rsidTr="00252649">
        <w:tc>
          <w:tcPr>
            <w:tcW w:w="181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85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32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181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5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1,24</w:t>
            </w:r>
          </w:p>
        </w:tc>
        <w:tc>
          <w:tcPr>
            <w:tcW w:w="132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1,35</w:t>
            </w:r>
          </w:p>
        </w:tc>
      </w:tr>
      <w:tr w:rsidR="004F2664" w:rsidRPr="00434BD3" w:rsidTr="00252649">
        <w:tc>
          <w:tcPr>
            <w:tcW w:w="181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857"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32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1,65</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Mức dụng cụ Đo sâu địa hình đáy biển tỷ lệ 1:50.000 cho mảnh thứ 6 được tính thêm các mức quy định trong bảng 170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170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65"/>
        <w:gridCol w:w="3355"/>
        <w:gridCol w:w="1547"/>
        <w:gridCol w:w="1726"/>
        <w:gridCol w:w="1883"/>
      </w:tblGrid>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5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w:t>
            </w:r>
            <w:r w:rsidRPr="00434BD3">
              <w:rPr>
                <w:rFonts w:ascii="Times New Roman" w:hAnsi="Times New Roman" w:cs="Times New Roman"/>
                <w:b/>
                <w:sz w:val="28"/>
                <w:lang w:val="en-US"/>
              </w:rPr>
              <w:t>ụ</w:t>
            </w:r>
            <w:r w:rsidRPr="00434BD3">
              <w:rPr>
                <w:rFonts w:ascii="Times New Roman" w:hAnsi="Times New Roman" w:cs="Times New Roman"/>
                <w:b/>
                <w:sz w:val="28"/>
              </w:rPr>
              <w:t>ng cụ</w:t>
            </w:r>
          </w:p>
        </w:tc>
        <w:tc>
          <w:tcPr>
            <w:tcW w:w="80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Thời hạn</w:t>
            </w:r>
          </w:p>
        </w:tc>
        <w:tc>
          <w:tcPr>
            <w:tcW w:w="98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Giầy bảo hộ</w:t>
            </w:r>
          </w:p>
        </w:tc>
        <w:tc>
          <w:tcPr>
            <w:tcW w:w="8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9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9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45,00</w:t>
            </w:r>
          </w:p>
        </w:tc>
      </w:tr>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8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9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9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45,00</w:t>
            </w:r>
          </w:p>
        </w:tc>
      </w:tr>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Găng tay bảo hộ</w:t>
            </w:r>
          </w:p>
        </w:tc>
        <w:tc>
          <w:tcPr>
            <w:tcW w:w="8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9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9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45,00</w:t>
            </w:r>
          </w:p>
        </w:tc>
      </w:tr>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8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45,00</w:t>
            </w:r>
          </w:p>
        </w:tc>
      </w:tr>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7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mưa</w:t>
            </w:r>
          </w:p>
        </w:tc>
        <w:tc>
          <w:tcPr>
            <w:tcW w:w="8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45,00</w:t>
            </w:r>
          </w:p>
        </w:tc>
      </w:tr>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7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 đông nhựa</w:t>
            </w:r>
          </w:p>
        </w:tc>
        <w:tc>
          <w:tcPr>
            <w:tcW w:w="8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45,00</w:t>
            </w:r>
          </w:p>
        </w:tc>
      </w:tr>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7</w:t>
            </w:r>
          </w:p>
        </w:tc>
        <w:tc>
          <w:tcPr>
            <w:tcW w:w="17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8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45,00</w:t>
            </w:r>
          </w:p>
        </w:tc>
      </w:tr>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75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Phao cứu sinh</w:t>
            </w:r>
          </w:p>
        </w:tc>
        <w:tc>
          <w:tcPr>
            <w:tcW w:w="8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9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Mức cho mảnh thứ 7, thứ 8 đến thứ 17 tính bằng 2 lần, 3 lần đến 12 lần mức quy định tại bảng 170.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(3) Khi sử dụng tàu chuyên dụng đo sâu địa hình đáy biển được tính </w:t>
      </w:r>
      <w:r w:rsidRPr="00434BD3">
        <w:rPr>
          <w:rFonts w:ascii="Times New Roman" w:hAnsi="Times New Roman" w:cs="Times New Roman"/>
          <w:sz w:val="28"/>
          <w:highlight w:val="white"/>
        </w:rPr>
        <w:t>bổ sung</w:t>
      </w:r>
      <w:r w:rsidRPr="00434BD3">
        <w:rPr>
          <w:rFonts w:ascii="Times New Roman" w:hAnsi="Times New Roman" w:cs="Times New Roman"/>
          <w:sz w:val="28"/>
        </w:rPr>
        <w:t xml:space="preserve"> mức BHLĐ của thủy thủ đoàn quy định trong bảng 171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171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32"/>
        <w:gridCol w:w="3221"/>
        <w:gridCol w:w="1197"/>
        <w:gridCol w:w="1390"/>
        <w:gridCol w:w="1396"/>
        <w:gridCol w:w="1440"/>
      </w:tblGrid>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8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62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2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Thời h</w:t>
            </w:r>
            <w:r w:rsidRPr="00434BD3">
              <w:rPr>
                <w:rFonts w:ascii="Times New Roman" w:hAnsi="Times New Roman" w:cs="Times New Roman"/>
                <w:b/>
                <w:sz w:val="28"/>
                <w:lang w:val="en-US"/>
              </w:rPr>
              <w:t>ạ</w:t>
            </w:r>
            <w:r w:rsidRPr="00434BD3">
              <w:rPr>
                <w:rFonts w:ascii="Times New Roman" w:hAnsi="Times New Roman" w:cs="Times New Roman"/>
                <w:b/>
                <w:sz w:val="28"/>
              </w:rPr>
              <w:t>n</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Giầy bảo hộ</w:t>
            </w:r>
          </w:p>
        </w:tc>
        <w:tc>
          <w:tcPr>
            <w:tcW w:w="6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7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533,51</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566</w:t>
            </w:r>
            <w:r w:rsidRPr="00434BD3">
              <w:rPr>
                <w:rFonts w:ascii="Times New Roman" w:hAnsi="Times New Roman" w:cs="Times New Roman"/>
                <w:sz w:val="28"/>
                <w:lang w:val="en-US"/>
              </w:rPr>
              <w:t>,</w:t>
            </w:r>
            <w:r w:rsidRPr="00434BD3">
              <w:rPr>
                <w:rFonts w:ascii="Times New Roman" w:hAnsi="Times New Roman" w:cs="Times New Roman"/>
                <w:sz w:val="28"/>
              </w:rPr>
              <w:t>02</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6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7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533,51</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566,02</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6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Găng tay bảo hộ</w:t>
            </w:r>
          </w:p>
        </w:tc>
        <w:tc>
          <w:tcPr>
            <w:tcW w:w="6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7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533,51</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566,02</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6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6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533,51</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566,02</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6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mưa</w:t>
            </w:r>
          </w:p>
        </w:tc>
        <w:tc>
          <w:tcPr>
            <w:tcW w:w="6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533,51</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566,02</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6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 đông nhựa</w:t>
            </w:r>
          </w:p>
        </w:tc>
        <w:tc>
          <w:tcPr>
            <w:tcW w:w="6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533,51</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566,02</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6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6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533,51</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566,02</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6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Phao cứu sinh</w:t>
            </w:r>
          </w:p>
        </w:tc>
        <w:tc>
          <w:tcPr>
            <w:tcW w:w="6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533,51</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566,02</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Mức trong bảng 171 quy định khi sử dụng tàu Đo đạc 01 cho loại khó khăn 3, mức cho các loại khó khăn khác áp dụng hệ số quy định trong bảng 172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172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3118"/>
        <w:gridCol w:w="3294"/>
        <w:gridCol w:w="3164"/>
      </w:tblGrid>
      <w:tr w:rsidR="004F2664" w:rsidRPr="00434BD3" w:rsidTr="00252649">
        <w:tc>
          <w:tcPr>
            <w:tcW w:w="1628"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1720"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1652"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162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2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0,691</w:t>
            </w:r>
          </w:p>
        </w:tc>
        <w:tc>
          <w:tcPr>
            <w:tcW w:w="165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0,599</w:t>
            </w:r>
          </w:p>
        </w:tc>
      </w:tr>
      <w:tr w:rsidR="004F2664" w:rsidRPr="00434BD3" w:rsidTr="00252649">
        <w:tc>
          <w:tcPr>
            <w:tcW w:w="162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2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0,830</w:t>
            </w:r>
          </w:p>
        </w:tc>
        <w:tc>
          <w:tcPr>
            <w:tcW w:w="165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0,745</w:t>
            </w:r>
          </w:p>
        </w:tc>
      </w:tr>
      <w:tr w:rsidR="004F2664" w:rsidRPr="00434BD3" w:rsidTr="00252649">
        <w:tc>
          <w:tcPr>
            <w:tcW w:w="162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2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165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4F2664" w:rsidRPr="00434BD3" w:rsidTr="00252649">
        <w:tc>
          <w:tcPr>
            <w:tcW w:w="162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2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1,241</w:t>
            </w:r>
          </w:p>
        </w:tc>
        <w:tc>
          <w:tcPr>
            <w:tcW w:w="165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1,346</w:t>
            </w:r>
          </w:p>
        </w:tc>
      </w:tr>
      <w:tr w:rsidR="004F2664" w:rsidRPr="00434BD3" w:rsidTr="00252649">
        <w:tc>
          <w:tcPr>
            <w:tcW w:w="162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720"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1,634</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Mức khi sử dụng tàu Nghiên cứu biển tính bằng n/8 mức quy định khi sử dụng tàu Đo đạc 01. Trong đó n là số thủy thủ (biên chế) tàu Nghiên cứu biển.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Khi thuê tàu, không tính mức BHLĐ cho thủy thủ đoàn.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6.3. Định mức thiết bị:</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173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58"/>
        <w:gridCol w:w="3078"/>
        <w:gridCol w:w="1199"/>
        <w:gridCol w:w="908"/>
        <w:gridCol w:w="900"/>
        <w:gridCol w:w="902"/>
        <w:gridCol w:w="914"/>
        <w:gridCol w:w="917"/>
      </w:tblGrid>
      <w:tr w:rsidR="004F2664" w:rsidRPr="00434BD3" w:rsidTr="00252649">
        <w:tc>
          <w:tcPr>
            <w:tcW w:w="39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0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7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r>
      <w:tr w:rsidR="004F2664" w:rsidRPr="00434BD3" w:rsidTr="00252649">
        <w:tc>
          <w:tcPr>
            <w:tcW w:w="3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1:10.000</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đo sâu</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21,64</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26,42</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31,55</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38,68</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đo tốc độ âm</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21,64</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26,42</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31,55</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38,68</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Omnistar, seastar</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34,72</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41,81</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50,02</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61,97</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w:t>
            </w:r>
            <w:r w:rsidRPr="00434BD3">
              <w:rPr>
                <w:rFonts w:ascii="Times New Roman" w:hAnsi="Times New Roman" w:cs="Times New Roman"/>
                <w:sz w:val="28"/>
                <w:lang w:val="en-US"/>
              </w:rPr>
              <w:t>ầ</w:t>
            </w:r>
            <w:r w:rsidRPr="00434BD3">
              <w:rPr>
                <w:rFonts w:ascii="Times New Roman" w:hAnsi="Times New Roman" w:cs="Times New Roman"/>
                <w:sz w:val="28"/>
              </w:rPr>
              <w:t>n mềm đo sâu</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4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21,64</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26,42</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31,55</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38,68</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7"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Máy cải chính són</w:t>
            </w:r>
            <w:r w:rsidRPr="00434BD3">
              <w:rPr>
                <w:rFonts w:ascii="Times New Roman" w:hAnsi="Times New Roman" w:cs="Times New Roman"/>
                <w:sz w:val="28"/>
                <w:lang w:val="en-US"/>
              </w:rPr>
              <w:t>g</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21,64</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26,42</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31,55</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38,68</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phụ</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9,00</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r w:rsidRPr="00434BD3">
              <w:rPr>
                <w:rFonts w:ascii="Times New Roman" w:hAnsi="Times New Roman" w:cs="Times New Roman"/>
                <w:sz w:val="28"/>
                <w:lang w:val="en-US"/>
              </w:rPr>
              <w:t>,</w:t>
            </w:r>
            <w:r w:rsidRPr="00434BD3">
              <w:rPr>
                <w:rFonts w:ascii="Times New Roman" w:hAnsi="Times New Roman" w:cs="Times New Roman"/>
                <w:sz w:val="28"/>
              </w:rPr>
              <w:t>80</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8,80</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8,90</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1:50.000</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đo sâu</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29,35</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36,15</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47,66</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62,40</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74,55</w:t>
            </w:r>
          </w:p>
        </w:tc>
      </w:tr>
      <w:tr w:rsidR="004F2664" w:rsidRPr="00434BD3" w:rsidTr="00252649">
        <w:tc>
          <w:tcPr>
            <w:tcW w:w="3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cải chính sóng</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29,35</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36,15</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47,66</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62,40</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74,55</w:t>
            </w:r>
          </w:p>
        </w:tc>
      </w:tr>
      <w:tr w:rsidR="004F2664" w:rsidRPr="00434BD3" w:rsidTr="00252649">
        <w:tc>
          <w:tcPr>
            <w:tcW w:w="3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đo sâu</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4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29,35</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36,15</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47,66</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62,40</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74,55</w:t>
            </w:r>
          </w:p>
        </w:tc>
      </w:tr>
      <w:tr w:rsidR="004F2664" w:rsidRPr="00434BD3" w:rsidTr="00252649">
        <w:tc>
          <w:tcPr>
            <w:tcW w:w="3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Omnistar, seastar</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32,05</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39,93</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53,06</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70,95</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70,95</w:t>
            </w:r>
          </w:p>
        </w:tc>
      </w:tr>
      <w:tr w:rsidR="004F2664" w:rsidRPr="00434BD3" w:rsidTr="00252649">
        <w:tc>
          <w:tcPr>
            <w:tcW w:w="3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(12 chỗ)</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12,61</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16,08</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21,74</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30,06</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37,18</w:t>
            </w:r>
          </w:p>
        </w:tc>
      </w:tr>
      <w:tr w:rsidR="004F2664" w:rsidRPr="00434BD3" w:rsidTr="00252649">
        <w:tc>
          <w:tcPr>
            <w:tcW w:w="3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phụ</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15,80</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15,80</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15,70</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15,60</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17,90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6.4. Định mức vật liệu:</w:t>
      </w:r>
      <w:r w:rsidRPr="00434BD3">
        <w:rPr>
          <w:rFonts w:ascii="Times New Roman" w:hAnsi="Times New Roman" w:cs="Times New Roman"/>
          <w:sz w:val="28"/>
        </w:rPr>
        <w:t xml:space="preserve"> tính cho 1 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174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47"/>
        <w:gridCol w:w="3719"/>
        <w:gridCol w:w="1247"/>
        <w:gridCol w:w="1615"/>
        <w:gridCol w:w="1948"/>
      </w:tblGrid>
      <w:tr w:rsidR="004F2664" w:rsidRPr="00434BD3" w:rsidTr="00252649">
        <w:tc>
          <w:tcPr>
            <w:tcW w:w="54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4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6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4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101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5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Băng đo sâu</w:t>
            </w:r>
          </w:p>
        </w:tc>
        <w:tc>
          <w:tcPr>
            <w:tcW w:w="6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cuộn</w:t>
            </w:r>
          </w:p>
        </w:tc>
        <w:tc>
          <w:tcPr>
            <w:tcW w:w="8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c>
          <w:tcPr>
            <w:tcW w:w="10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25,00</w:t>
            </w:r>
          </w:p>
        </w:tc>
      </w:tr>
      <w:tr w:rsidR="004F2664" w:rsidRPr="00434BD3" w:rsidTr="00252649">
        <w:tc>
          <w:tcPr>
            <w:tcW w:w="5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Xăng ô tô</w:t>
            </w:r>
          </w:p>
        </w:tc>
        <w:tc>
          <w:tcPr>
            <w:tcW w:w="6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8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350,00</w:t>
            </w:r>
          </w:p>
        </w:tc>
        <w:tc>
          <w:tcPr>
            <w:tcW w:w="10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600,00</w:t>
            </w:r>
          </w:p>
        </w:tc>
      </w:tr>
      <w:tr w:rsidR="004F2664" w:rsidRPr="00434BD3" w:rsidTr="00252649">
        <w:tc>
          <w:tcPr>
            <w:tcW w:w="5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Dây chão nilon</w:t>
            </w:r>
          </w:p>
        </w:tc>
        <w:tc>
          <w:tcPr>
            <w:tcW w:w="6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8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90,00</w:t>
            </w:r>
          </w:p>
        </w:tc>
        <w:tc>
          <w:tcPr>
            <w:tcW w:w="10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145,00</w:t>
            </w:r>
          </w:p>
        </w:tc>
      </w:tr>
      <w:tr w:rsidR="004F2664" w:rsidRPr="00434BD3" w:rsidTr="00252649">
        <w:tc>
          <w:tcPr>
            <w:tcW w:w="5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9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cũ</w:t>
            </w:r>
          </w:p>
        </w:tc>
        <w:tc>
          <w:tcPr>
            <w:tcW w:w="6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10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r>
      <w:tr w:rsidR="004F2664" w:rsidRPr="00434BD3" w:rsidTr="00252649">
        <w:tc>
          <w:tcPr>
            <w:tcW w:w="5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9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gốc số</w:t>
            </w:r>
          </w:p>
        </w:tc>
        <w:tc>
          <w:tcPr>
            <w:tcW w:w="6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mảnh</w:t>
            </w:r>
          </w:p>
        </w:tc>
        <w:tc>
          <w:tcPr>
            <w:tcW w:w="8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0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6</w:t>
            </w:r>
          </w:p>
        </w:tc>
        <w:tc>
          <w:tcPr>
            <w:tcW w:w="19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6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12,50</w:t>
            </w:r>
          </w:p>
        </w:tc>
        <w:tc>
          <w:tcPr>
            <w:tcW w:w="10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7. Đo sâu, lấy mẫu bằng máy đo sâu hồi âm đa tia</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7.1.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7.1.1. Nội dung công việc</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7.1.1.1. Đo sâu, lấy mẫu theo tuyến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Theo quy định tại 6.1.1, khoản 6, mục 4, chương III,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7.1.1.2. Quét địa hình đáy biển bằng máy đo sâu hồi âm đa tia, lấy mẫu chất đáy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 Quét địa hình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Quan trắc nghiệm triều: quan trắc mực nước, vẽ đường cong biểu diễn mực nước.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Xác định vị trí điểm đo sâu (định vị): định vị từ trạm GPS, Omnistar, Seastar và trạm tĩnh.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Quét địa hình đáy biển bằng máy hồi âm đa tia (quét kín mặt địa hình đáy biển): lắp đặt thiết bị. Quét địa hình đáy biển bằng máy hồi âm đa tia.</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Vận chuyển lao động, vật tư.</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b) Lấy mẫu chất đáy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Xác định vị trí điểm lấy mẫu.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Lấy mẫu chất đáy.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Vận chuyển lao động, vật tư.</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7.1.2. Phân loại khó khăn</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7.1.2.1. Đo sâu, lấy mẫu theo tuyến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Tỷ lệ 1:10.000:</w:t>
      </w:r>
      <w:r w:rsidRPr="00434BD3">
        <w:rPr>
          <w:rFonts w:ascii="Times New Roman" w:hAnsi="Times New Roman" w:cs="Times New Roman"/>
          <w:sz w:val="28"/>
        </w:rPr>
        <w:t xml:space="preserve"> theo quy định tại 6.1.2, khoản 6, mục 4, chương III,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b) Tỷ lệ 1:50.000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Khu vực I:</w:t>
      </w:r>
      <w:r w:rsidRPr="00434BD3">
        <w:rPr>
          <w:rFonts w:ascii="Times New Roman" w:hAnsi="Times New Roman" w:cs="Times New Roman"/>
          <w:sz w:val="28"/>
        </w:rPr>
        <w:t xml:space="preserve"> vùng biển từ Quảng Ninh đến Thừa Thiên Huế (độ sâu từ 3 mét đến 80 mét, các tuyến đo cách nhau 1cm trên bản đồ).</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Các mảnh từ thứ 1 đến thứ 5: theo quy định tại 6.1.2, khoản 6, mục 4, chương III, phần II của Định mức tổng hợp này (5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Các mảnh từ thứ 6 đến thứ 7: loại khó khăn 4.</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lastRenderedPageBreak/>
        <w:t>- Khu vực II:</w:t>
      </w:r>
      <w:r w:rsidRPr="00434BD3">
        <w:rPr>
          <w:rFonts w:ascii="Times New Roman" w:hAnsi="Times New Roman" w:cs="Times New Roman"/>
          <w:sz w:val="28"/>
        </w:rPr>
        <w:t xml:space="preserve"> vùng biển từ Đà Nẵng đến Ninh Thuận (độ sâu từ 3 mét đến 1000 mét).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Các mảnh từ thứ 1 đến thứ 3 có độ sâu đến 300 mét đo sâu theo tuyến (các tuyến đo cách nhau 1cm trên bản đồ): theo quy định tại 6.1.2, khoản 6, mục 4, chương III,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Các mảnh từ thứ 4 và thứ 5 (có độ sâu từ 300 mét đến 1000 mét): loại khó khăn 2.</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Khu vực III:</w:t>
      </w:r>
      <w:r w:rsidRPr="00434BD3">
        <w:rPr>
          <w:rFonts w:ascii="Times New Roman" w:hAnsi="Times New Roman" w:cs="Times New Roman"/>
          <w:sz w:val="28"/>
        </w:rPr>
        <w:t xml:space="preserve"> vùng biển từ Bình Thuận đến Kiên Giang (độ sâu từ 3 mét đến 1000 mét).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Các mảnh từ thứ 1 đến thứ 5 (có độ sâu dưới 25 mét): theo quy định tại 6.1.2, khoản 6, mục 4, chương III, phần II của Định mức tổng hợp này (5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Các mảnh từ thứ 6 đến thứ 17:</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Các mảnh bản đồ từ thứ 6 đến thứ 15 có độ sâu từ 25 mét đến dưới 130 mét trên cùng một hàng mảnh (đo theo tuyến, các tuyến cách nhau 1 cm trên bản đồ):</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Các mảnh thứ 6, 7 và 8: loại khó khăn 4.</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Các mảnh thứ 9 đến 13: loại khó khăn 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Các mảnh thứ 14 và 15: loại khó khăn 6.</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 Các mảnh bản đồ từ thứ 16 và thứ 17 có độ sâu từ 130 mét đến 1000 mét trên cùng một hàng mảnh (đo theo dải quét đảm bảo mật độ điểm đo vẽ của bản đồ tỷ lệ 1:50.000):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Mảnh thứ 16: loại khó khăn 2.</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Mảnh thứ 17: loại khó khăn 1.</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7.1.2.2. Quét địa hình đáy biển, lấy mẫu chất đáy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Quy ước: vị trí mảnh được gọi tên lần lượt là mảnh thứ nhất (có bờ), mảnh thứ hai, mảnh thứ ba… đến mảnh thứ n tính từ bờ ra trên cùng một hàng mảnh theo hướng Đông - Tây.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Khu vực I:</w:t>
      </w:r>
      <w:r w:rsidRPr="00434BD3">
        <w:rPr>
          <w:rFonts w:ascii="Times New Roman" w:hAnsi="Times New Roman" w:cs="Times New Roman"/>
          <w:sz w:val="28"/>
        </w:rPr>
        <w:t xml:space="preserve"> vùng biển từ Quảng Ninh đến Thừa Thiên - Huế (độ sâu từ 3 mét đến 80 mét).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mảnh thứ nhất (không có đảo), chất đáy chủ yếu là cát, điểm sâu nhất không quá 15 mét.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mảnh thứ hai (không có đảo), chất đáy chủ yếu là cát, độ sâu trung bình của mảnh không quá 30 mét; mảnh thứ nhất (có ít đảo), chất đáy chủ yếu là cát, điểm sâu nhất không quá 15 mét.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Loại 3: mảnh thứ ba (không có đảo), chất đáy chủ yếu là cát, độ sâu trung bình của mảnh không quá 40 mét; mảnh thứ nhất (có nhiều đảo), chất đáy chủ yếu là cát; mảnh thứ hai (có ít đảo), chất đáy chủ yếu là cát.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mảnh thứ tư (không có đảo), chất đáy chủ yếu là cát, độ sâu trung bình của mảnh không quá 50 mét; mảnh thứ hai (có nhiều đảo), chất đáy chủ yếu là cát; mảnh thứ ba (có ít đảo), chất đáy chủ yếu là cát.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5: mảnh thứ năm (không có đảo), chất đáy chủ yếu là cát, độ sâu trung bình của mảnh không quá 55 mét; mảnh thứ ba (có nhiều đảo), chất đáy chủ yếu là cát; mảnh thứ tư (có ít đảo) chất đáy chủ yếu là cát.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6: mảnh thứ sáu, chất đáy chủ yếu là cát, độ sâu trung bình từ 50 đến 60 mét.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7: mảnh thứ bảy, chất đáy chủ yếu là cát, độ sâu trung bình từ 60 đến 80 mét.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Khu vực II:</w:t>
      </w:r>
      <w:r w:rsidRPr="00434BD3">
        <w:rPr>
          <w:rFonts w:ascii="Times New Roman" w:hAnsi="Times New Roman" w:cs="Times New Roman"/>
          <w:sz w:val="28"/>
        </w:rPr>
        <w:t xml:space="preserve"> vùng biển từ Đà Nẵng đến Ninh Thuận (độ sâu từ 3 mét đến 1000 mét).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mảnh thứ nhất (không có đảo), chất đáy chủ yếu là cát, điểm sâu nhất không quá 140 mét.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mảnh thứ hai (không có đảo), chất đáy chủ yếu là cát, điểm sâu nhất không quá 170 mét; mảnh thứ nhất (có ít đảo), chất đáy chủ yếu là cát, điểm sâu nhất không quá 140 mét.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mảnh thứ ba (không có đảo), chất đáy chủ yếu là cát, điểm sâu nhất không quá 320 mét; mảnh thứ hai (có ít đảo), chất đáy chủ yếu là cát.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mảnh thứ tư (không có đảo), chất đáy chủ yếu là cát, điểm sâu nhất không quá 700 mét; mảnh thứ ba (có ít đảo), chất đáy chủ yếu là cát.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5: mảnh thứ năm (không có đảo), chất đáy chủ yếu là cát, điểm sâu nhất không quá 1000 mét.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c) Khu vực III:</w:t>
      </w:r>
      <w:r w:rsidRPr="00434BD3">
        <w:rPr>
          <w:rFonts w:ascii="Times New Roman" w:hAnsi="Times New Roman" w:cs="Times New Roman"/>
          <w:sz w:val="28"/>
        </w:rPr>
        <w:t xml:space="preserve"> vùng biển từ Bình Thuận đến Kiên Giang (độ sâu từ 3 mét đến 1000 mét).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1: mảnh thứ nhất (không có đảo), chất đáy chủ yếu là cát, điểm sâu nhất không quá 10 mét; mảnh thứ hai (không có đảo), chất đáy chủ yếu là cát, điểm sâu nhất không quá 15 mét; mảnh thứ nhất (có ít đảo), chất đáy chủ yếu là cát, điểm sâu nhất không quá 10 mét; mảnh thứ ba (không có đảo), chất đáy chủ yếu là cát, điểm sâu nhất không quá 18 mét; mảnh thứ nhất (có nhiều đảo), chất đáy chủ yếu là cát; mảnh thứ hai (có ít đảo), </w:t>
      </w:r>
      <w:r w:rsidRPr="00434BD3">
        <w:rPr>
          <w:rFonts w:ascii="Times New Roman" w:hAnsi="Times New Roman" w:cs="Times New Roman"/>
          <w:sz w:val="28"/>
          <w:highlight w:val="white"/>
        </w:rPr>
        <w:t>chất</w:t>
      </w:r>
      <w:r w:rsidRPr="00434BD3">
        <w:rPr>
          <w:rFonts w:ascii="Times New Roman" w:hAnsi="Times New Roman" w:cs="Times New Roman"/>
          <w:sz w:val="28"/>
        </w:rPr>
        <w:t xml:space="preserve"> đáy chủ yếu là cát.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2: mảnh thứ tư (không có đảo), chất đáy chủ yếu là cát, điểm sâu nhất </w:t>
      </w:r>
      <w:r w:rsidRPr="00434BD3">
        <w:rPr>
          <w:rFonts w:ascii="Times New Roman" w:hAnsi="Times New Roman" w:cs="Times New Roman"/>
          <w:sz w:val="28"/>
        </w:rPr>
        <w:lastRenderedPageBreak/>
        <w:t>không quá 20 mét; mảnh thứ hai (có nhiều đảo), chất đáy chủ yếu là cát; mảnh thứ ba (có ít đảo), chất đáy chủ yếu là cát; mảnh thứ năm (không có đảo), chất đáy chủ yếu là cát, điểm sâu nhất không quá 25 mét; mảnh thứ ba (có nhiều đảo), chất đáy chủ yếu là cát; mảnh thứ tư (có ít đảo) chất đáy chủ yếu là cát.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mảnh thứ sáu, chất đáy chủ yếu là cát, độ sâu trung bình không quá 28 mét.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mảnh thứ bảy, chất đáy chủ yếu là cát, độ sâu trung bình không quá 30 mét.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5: mảnh thứ 8 và 9.</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6: mảnh thứ 10 và 11.</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7: mảnh thứ 12 và 13.</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8: mảnh thứ 14 và 15.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9: mảnh thứ 16.</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10: mảnh thứ 17.</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7.1.3. Cấp bậc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175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09"/>
        <w:gridCol w:w="6881"/>
        <w:gridCol w:w="1586"/>
      </w:tblGrid>
      <w:tr w:rsidR="004F2664" w:rsidRPr="00434BD3" w:rsidTr="00252649">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5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CBCV</w:t>
            </w:r>
          </w:p>
        </w:tc>
      </w:tr>
      <w:tr w:rsidR="004F2664" w:rsidRPr="00434BD3" w:rsidTr="00252649">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35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Đo sâu, lấy mẫu theo tuyến</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35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KS3,438</w:t>
            </w:r>
          </w:p>
        </w:tc>
      </w:tr>
      <w:tr w:rsidR="004F2664" w:rsidRPr="00434BD3" w:rsidTr="00252649">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35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KS3,803</w:t>
            </w:r>
          </w:p>
        </w:tc>
      </w:tr>
      <w:tr w:rsidR="004F2664" w:rsidRPr="00434BD3" w:rsidTr="00252649">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35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Quét địa hình địa hình đáy biển, lấy mẫu chất đáy</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35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2.1.1</w:t>
            </w:r>
          </w:p>
        </w:tc>
        <w:tc>
          <w:tcPr>
            <w:tcW w:w="35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KS3,030</w:t>
            </w:r>
          </w:p>
        </w:tc>
      </w:tr>
      <w:tr w:rsidR="004F2664" w:rsidRPr="00434BD3" w:rsidTr="00252649">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2.1.2</w:t>
            </w:r>
          </w:p>
        </w:tc>
        <w:tc>
          <w:tcPr>
            <w:tcW w:w="35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II</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KS2,640</w:t>
            </w:r>
          </w:p>
        </w:tc>
      </w:tr>
      <w:tr w:rsidR="004F2664" w:rsidRPr="00434BD3" w:rsidTr="00252649">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2.1.3</w:t>
            </w:r>
          </w:p>
        </w:tc>
        <w:tc>
          <w:tcPr>
            <w:tcW w:w="35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III</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KS3,440</w:t>
            </w:r>
          </w:p>
        </w:tc>
      </w:tr>
      <w:tr w:rsidR="004F2664" w:rsidRPr="00434BD3" w:rsidTr="00252649">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35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2.2.1</w:t>
            </w:r>
          </w:p>
        </w:tc>
        <w:tc>
          <w:tcPr>
            <w:tcW w:w="35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KS3,916</w:t>
            </w:r>
          </w:p>
        </w:tc>
      </w:tr>
      <w:tr w:rsidR="004F2664" w:rsidRPr="00434BD3" w:rsidTr="00252649">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2.2.2</w:t>
            </w:r>
          </w:p>
        </w:tc>
        <w:tc>
          <w:tcPr>
            <w:tcW w:w="35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II</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w:t>
            </w:r>
            <w:r w:rsidRPr="00434BD3">
              <w:rPr>
                <w:rFonts w:ascii="Times New Roman" w:hAnsi="Times New Roman" w:cs="Times New Roman"/>
                <w:sz w:val="28"/>
                <w:lang w:val="en-US"/>
              </w:rPr>
              <w:t>,</w:t>
            </w:r>
            <w:r w:rsidRPr="00434BD3">
              <w:rPr>
                <w:rFonts w:ascii="Times New Roman" w:hAnsi="Times New Roman" w:cs="Times New Roman"/>
                <w:sz w:val="28"/>
              </w:rPr>
              <w:t>877</w:t>
            </w:r>
          </w:p>
        </w:tc>
      </w:tr>
      <w:tr w:rsidR="004F2664" w:rsidRPr="00434BD3" w:rsidTr="00252649">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2.2.3</w:t>
            </w:r>
          </w:p>
        </w:tc>
        <w:tc>
          <w:tcPr>
            <w:tcW w:w="35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III</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KS3,909</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Ghi chú: khi sử dụng tàu chuyên dụng đo sâu địa hình đáy biển được tính </w:t>
      </w:r>
      <w:r w:rsidRPr="00434BD3">
        <w:rPr>
          <w:rFonts w:ascii="Times New Roman" w:hAnsi="Times New Roman" w:cs="Times New Roman"/>
          <w:sz w:val="28"/>
          <w:highlight w:val="white"/>
        </w:rPr>
        <w:t>bổ sung</w:t>
      </w:r>
      <w:r w:rsidRPr="00434BD3">
        <w:rPr>
          <w:rFonts w:ascii="Times New Roman" w:hAnsi="Times New Roman" w:cs="Times New Roman"/>
          <w:sz w:val="28"/>
        </w:rPr>
        <w:t xml:space="preserve"> thủy thủ đoàn theo quy định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Sử dụng tàu Đo đạc 01 (cho khu vực hàng mảnh thứ nhất đến hàng mảnh thứ 6): 8 thủy thủ.</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Sử dụng tàu Nghiên cứu biển (cho hàng mảnh thứ 7 đến hàng mảnh thứ 17): theo quy định Biên chế của tàu.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Khi thuê tàu, không tính thủy thủ đoàn.</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7.1.4. Định mức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Đo sâu theo tuyến: công/mảnh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Quét địa hình đáy biển: công/km</w:t>
      </w:r>
      <w:r w:rsidRPr="00434BD3">
        <w:rPr>
          <w:rFonts w:ascii="Times New Roman" w:hAnsi="Times New Roman" w:cs="Times New Roman"/>
          <w:sz w:val="28"/>
          <w:vertAlign w:val="superscript"/>
        </w:rPr>
        <w:t>2</w:t>
      </w:r>
      <w:r w:rsidRPr="00434BD3">
        <w:rPr>
          <w:rFonts w:ascii="Times New Roman" w:hAnsi="Times New Roman" w:cs="Times New Roman"/>
          <w:sz w:val="28"/>
        </w:rPr>
        <w:t xml:space="preserve">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176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99"/>
        <w:gridCol w:w="3731"/>
        <w:gridCol w:w="1643"/>
        <w:gridCol w:w="860"/>
        <w:gridCol w:w="1260"/>
        <w:gridCol w:w="1283"/>
      </w:tblGrid>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4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w:t>
            </w:r>
            <w:r w:rsidRPr="00434BD3">
              <w:rPr>
                <w:rFonts w:ascii="Times New Roman" w:hAnsi="Times New Roman" w:cs="Times New Roman"/>
                <w:b/>
                <w:sz w:val="28"/>
                <w:lang w:val="en-US"/>
              </w:rPr>
              <w:t>.</w:t>
            </w:r>
            <w:r w:rsidRPr="00434BD3">
              <w:rPr>
                <w:rFonts w:ascii="Times New Roman" w:hAnsi="Times New Roman" w:cs="Times New Roman"/>
                <w:b/>
                <w:sz w:val="28"/>
              </w:rPr>
              <w:t>000</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w:t>
            </w:r>
            <w:r w:rsidRPr="00434BD3">
              <w:rPr>
                <w:rFonts w:ascii="Times New Roman" w:hAnsi="Times New Roman" w:cs="Times New Roman"/>
                <w:b/>
                <w:sz w:val="28"/>
                <w:lang w:val="en-US"/>
              </w:rPr>
              <w:t>.</w:t>
            </w:r>
            <w:r w:rsidRPr="00434BD3">
              <w:rPr>
                <w:rFonts w:ascii="Times New Roman" w:hAnsi="Times New Roman" w:cs="Times New Roman"/>
                <w:b/>
                <w:sz w:val="28"/>
              </w:rPr>
              <w:t>000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b/>
                <w:sz w:val="28"/>
              </w:rPr>
              <w:t xml:space="preserve">Đo sâu, lấy mẫu theo tuyến </w:t>
            </w:r>
            <w:r w:rsidRPr="00434BD3">
              <w:rPr>
                <w:rFonts w:ascii="Times New Roman" w:hAnsi="Times New Roman" w:cs="Times New Roman"/>
                <w:sz w:val="28"/>
              </w:rPr>
              <w:t>(định vị bằng Omnistar, Seastar...)</w:t>
            </w: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công /mảnh</w:t>
            </w: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 vùng biển từ Quảng Ninh đến Thừa Thiên Huế</w:t>
            </w: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439,60</w:t>
            </w:r>
            <w:r w:rsidRPr="00434BD3">
              <w:rPr>
                <w:rFonts w:ascii="Times New Roman" w:hAnsi="Times New Roman" w:cs="Times New Roman"/>
                <w:sz w:val="28"/>
              </w:rPr>
              <w:br/>
              <w:t>230,00</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535,50</w:t>
            </w:r>
            <w:r w:rsidRPr="00434BD3">
              <w:rPr>
                <w:rFonts w:ascii="Times New Roman" w:hAnsi="Times New Roman" w:cs="Times New Roman"/>
                <w:sz w:val="28"/>
              </w:rPr>
              <w:br/>
              <w:t>174,40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527,42</w:t>
            </w:r>
            <w:r w:rsidRPr="00434BD3">
              <w:rPr>
                <w:rFonts w:ascii="Times New Roman" w:hAnsi="Times New Roman" w:cs="Times New Roman"/>
                <w:sz w:val="28"/>
              </w:rPr>
              <w:br/>
              <w:t>262,10</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663,30</w:t>
            </w:r>
            <w:r w:rsidRPr="00434BD3">
              <w:rPr>
                <w:rFonts w:ascii="Times New Roman" w:hAnsi="Times New Roman" w:cs="Times New Roman"/>
                <w:sz w:val="28"/>
              </w:rPr>
              <w:br/>
              <w:t>216,90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630,20</w:t>
            </w:r>
            <w:r w:rsidRPr="00434BD3">
              <w:rPr>
                <w:rFonts w:ascii="Times New Roman" w:hAnsi="Times New Roman" w:cs="Times New Roman"/>
                <w:sz w:val="28"/>
              </w:rPr>
              <w:br/>
              <w:t>291,30</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877,50</w:t>
            </w:r>
            <w:r w:rsidRPr="00434BD3">
              <w:rPr>
                <w:rFonts w:ascii="Times New Roman" w:hAnsi="Times New Roman" w:cs="Times New Roman"/>
                <w:sz w:val="28"/>
              </w:rPr>
              <w:br/>
              <w:t>291,20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778,38</w:t>
            </w:r>
            <w:r w:rsidRPr="00434BD3">
              <w:rPr>
                <w:rFonts w:ascii="Times New Roman" w:hAnsi="Times New Roman" w:cs="Times New Roman"/>
                <w:sz w:val="28"/>
              </w:rPr>
              <w:br/>
              <w:t>333,00</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1162,50</w:t>
            </w:r>
            <w:r w:rsidRPr="00434BD3">
              <w:rPr>
                <w:rFonts w:ascii="Times New Roman" w:hAnsi="Times New Roman" w:cs="Times New Roman"/>
                <w:sz w:val="28"/>
              </w:rPr>
              <w:br/>
              <w:t>393,00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1401,50</w:t>
            </w:r>
            <w:r w:rsidRPr="00434BD3">
              <w:rPr>
                <w:rFonts w:ascii="Times New Roman" w:hAnsi="Times New Roman" w:cs="Times New Roman"/>
                <w:sz w:val="28"/>
              </w:rPr>
              <w:br/>
              <w:t>478,40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II: vùng biển từ Đà Nẵng đến Ninh Thuận</w:t>
            </w: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mảnh</w:t>
            </w: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439,60</w:t>
            </w:r>
            <w:r w:rsidRPr="00434BD3">
              <w:rPr>
                <w:rFonts w:ascii="Times New Roman" w:hAnsi="Times New Roman" w:cs="Times New Roman"/>
                <w:sz w:val="28"/>
              </w:rPr>
              <w:br/>
              <w:t>230,00</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535,50</w:t>
            </w:r>
            <w:r w:rsidRPr="00434BD3">
              <w:rPr>
                <w:rFonts w:ascii="Times New Roman" w:hAnsi="Times New Roman" w:cs="Times New Roman"/>
                <w:sz w:val="28"/>
              </w:rPr>
              <w:br/>
              <w:t>174,40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527,42</w:t>
            </w:r>
            <w:r w:rsidRPr="00434BD3">
              <w:rPr>
                <w:rFonts w:ascii="Times New Roman" w:hAnsi="Times New Roman" w:cs="Times New Roman"/>
                <w:sz w:val="28"/>
              </w:rPr>
              <w:br/>
              <w:t>262,10</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663,30</w:t>
            </w:r>
            <w:r w:rsidRPr="00434BD3">
              <w:rPr>
                <w:rFonts w:ascii="Times New Roman" w:hAnsi="Times New Roman" w:cs="Times New Roman"/>
                <w:sz w:val="28"/>
              </w:rPr>
              <w:br/>
              <w:t>216,90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630,20</w:t>
            </w:r>
            <w:r w:rsidRPr="00434BD3">
              <w:rPr>
                <w:rFonts w:ascii="Times New Roman" w:hAnsi="Times New Roman" w:cs="Times New Roman"/>
                <w:sz w:val="28"/>
              </w:rPr>
              <w:br/>
              <w:t>291,30</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877,50</w:t>
            </w:r>
            <w:r w:rsidRPr="00434BD3">
              <w:rPr>
                <w:rFonts w:ascii="Times New Roman" w:hAnsi="Times New Roman" w:cs="Times New Roman"/>
                <w:sz w:val="28"/>
              </w:rPr>
              <w:br/>
              <w:t>291,20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778,38</w:t>
            </w:r>
            <w:r w:rsidRPr="00434BD3">
              <w:rPr>
                <w:rFonts w:ascii="Times New Roman" w:hAnsi="Times New Roman" w:cs="Times New Roman"/>
                <w:sz w:val="28"/>
              </w:rPr>
              <w:br/>
              <w:t>333,00</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w:t>
            </w: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III: vùng biển từ Bình Thuận đến Kiên Giang</w:t>
            </w: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mảnh</w:t>
            </w: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439,60</w:t>
            </w:r>
            <w:r w:rsidRPr="00434BD3">
              <w:rPr>
                <w:rFonts w:ascii="Times New Roman" w:hAnsi="Times New Roman" w:cs="Times New Roman"/>
                <w:sz w:val="28"/>
              </w:rPr>
              <w:br/>
              <w:t>230,00</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535,50</w:t>
            </w:r>
            <w:r w:rsidRPr="00434BD3">
              <w:rPr>
                <w:rFonts w:ascii="Times New Roman" w:hAnsi="Times New Roman" w:cs="Times New Roman"/>
                <w:sz w:val="28"/>
              </w:rPr>
              <w:br/>
              <w:t>174,40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527,42</w:t>
            </w:r>
            <w:r w:rsidRPr="00434BD3">
              <w:rPr>
                <w:rFonts w:ascii="Times New Roman" w:hAnsi="Times New Roman" w:cs="Times New Roman"/>
                <w:sz w:val="28"/>
              </w:rPr>
              <w:br/>
              <w:t>262,10</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663,30</w:t>
            </w:r>
            <w:r w:rsidRPr="00434BD3">
              <w:rPr>
                <w:rFonts w:ascii="Times New Roman" w:hAnsi="Times New Roman" w:cs="Times New Roman"/>
                <w:sz w:val="28"/>
              </w:rPr>
              <w:br/>
              <w:t>216,90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630,20</w:t>
            </w:r>
            <w:r w:rsidRPr="00434BD3">
              <w:rPr>
                <w:rFonts w:ascii="Times New Roman" w:hAnsi="Times New Roman" w:cs="Times New Roman"/>
                <w:sz w:val="28"/>
              </w:rPr>
              <w:br/>
              <w:t>291,30</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877,50</w:t>
            </w:r>
            <w:r w:rsidRPr="00434BD3">
              <w:rPr>
                <w:rFonts w:ascii="Times New Roman" w:hAnsi="Times New Roman" w:cs="Times New Roman"/>
                <w:sz w:val="28"/>
              </w:rPr>
              <w:br/>
              <w:t>291,20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778,38</w:t>
            </w:r>
            <w:r w:rsidRPr="00434BD3">
              <w:rPr>
                <w:rFonts w:ascii="Times New Roman" w:hAnsi="Times New Roman" w:cs="Times New Roman"/>
                <w:sz w:val="28"/>
              </w:rPr>
              <w:br/>
              <w:t>333,00</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1162,50</w:t>
            </w:r>
            <w:r w:rsidRPr="00434BD3">
              <w:rPr>
                <w:rFonts w:ascii="Times New Roman" w:hAnsi="Times New Roman" w:cs="Times New Roman"/>
                <w:sz w:val="28"/>
              </w:rPr>
              <w:br/>
              <w:t>393,00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1401,50</w:t>
            </w:r>
            <w:r w:rsidRPr="00434BD3">
              <w:rPr>
                <w:rFonts w:ascii="Times New Roman" w:hAnsi="Times New Roman" w:cs="Times New Roman"/>
                <w:sz w:val="28"/>
              </w:rPr>
              <w:br/>
              <w:t>478,40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1594,50</w:t>
            </w:r>
            <w:r w:rsidRPr="00434BD3">
              <w:rPr>
                <w:rFonts w:ascii="Times New Roman" w:hAnsi="Times New Roman" w:cs="Times New Roman"/>
                <w:sz w:val="28"/>
              </w:rPr>
              <w:br/>
              <w:t>478,40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b/>
                <w:sz w:val="28"/>
              </w:rPr>
              <w:t>Quét địa hình đáy biển và lấy mẫu chất đáy</w:t>
            </w:r>
            <w:r w:rsidRPr="00434BD3">
              <w:rPr>
                <w:rFonts w:ascii="Times New Roman" w:hAnsi="Times New Roman" w:cs="Times New Roman"/>
                <w:sz w:val="28"/>
              </w:rPr>
              <w:t xml:space="preserve"> (định vị bằng Omnistar, Seastar...)</w:t>
            </w: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công /km</w:t>
            </w:r>
            <w:r w:rsidRPr="00434BD3">
              <w:rPr>
                <w:rFonts w:ascii="Times New Roman" w:hAnsi="Times New Roman" w:cs="Times New Roman"/>
                <w:sz w:val="28"/>
                <w:vertAlign w:val="superscript"/>
              </w:rPr>
              <w:t>2</w:t>
            </w: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 vùng biển từ Quảng Ninh đến Thừa Thiên Huế</w:t>
            </w: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9,94</w:t>
            </w:r>
            <w:r w:rsidRPr="00434BD3">
              <w:rPr>
                <w:rFonts w:ascii="Times New Roman" w:hAnsi="Times New Roman" w:cs="Times New Roman"/>
                <w:sz w:val="28"/>
              </w:rPr>
              <w:br/>
              <w:t>2,96</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8,506</w:t>
            </w:r>
            <w:r w:rsidRPr="00434BD3">
              <w:rPr>
                <w:rFonts w:ascii="Times New Roman" w:hAnsi="Times New Roman" w:cs="Times New Roman"/>
                <w:sz w:val="28"/>
              </w:rPr>
              <w:br/>
              <w:t>0,570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7,02</w:t>
            </w:r>
            <w:r w:rsidRPr="00434BD3">
              <w:rPr>
                <w:rFonts w:ascii="Times New Roman" w:hAnsi="Times New Roman" w:cs="Times New Roman"/>
                <w:sz w:val="28"/>
              </w:rPr>
              <w:br/>
              <w:t>3,29</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4,450</w:t>
            </w:r>
            <w:r w:rsidRPr="00434BD3">
              <w:rPr>
                <w:rFonts w:ascii="Times New Roman" w:hAnsi="Times New Roman" w:cs="Times New Roman"/>
                <w:sz w:val="28"/>
              </w:rPr>
              <w:br/>
              <w:t>0,480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7,34</w:t>
            </w:r>
            <w:r w:rsidRPr="00434BD3">
              <w:rPr>
                <w:rFonts w:ascii="Times New Roman" w:hAnsi="Times New Roman" w:cs="Times New Roman"/>
                <w:sz w:val="28"/>
              </w:rPr>
              <w:br/>
              <w:t>3,48</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4,032</w:t>
            </w:r>
            <w:r w:rsidRPr="00434BD3">
              <w:rPr>
                <w:rFonts w:ascii="Times New Roman" w:hAnsi="Times New Roman" w:cs="Times New Roman"/>
                <w:sz w:val="28"/>
              </w:rPr>
              <w:br/>
              <w:t>0,390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7,95</w:t>
            </w:r>
            <w:r w:rsidRPr="00434BD3">
              <w:rPr>
                <w:rFonts w:ascii="Times New Roman" w:hAnsi="Times New Roman" w:cs="Times New Roman"/>
                <w:sz w:val="28"/>
              </w:rPr>
              <w:br/>
              <w:t>3,85</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3,634</w:t>
            </w:r>
            <w:r w:rsidRPr="00434BD3">
              <w:rPr>
                <w:rFonts w:ascii="Times New Roman" w:hAnsi="Times New Roman" w:cs="Times New Roman"/>
                <w:sz w:val="28"/>
              </w:rPr>
              <w:br/>
              <w:t>0,318</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3,452</w:t>
            </w:r>
            <w:r w:rsidRPr="00434BD3">
              <w:rPr>
                <w:rFonts w:ascii="Times New Roman" w:hAnsi="Times New Roman" w:cs="Times New Roman"/>
                <w:sz w:val="28"/>
              </w:rPr>
              <w:br/>
              <w:t>0,301</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2,682</w:t>
            </w:r>
            <w:r w:rsidRPr="00434BD3">
              <w:rPr>
                <w:rFonts w:ascii="Times New Roman" w:hAnsi="Times New Roman" w:cs="Times New Roman"/>
                <w:sz w:val="28"/>
              </w:rPr>
              <w:br/>
              <w:t>0,291</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2,242</w:t>
            </w:r>
            <w:r w:rsidRPr="00434BD3">
              <w:rPr>
                <w:rFonts w:ascii="Times New Roman" w:hAnsi="Times New Roman" w:cs="Times New Roman"/>
                <w:sz w:val="28"/>
              </w:rPr>
              <w:br/>
              <w:t>0,291</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II: vùng biển từ Đà Nẵng đến Ninh Thuận</w:t>
            </w: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4,35</w:t>
            </w:r>
            <w:r w:rsidRPr="00434BD3">
              <w:rPr>
                <w:rFonts w:ascii="Times New Roman" w:hAnsi="Times New Roman" w:cs="Times New Roman"/>
                <w:sz w:val="28"/>
              </w:rPr>
              <w:br/>
              <w:t>2,96</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1,796</w:t>
            </w:r>
            <w:r w:rsidRPr="00434BD3">
              <w:rPr>
                <w:rFonts w:ascii="Times New Roman" w:hAnsi="Times New Roman" w:cs="Times New Roman"/>
                <w:sz w:val="28"/>
              </w:rPr>
              <w:br/>
              <w:t>0,570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4,40</w:t>
            </w:r>
            <w:r w:rsidRPr="00434BD3">
              <w:rPr>
                <w:rFonts w:ascii="Times New Roman" w:hAnsi="Times New Roman" w:cs="Times New Roman"/>
                <w:sz w:val="28"/>
              </w:rPr>
              <w:br/>
              <w:t>3,29</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1,260</w:t>
            </w:r>
            <w:r w:rsidRPr="00434BD3">
              <w:rPr>
                <w:rFonts w:ascii="Times New Roman" w:hAnsi="Times New Roman" w:cs="Times New Roman"/>
                <w:sz w:val="28"/>
              </w:rPr>
              <w:br/>
              <w:t>0,480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4,86</w:t>
            </w:r>
            <w:r w:rsidRPr="00434BD3">
              <w:rPr>
                <w:rFonts w:ascii="Times New Roman" w:hAnsi="Times New Roman" w:cs="Times New Roman"/>
                <w:sz w:val="28"/>
              </w:rPr>
              <w:br/>
              <w:t>3,48</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1,062</w:t>
            </w:r>
            <w:r w:rsidRPr="00434BD3">
              <w:rPr>
                <w:rFonts w:ascii="Times New Roman" w:hAnsi="Times New Roman" w:cs="Times New Roman"/>
                <w:sz w:val="28"/>
              </w:rPr>
              <w:br/>
              <w:t>0,390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0,990</w:t>
            </w:r>
            <w:r w:rsidRPr="00434BD3">
              <w:rPr>
                <w:rFonts w:ascii="Times New Roman" w:hAnsi="Times New Roman" w:cs="Times New Roman"/>
                <w:sz w:val="28"/>
              </w:rPr>
              <w:br/>
              <w:t>0,318</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0,912</w:t>
            </w:r>
            <w:r w:rsidRPr="00434BD3">
              <w:rPr>
                <w:rFonts w:ascii="Times New Roman" w:hAnsi="Times New Roman" w:cs="Times New Roman"/>
                <w:sz w:val="28"/>
              </w:rPr>
              <w:br/>
              <w:t>0,291</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w:t>
            </w: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III: vùng biển từ Bình Thuận đến Kiên Giang</w:t>
            </w: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13,35</w:t>
            </w:r>
            <w:r w:rsidRPr="00434BD3">
              <w:rPr>
                <w:rFonts w:ascii="Times New Roman" w:hAnsi="Times New Roman" w:cs="Times New Roman"/>
                <w:sz w:val="28"/>
              </w:rPr>
              <w:br/>
              <w:t>2,96</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12,796</w:t>
            </w:r>
            <w:r w:rsidRPr="00434BD3">
              <w:rPr>
                <w:rFonts w:ascii="Times New Roman" w:hAnsi="Times New Roman" w:cs="Times New Roman"/>
                <w:sz w:val="28"/>
              </w:rPr>
              <w:br/>
              <w:t>0,570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12,51</w:t>
            </w:r>
            <w:r w:rsidRPr="00434BD3">
              <w:rPr>
                <w:rFonts w:ascii="Times New Roman" w:hAnsi="Times New Roman" w:cs="Times New Roman"/>
                <w:sz w:val="28"/>
              </w:rPr>
              <w:br/>
              <w:t>3,29</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11,160</w:t>
            </w:r>
            <w:r w:rsidRPr="00434BD3">
              <w:rPr>
                <w:rFonts w:ascii="Times New Roman" w:hAnsi="Times New Roman" w:cs="Times New Roman"/>
                <w:sz w:val="28"/>
              </w:rPr>
              <w:br/>
              <w:t>0,480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12,02</w:t>
            </w:r>
            <w:r w:rsidRPr="00434BD3">
              <w:rPr>
                <w:rFonts w:ascii="Times New Roman" w:hAnsi="Times New Roman" w:cs="Times New Roman"/>
                <w:sz w:val="28"/>
              </w:rPr>
              <w:br/>
              <w:t>3,48</w:t>
            </w: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9,752</w:t>
            </w:r>
            <w:r w:rsidRPr="00434BD3">
              <w:rPr>
                <w:rFonts w:ascii="Times New Roman" w:hAnsi="Times New Roman" w:cs="Times New Roman"/>
                <w:sz w:val="28"/>
              </w:rPr>
              <w:br/>
              <w:t>0,390</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8,584</w:t>
            </w:r>
            <w:r w:rsidRPr="00434BD3">
              <w:rPr>
                <w:rFonts w:ascii="Times New Roman" w:hAnsi="Times New Roman" w:cs="Times New Roman"/>
                <w:sz w:val="28"/>
              </w:rPr>
              <w:br/>
              <w:t>0,318</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7,522</w:t>
            </w:r>
            <w:r w:rsidRPr="00434BD3">
              <w:rPr>
                <w:rFonts w:ascii="Times New Roman" w:hAnsi="Times New Roman" w:cs="Times New Roman"/>
                <w:sz w:val="28"/>
                <w:u w:val="single"/>
              </w:rPr>
              <w:br/>
            </w:r>
            <w:r w:rsidRPr="00434BD3">
              <w:rPr>
                <w:rFonts w:ascii="Times New Roman" w:hAnsi="Times New Roman" w:cs="Times New Roman"/>
                <w:sz w:val="28"/>
              </w:rPr>
              <w:t>0,291</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5,762</w:t>
            </w:r>
            <w:r w:rsidRPr="00434BD3">
              <w:rPr>
                <w:rFonts w:ascii="Times New Roman" w:hAnsi="Times New Roman" w:cs="Times New Roman"/>
                <w:sz w:val="28"/>
              </w:rPr>
              <w:br/>
              <w:t>0,291</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4,552</w:t>
            </w:r>
            <w:r w:rsidRPr="00434BD3">
              <w:rPr>
                <w:rFonts w:ascii="Times New Roman" w:hAnsi="Times New Roman" w:cs="Times New Roman"/>
                <w:sz w:val="28"/>
              </w:rPr>
              <w:br/>
              <w:t>0,291</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3,562</w:t>
            </w:r>
            <w:r w:rsidRPr="00434BD3">
              <w:rPr>
                <w:rFonts w:ascii="Times New Roman" w:hAnsi="Times New Roman" w:cs="Times New Roman"/>
                <w:sz w:val="28"/>
              </w:rPr>
              <w:br/>
              <w:t>0,291</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2,792</w:t>
            </w:r>
            <w:r w:rsidRPr="00434BD3">
              <w:rPr>
                <w:rFonts w:ascii="Times New Roman" w:hAnsi="Times New Roman" w:cs="Times New Roman"/>
                <w:sz w:val="28"/>
              </w:rPr>
              <w:br/>
              <w:t>0,291</w:t>
            </w:r>
          </w:p>
        </w:tc>
      </w:tr>
      <w:tr w:rsidR="004F2664" w:rsidRPr="00434BD3" w:rsidTr="00252649">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48"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6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2,132</w:t>
            </w:r>
            <w:r w:rsidRPr="00434BD3">
              <w:rPr>
                <w:rFonts w:ascii="Times New Roman" w:hAnsi="Times New Roman" w:cs="Times New Roman"/>
                <w:sz w:val="28"/>
              </w:rPr>
              <w:br/>
            </w:r>
            <w:r w:rsidRPr="00434BD3">
              <w:rPr>
                <w:rFonts w:ascii="Times New Roman" w:hAnsi="Times New Roman" w:cs="Times New Roman"/>
                <w:sz w:val="28"/>
              </w:rPr>
              <w:lastRenderedPageBreak/>
              <w:t>0,291</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lastRenderedPageBreak/>
        <w:t xml:space="preserve">7.2. </w:t>
      </w:r>
      <w:r w:rsidRPr="00434BD3">
        <w:rPr>
          <w:rFonts w:ascii="Times New Roman" w:hAnsi="Times New Roman" w:cs="Times New Roman"/>
          <w:b/>
          <w:sz w:val="28"/>
        </w:rPr>
        <w:t>Định mức dụng cụ</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7.2.1. Đo sâu, lấy mẫu theo tuyến:</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Theo quy định tại Bảng 168 (điểm 6.2. khoản 6, mục 4, chương III, phần II của Định mức tổng hợp này) với hệ số mức áp dụng cho từng trường hợp trong bảng 177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177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3618"/>
        <w:gridCol w:w="1886"/>
        <w:gridCol w:w="2028"/>
        <w:gridCol w:w="2044"/>
      </w:tblGrid>
      <w:tr w:rsidR="004F2664" w:rsidRPr="00434BD3" w:rsidTr="00252649">
        <w:tc>
          <w:tcPr>
            <w:tcW w:w="1889"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985"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1059"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106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188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Đo sâu theo tuyến</w:t>
            </w:r>
          </w:p>
        </w:tc>
        <w:tc>
          <w:tcPr>
            <w:tcW w:w="98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0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0,610</w:t>
            </w:r>
          </w:p>
        </w:tc>
        <w:tc>
          <w:tcPr>
            <w:tcW w:w="10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0,500</w:t>
            </w:r>
          </w:p>
        </w:tc>
      </w:tr>
      <w:tr w:rsidR="004F2664" w:rsidRPr="00434BD3" w:rsidTr="00252649">
        <w:tc>
          <w:tcPr>
            <w:tcW w:w="1889"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98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0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0,730</w:t>
            </w:r>
          </w:p>
        </w:tc>
        <w:tc>
          <w:tcPr>
            <w:tcW w:w="10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0,630</w:t>
            </w:r>
          </w:p>
        </w:tc>
      </w:tr>
      <w:tr w:rsidR="004F2664" w:rsidRPr="00434BD3" w:rsidTr="00252649">
        <w:tc>
          <w:tcPr>
            <w:tcW w:w="1889"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98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0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0,870</w:t>
            </w:r>
          </w:p>
        </w:tc>
        <w:tc>
          <w:tcPr>
            <w:tcW w:w="10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0,830</w:t>
            </w:r>
          </w:p>
        </w:tc>
      </w:tr>
      <w:tr w:rsidR="004F2664" w:rsidRPr="00434BD3" w:rsidTr="00252649">
        <w:tc>
          <w:tcPr>
            <w:tcW w:w="1889"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98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0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1,080</w:t>
            </w:r>
          </w:p>
        </w:tc>
        <w:tc>
          <w:tcPr>
            <w:tcW w:w="10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1,130</w:t>
            </w:r>
          </w:p>
        </w:tc>
      </w:tr>
      <w:tr w:rsidR="004F2664" w:rsidRPr="00434BD3" w:rsidTr="00252649">
        <w:tc>
          <w:tcPr>
            <w:tcW w:w="1889"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98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059"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0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1,374</w:t>
            </w:r>
          </w:p>
        </w:tc>
      </w:tr>
      <w:tr w:rsidR="004F2664" w:rsidRPr="00434BD3" w:rsidTr="00252649">
        <w:tc>
          <w:tcPr>
            <w:tcW w:w="1889"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98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059"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0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1,540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khi sử dụng tàu chuyên dụng đo sâu địa hình đáy biển được tính bổ sung mức BHLĐ của thủy thủ đoàn quy định trong bảng 178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178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87"/>
        <w:gridCol w:w="3294"/>
        <w:gridCol w:w="1120"/>
        <w:gridCol w:w="1291"/>
        <w:gridCol w:w="1517"/>
        <w:gridCol w:w="1367"/>
      </w:tblGrid>
      <w:tr w:rsidR="004F2664" w:rsidRPr="00434BD3" w:rsidTr="00252649">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2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7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2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Giầy bảo hộ</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356,42</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527,04</w:t>
            </w:r>
          </w:p>
        </w:tc>
      </w:tr>
      <w:tr w:rsidR="004F2664" w:rsidRPr="00434BD3" w:rsidTr="00252649">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2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356,42</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527,04</w:t>
            </w:r>
          </w:p>
        </w:tc>
      </w:tr>
      <w:tr w:rsidR="004F2664" w:rsidRPr="00434BD3" w:rsidTr="00252649">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2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Găng tay bảo hộ</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356,42</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527,04</w:t>
            </w:r>
          </w:p>
        </w:tc>
      </w:tr>
      <w:tr w:rsidR="004F2664" w:rsidRPr="00434BD3" w:rsidTr="00252649">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2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356,42</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527,04</w:t>
            </w:r>
          </w:p>
        </w:tc>
      </w:tr>
      <w:tr w:rsidR="004F2664" w:rsidRPr="00434BD3" w:rsidTr="00252649">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72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mưa</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356,42</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527,04</w:t>
            </w:r>
          </w:p>
        </w:tc>
      </w:tr>
      <w:tr w:rsidR="004F2664" w:rsidRPr="00434BD3" w:rsidTr="00252649">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72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 đôn</w:t>
            </w:r>
            <w:r w:rsidRPr="00434BD3">
              <w:rPr>
                <w:rFonts w:ascii="Times New Roman" w:hAnsi="Times New Roman" w:cs="Times New Roman"/>
                <w:sz w:val="28"/>
                <w:lang w:val="en-US"/>
              </w:rPr>
              <w:t>g</w:t>
            </w:r>
            <w:r w:rsidRPr="00434BD3">
              <w:rPr>
                <w:rFonts w:ascii="Times New Roman" w:hAnsi="Times New Roman" w:cs="Times New Roman"/>
                <w:sz w:val="28"/>
              </w:rPr>
              <w:t xml:space="preserve"> nhựa</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356,42</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527,04</w:t>
            </w:r>
          </w:p>
        </w:tc>
      </w:tr>
      <w:tr w:rsidR="004F2664" w:rsidRPr="00434BD3" w:rsidTr="00252649">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72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356,42</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527,04</w:t>
            </w:r>
          </w:p>
        </w:tc>
      </w:tr>
      <w:tr w:rsidR="004F2664" w:rsidRPr="00434BD3" w:rsidTr="00252649">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72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Phao cứu sinh</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7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356,42</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527,04</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Mức trong bảng 178 quy định khi sử dụng tàu Đo đạc 01 cho loại khó khăn 3, mức cho các loại khó khăn khác áp dụng hệ số quy định trong bảng 179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179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2802"/>
        <w:gridCol w:w="3177"/>
        <w:gridCol w:w="3597"/>
      </w:tblGrid>
      <w:tr w:rsidR="004F2664" w:rsidRPr="00434BD3" w:rsidTr="00252649">
        <w:tc>
          <w:tcPr>
            <w:tcW w:w="1463"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1659"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1878"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146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c>
          <w:tcPr>
            <w:tcW w:w="187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0,62</w:t>
            </w:r>
          </w:p>
        </w:tc>
      </w:tr>
      <w:tr w:rsidR="004F2664" w:rsidRPr="00434BD3" w:rsidTr="00252649">
        <w:tc>
          <w:tcPr>
            <w:tcW w:w="146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0,84</w:t>
            </w:r>
          </w:p>
        </w:tc>
        <w:tc>
          <w:tcPr>
            <w:tcW w:w="187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0,78</w:t>
            </w:r>
          </w:p>
        </w:tc>
      </w:tr>
      <w:tr w:rsidR="004F2664" w:rsidRPr="00434BD3" w:rsidTr="00252649">
        <w:tc>
          <w:tcPr>
            <w:tcW w:w="146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6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87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146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6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1,22</w:t>
            </w:r>
          </w:p>
        </w:tc>
        <w:tc>
          <w:tcPr>
            <w:tcW w:w="187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1,32</w:t>
            </w:r>
          </w:p>
        </w:tc>
      </w:tr>
      <w:tr w:rsidR="004F2664" w:rsidRPr="00434BD3" w:rsidTr="00252649">
        <w:tc>
          <w:tcPr>
            <w:tcW w:w="146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659"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87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1,59</w:t>
            </w:r>
          </w:p>
        </w:tc>
      </w:tr>
      <w:tr w:rsidR="004F2664" w:rsidRPr="00434BD3" w:rsidTr="00252649">
        <w:tc>
          <w:tcPr>
            <w:tcW w:w="146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659"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87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1,82</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Mức khi sử dụng tàu Nghiên cứu biển tính bằng n/8 mức quy định khi sử dụng tàu Đo đạc 01. Trong đó n là số thủy thủ (biên chế) tàu Nghiên cứu biển.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Khi thuê tàu, không tính mức BHLĐ cho thủy thủ đoàn.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7.2.2. Quét địa hình đáy biển, lấy mẫu:</w:t>
      </w:r>
      <w:r w:rsidRPr="00434BD3">
        <w:rPr>
          <w:rFonts w:ascii="Times New Roman" w:hAnsi="Times New Roman" w:cs="Times New Roman"/>
          <w:sz w:val="28"/>
        </w:rPr>
        <w:t xml:space="preserve"> ca/km</w:t>
      </w:r>
      <w:r w:rsidRPr="00434BD3">
        <w:rPr>
          <w:rFonts w:ascii="Times New Roman" w:hAnsi="Times New Roman" w:cs="Times New Roman"/>
          <w:sz w:val="28"/>
          <w:vertAlign w:val="superscript"/>
        </w:rPr>
        <w:t>2</w:t>
      </w:r>
      <w:r w:rsidRPr="00434BD3">
        <w:rPr>
          <w:rFonts w:ascii="Times New Roman" w:hAnsi="Times New Roman" w:cs="Times New Roman"/>
          <w:sz w:val="28"/>
        </w:rPr>
        <w:t xml:space="preserve">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180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16"/>
        <w:gridCol w:w="3055"/>
        <w:gridCol w:w="1092"/>
        <w:gridCol w:w="1479"/>
        <w:gridCol w:w="1524"/>
        <w:gridCol w:w="1410"/>
      </w:tblGrid>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9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57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7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Thời hạn</w:t>
            </w:r>
          </w:p>
        </w:tc>
        <w:tc>
          <w:tcPr>
            <w:tcW w:w="79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Dâ</w:t>
            </w:r>
            <w:r w:rsidRPr="00434BD3">
              <w:rPr>
                <w:rFonts w:ascii="Times New Roman" w:hAnsi="Times New Roman" w:cs="Times New Roman"/>
                <w:sz w:val="28"/>
                <w:lang w:val="en-US"/>
              </w:rPr>
              <w:t xml:space="preserve">y </w:t>
            </w:r>
            <w:r w:rsidRPr="00434BD3">
              <w:rPr>
                <w:rFonts w:ascii="Times New Roman" w:hAnsi="Times New Roman" w:cs="Times New Roman"/>
                <w:sz w:val="28"/>
              </w:rPr>
              <w:t>cáp lụa 200m</w:t>
            </w:r>
          </w:p>
        </w:tc>
        <w:tc>
          <w:tcPr>
            <w:tcW w:w="5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cuộn</w:t>
            </w:r>
          </w:p>
        </w:tc>
        <w:tc>
          <w:tcPr>
            <w:tcW w:w="7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7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0,735</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Phao cứu sinh</w:t>
            </w:r>
          </w:p>
        </w:tc>
        <w:tc>
          <w:tcPr>
            <w:tcW w:w="5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7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7,105</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6,22</w:t>
            </w:r>
          </w:p>
        </w:tc>
      </w:tr>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Ắc quy 12V</w:t>
            </w:r>
          </w:p>
        </w:tc>
        <w:tc>
          <w:tcPr>
            <w:tcW w:w="5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2,578</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85</w:t>
            </w:r>
          </w:p>
        </w:tc>
      </w:tr>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5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Quần áo bảo hộ</w:t>
            </w:r>
          </w:p>
        </w:tc>
        <w:tc>
          <w:tcPr>
            <w:tcW w:w="5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7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9,107</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6,24</w:t>
            </w:r>
          </w:p>
        </w:tc>
      </w:tr>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5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Giầy bảo hộ</w:t>
            </w:r>
          </w:p>
        </w:tc>
        <w:tc>
          <w:tcPr>
            <w:tcW w:w="5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7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9,107</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6,24</w:t>
            </w:r>
          </w:p>
        </w:tc>
      </w:tr>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5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5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7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9,107</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6,24</w:t>
            </w:r>
          </w:p>
        </w:tc>
      </w:tr>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5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5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9,107</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6,24</w:t>
            </w:r>
          </w:p>
        </w:tc>
      </w:tr>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5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mưa</w:t>
            </w:r>
          </w:p>
        </w:tc>
        <w:tc>
          <w:tcPr>
            <w:tcW w:w="5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7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5,198</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r w:rsidRPr="00434BD3">
              <w:rPr>
                <w:rFonts w:ascii="Times New Roman" w:hAnsi="Times New Roman" w:cs="Times New Roman"/>
                <w:sz w:val="28"/>
                <w:lang w:val="en-US"/>
              </w:rPr>
              <w:t>,</w:t>
            </w:r>
            <w:r w:rsidRPr="00434BD3">
              <w:rPr>
                <w:rFonts w:ascii="Times New Roman" w:hAnsi="Times New Roman" w:cs="Times New Roman"/>
                <w:sz w:val="28"/>
              </w:rPr>
              <w:t>10</w:t>
            </w:r>
          </w:p>
        </w:tc>
      </w:tr>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5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 đông nhựa</w:t>
            </w:r>
          </w:p>
        </w:tc>
        <w:tc>
          <w:tcPr>
            <w:tcW w:w="5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5,198</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59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5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32,000</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 xml:space="preserve">(1) Mức cho từng trường hợp cụ thể </w:t>
      </w:r>
      <w:r w:rsidRPr="00434BD3">
        <w:rPr>
          <w:rFonts w:ascii="Times New Roman" w:hAnsi="Times New Roman" w:cs="Times New Roman"/>
          <w:sz w:val="28"/>
          <w:highlight w:val="white"/>
        </w:rPr>
        <w:t>áp dụng</w:t>
      </w:r>
      <w:r w:rsidRPr="00434BD3">
        <w:rPr>
          <w:rFonts w:ascii="Times New Roman" w:hAnsi="Times New Roman" w:cs="Times New Roman"/>
          <w:sz w:val="28"/>
        </w:rPr>
        <w:t xml:space="preserve"> hệ số quy định trong bảng 181 sau: Bảng 181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42"/>
        <w:gridCol w:w="4299"/>
        <w:gridCol w:w="1136"/>
        <w:gridCol w:w="1419"/>
        <w:gridCol w:w="1580"/>
      </w:tblGrid>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2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Quét địa hình đáy biển, lấy mẫu</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 Quảng Ninh -</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Thừa Thiên Huế</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0,81</w:t>
            </w: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0,53</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0,49</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w:t>
            </w: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0,44</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II: vùng biển từ</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0,57</w:t>
            </w: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Đà Nẵng đến Ninh Thuận</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0,61</w:t>
            </w: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0,13</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III: vùn</w:t>
            </w:r>
            <w:r w:rsidRPr="00434BD3">
              <w:rPr>
                <w:rFonts w:ascii="Times New Roman" w:hAnsi="Times New Roman" w:cs="Times New Roman"/>
                <w:sz w:val="28"/>
                <w:lang w:val="en-US"/>
              </w:rPr>
              <w:t>g</w:t>
            </w:r>
            <w:r w:rsidRPr="00434BD3">
              <w:rPr>
                <w:rFonts w:ascii="Times New Roman" w:hAnsi="Times New Roman" w:cs="Times New Roman"/>
                <w:sz w:val="28"/>
              </w:rPr>
              <w:t xml:space="preserve"> biển</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w:t>
            </w: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1,51</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Bình Thuận đến Kiên Giang</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w:t>
            </w: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1,31</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w:t>
            </w: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0,57</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45</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r>
      <w:tr w:rsidR="004F2664" w:rsidRPr="00434BD3" w:rsidTr="00252649">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44"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0,28</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 xml:space="preserve">(2) Khi </w:t>
      </w:r>
      <w:r w:rsidRPr="00434BD3">
        <w:rPr>
          <w:rFonts w:ascii="Times New Roman" w:hAnsi="Times New Roman" w:cs="Times New Roman"/>
          <w:sz w:val="28"/>
          <w:highlight w:val="white"/>
        </w:rPr>
        <w:t>sử dụng</w:t>
      </w:r>
      <w:r w:rsidRPr="00434BD3">
        <w:rPr>
          <w:rFonts w:ascii="Times New Roman" w:hAnsi="Times New Roman" w:cs="Times New Roman"/>
          <w:sz w:val="28"/>
        </w:rPr>
        <w:t xml:space="preserve"> tàu chuyên dụng đo sâu địa hình đáy biển được tính bổ sung mức BHLĐ của thủy thủ đoàn quy định trong bảng 182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182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96"/>
        <w:gridCol w:w="3432"/>
        <w:gridCol w:w="1538"/>
        <w:gridCol w:w="1569"/>
        <w:gridCol w:w="1841"/>
      </w:tblGrid>
      <w:tr w:rsidR="004F2664" w:rsidRPr="00434BD3" w:rsidTr="00252649">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80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1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9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Giầy bảo hộ</w:t>
            </w:r>
          </w:p>
        </w:tc>
        <w:tc>
          <w:tcPr>
            <w:tcW w:w="8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9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4,93</w:t>
            </w:r>
          </w:p>
        </w:tc>
      </w:tr>
      <w:tr w:rsidR="004F2664" w:rsidRPr="00434BD3" w:rsidTr="00252649">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8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9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4,93</w:t>
            </w:r>
          </w:p>
        </w:tc>
      </w:tr>
      <w:tr w:rsidR="004F2664" w:rsidRPr="00434BD3" w:rsidTr="00252649">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Găng tay bảo hộ</w:t>
            </w:r>
          </w:p>
        </w:tc>
        <w:tc>
          <w:tcPr>
            <w:tcW w:w="8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9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4,93</w:t>
            </w:r>
          </w:p>
        </w:tc>
      </w:tr>
      <w:tr w:rsidR="004F2664" w:rsidRPr="00434BD3" w:rsidTr="00252649">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8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4,93</w:t>
            </w:r>
          </w:p>
        </w:tc>
      </w:tr>
      <w:tr w:rsidR="004F2664" w:rsidRPr="00434BD3" w:rsidTr="00252649">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7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mưa</w:t>
            </w:r>
          </w:p>
        </w:tc>
        <w:tc>
          <w:tcPr>
            <w:tcW w:w="8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4,93</w:t>
            </w:r>
          </w:p>
        </w:tc>
      </w:tr>
      <w:tr w:rsidR="004F2664" w:rsidRPr="00434BD3" w:rsidTr="00252649">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7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 đông nhựa</w:t>
            </w:r>
          </w:p>
        </w:tc>
        <w:tc>
          <w:tcPr>
            <w:tcW w:w="8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9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4,93</w:t>
            </w:r>
          </w:p>
        </w:tc>
      </w:tr>
      <w:tr w:rsidR="004F2664" w:rsidRPr="00434BD3" w:rsidTr="00252649">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7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8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9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4,93</w:t>
            </w:r>
          </w:p>
        </w:tc>
      </w:tr>
      <w:tr w:rsidR="004F2664" w:rsidRPr="00434BD3" w:rsidTr="00252649">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7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Phao cứu sinh</w:t>
            </w:r>
          </w:p>
        </w:tc>
        <w:tc>
          <w:tcPr>
            <w:tcW w:w="8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9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4,93</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Mức trong bảng 182 quy định khi sử dụng tàu Đo đạc 01 cho loại khó khăn 1 khu vực I, mức cho các loại khó khăn khác áp dụng hệ số quy định trong bảng 183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183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31"/>
        <w:gridCol w:w="5173"/>
        <w:gridCol w:w="1718"/>
        <w:gridCol w:w="1754"/>
      </w:tblGrid>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TT</w:t>
            </w:r>
          </w:p>
        </w:tc>
        <w:tc>
          <w:tcPr>
            <w:tcW w:w="27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Khu vực biển</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 vùng biển từ Quảng Ninh</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đến Thừa Thiên Huế</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0,52</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0,47</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0,42</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0,39</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II: vùng biển từ Đà Nẵng đến</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0,21</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Ninh Thuận</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0,12</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III: vùng biển từ Bình Thuận</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1,51</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đến Kiên Giang</w:t>
            </w: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1,31</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0,87</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66</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0,52</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40</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0,31</w:t>
            </w:r>
          </w:p>
        </w:tc>
      </w:tr>
      <w:tr w:rsidR="004F2664" w:rsidRPr="00434BD3" w:rsidTr="00252649">
        <w:tc>
          <w:tcPr>
            <w:tcW w:w="4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01" w:type="pct"/>
            <w:shd w:val="clear" w:color="auto" w:fill="auto"/>
            <w:vAlign w:val="center"/>
          </w:tcPr>
          <w:p w:rsidR="004F2664" w:rsidRPr="00434BD3" w:rsidRDefault="004F2664" w:rsidP="00252649">
            <w:pPr>
              <w:spacing w:before="120"/>
              <w:rPr>
                <w:rFonts w:ascii="Times New Roman" w:hAnsi="Times New Roman" w:cs="Times New Roman"/>
                <w:sz w:val="28"/>
              </w:rPr>
            </w:pPr>
          </w:p>
        </w:tc>
        <w:tc>
          <w:tcPr>
            <w:tcW w:w="8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0,23</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Mức khi sử dụng tàu Nghiên cứu biển tính bằng n/8 mức quy định khi sử dụng tàu Đo đạc 01. Trong đó n là số thủy thủ (biên chế) tàu Nghiên cứu biển.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Khi thuê tàu, không tính mức BHLĐ cho thủy thủ đoàn.</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7.3. Định mức thiết bị</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7.3.1. Đo sâu, lấy mẫu theo tuyến:</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184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56"/>
        <w:gridCol w:w="2603"/>
        <w:gridCol w:w="808"/>
        <w:gridCol w:w="846"/>
        <w:gridCol w:w="846"/>
        <w:gridCol w:w="846"/>
        <w:gridCol w:w="950"/>
        <w:gridCol w:w="955"/>
        <w:gridCol w:w="966"/>
      </w:tblGrid>
      <w:tr w:rsidR="004F2664" w:rsidRPr="00434BD3" w:rsidTr="00252649">
        <w:tc>
          <w:tcPr>
            <w:tcW w:w="39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3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50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c>
          <w:tcPr>
            <w:tcW w:w="50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KK6</w:t>
            </w:r>
          </w:p>
        </w:tc>
      </w:tr>
      <w:tr w:rsidR="004F2664" w:rsidRPr="00434BD3" w:rsidTr="00252649">
        <w:tc>
          <w:tcPr>
            <w:tcW w:w="3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3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1:10.000</w:t>
            </w:r>
          </w:p>
        </w:tc>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3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đo sâu đa tia</w:t>
            </w:r>
          </w:p>
        </w:tc>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18,45</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22,50</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27,00</w:t>
            </w:r>
          </w:p>
        </w:tc>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33,25</w:t>
            </w:r>
          </w:p>
        </w:tc>
        <w:tc>
          <w:tcPr>
            <w:tcW w:w="5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3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định vị</w:t>
            </w:r>
          </w:p>
        </w:tc>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18,45</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22,50</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27,00</w:t>
            </w:r>
          </w:p>
        </w:tc>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33,25</w:t>
            </w:r>
          </w:p>
        </w:tc>
        <w:tc>
          <w:tcPr>
            <w:tcW w:w="5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3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đo sâu</w:t>
            </w:r>
          </w:p>
        </w:tc>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18,45</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22,50</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27,00</w:t>
            </w:r>
          </w:p>
        </w:tc>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33,25</w:t>
            </w:r>
          </w:p>
        </w:tc>
        <w:tc>
          <w:tcPr>
            <w:tcW w:w="5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3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xác định tốc độ âm 2 cái</w:t>
            </w:r>
          </w:p>
        </w:tc>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18,45</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22,50</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27,00</w:t>
            </w:r>
          </w:p>
        </w:tc>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33,25</w:t>
            </w:r>
          </w:p>
        </w:tc>
        <w:tc>
          <w:tcPr>
            <w:tcW w:w="5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3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cải chính sóng</w:t>
            </w:r>
          </w:p>
        </w:tc>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18,45</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22,50</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27,00</w:t>
            </w:r>
          </w:p>
        </w:tc>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33,25</w:t>
            </w:r>
          </w:p>
        </w:tc>
        <w:tc>
          <w:tcPr>
            <w:tcW w:w="5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3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(12 chỗ)</w:t>
            </w:r>
          </w:p>
        </w:tc>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11,97</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14,40</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17,28</w:t>
            </w:r>
          </w:p>
        </w:tc>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21,47</w:t>
            </w:r>
          </w:p>
        </w:tc>
        <w:tc>
          <w:tcPr>
            <w:tcW w:w="5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3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phụ</w:t>
            </w:r>
          </w:p>
        </w:tc>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1,56</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1,51</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1,51</w:t>
            </w:r>
          </w:p>
        </w:tc>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1,54</w:t>
            </w:r>
          </w:p>
        </w:tc>
        <w:tc>
          <w:tcPr>
            <w:tcW w:w="5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3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1:50.000</w:t>
            </w:r>
          </w:p>
        </w:tc>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3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đo sâu đa tia</w:t>
            </w:r>
          </w:p>
        </w:tc>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24,30</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30,15</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40,05</w:t>
            </w:r>
          </w:p>
        </w:tc>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52,73</w:t>
            </w:r>
          </w:p>
        </w:tc>
        <w:tc>
          <w:tcPr>
            <w:tcW w:w="5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63,18</w:t>
            </w:r>
          </w:p>
        </w:tc>
        <w:tc>
          <w:tcPr>
            <w:tcW w:w="5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72,66</w:t>
            </w:r>
          </w:p>
        </w:tc>
      </w:tr>
      <w:tr w:rsidR="004F2664" w:rsidRPr="00434BD3" w:rsidTr="00252649">
        <w:tc>
          <w:tcPr>
            <w:tcW w:w="3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3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định vị</w:t>
            </w:r>
          </w:p>
        </w:tc>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24,30</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30,15</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40,05</w:t>
            </w:r>
          </w:p>
        </w:tc>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52,73</w:t>
            </w:r>
          </w:p>
        </w:tc>
        <w:tc>
          <w:tcPr>
            <w:tcW w:w="5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63,18</w:t>
            </w:r>
          </w:p>
        </w:tc>
        <w:tc>
          <w:tcPr>
            <w:tcW w:w="5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72,66</w:t>
            </w:r>
          </w:p>
        </w:tc>
      </w:tr>
      <w:tr w:rsidR="004F2664" w:rsidRPr="00434BD3" w:rsidTr="00252649">
        <w:tc>
          <w:tcPr>
            <w:tcW w:w="3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3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đo sâu</w:t>
            </w:r>
          </w:p>
        </w:tc>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24,30</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30,15</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40,05</w:t>
            </w:r>
          </w:p>
        </w:tc>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52,73</w:t>
            </w:r>
          </w:p>
        </w:tc>
        <w:tc>
          <w:tcPr>
            <w:tcW w:w="5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63,18</w:t>
            </w:r>
          </w:p>
        </w:tc>
        <w:tc>
          <w:tcPr>
            <w:tcW w:w="5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72,66</w:t>
            </w:r>
          </w:p>
        </w:tc>
      </w:tr>
      <w:tr w:rsidR="004F2664" w:rsidRPr="00434BD3" w:rsidTr="00252649">
        <w:tc>
          <w:tcPr>
            <w:tcW w:w="3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3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xác định tốc độ âm 2 cái</w:t>
            </w:r>
          </w:p>
        </w:tc>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24,30</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30,15</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40,05</w:t>
            </w:r>
          </w:p>
        </w:tc>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52,73</w:t>
            </w:r>
          </w:p>
        </w:tc>
        <w:tc>
          <w:tcPr>
            <w:tcW w:w="5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63,18</w:t>
            </w:r>
          </w:p>
        </w:tc>
        <w:tc>
          <w:tcPr>
            <w:tcW w:w="5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72,66</w:t>
            </w:r>
          </w:p>
        </w:tc>
      </w:tr>
      <w:tr w:rsidR="004F2664" w:rsidRPr="00434BD3" w:rsidTr="00252649">
        <w:tc>
          <w:tcPr>
            <w:tcW w:w="3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3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cải chính sóng</w:t>
            </w:r>
          </w:p>
        </w:tc>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24,30</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30,15</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40,05</w:t>
            </w:r>
          </w:p>
        </w:tc>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52,73</w:t>
            </w:r>
          </w:p>
        </w:tc>
        <w:tc>
          <w:tcPr>
            <w:tcW w:w="5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63,18</w:t>
            </w:r>
          </w:p>
        </w:tc>
        <w:tc>
          <w:tcPr>
            <w:tcW w:w="5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72,66</w:t>
            </w:r>
          </w:p>
        </w:tc>
      </w:tr>
      <w:tr w:rsidR="004F2664" w:rsidRPr="00434BD3" w:rsidTr="00252649">
        <w:tc>
          <w:tcPr>
            <w:tcW w:w="3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3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(12 chỗ)</w:t>
            </w:r>
          </w:p>
        </w:tc>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12,42</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15,84</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21,42</w:t>
            </w:r>
          </w:p>
        </w:tc>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29,64</w:t>
            </w:r>
          </w:p>
        </w:tc>
        <w:tc>
          <w:tcPr>
            <w:tcW w:w="5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36,67</w:t>
            </w:r>
          </w:p>
        </w:tc>
        <w:tc>
          <w:tcPr>
            <w:tcW w:w="5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40,46</w:t>
            </w:r>
          </w:p>
        </w:tc>
      </w:tr>
      <w:tr w:rsidR="004F2664" w:rsidRPr="00434BD3" w:rsidTr="00252649">
        <w:tc>
          <w:tcPr>
            <w:tcW w:w="3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3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phụ</w:t>
            </w:r>
          </w:p>
        </w:tc>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0,39</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0,41</w:t>
            </w:r>
          </w:p>
        </w:tc>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5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5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0,45</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7.3.2. Quét địa hình đáy biển, lấy mẫu:</w:t>
      </w:r>
      <w:r w:rsidRPr="00434BD3">
        <w:rPr>
          <w:rFonts w:ascii="Times New Roman" w:hAnsi="Times New Roman" w:cs="Times New Roman"/>
          <w:sz w:val="28"/>
        </w:rPr>
        <w:t xml:space="preserve"> ca/km</w:t>
      </w:r>
      <w:r w:rsidRPr="00434BD3">
        <w:rPr>
          <w:rFonts w:ascii="Times New Roman" w:hAnsi="Times New Roman" w:cs="Times New Roman"/>
          <w:sz w:val="28"/>
          <w:vertAlign w:val="superscript"/>
        </w:rPr>
        <w:t>2</w:t>
      </w:r>
      <w:r w:rsidRPr="00434BD3">
        <w:rPr>
          <w:rFonts w:ascii="Times New Roman" w:hAnsi="Times New Roman" w:cs="Times New Roman"/>
          <w:sz w:val="28"/>
        </w:rPr>
        <w:t xml:space="preserve">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7.3.2.1.</w:t>
      </w:r>
      <w:r w:rsidRPr="00434BD3">
        <w:rPr>
          <w:rFonts w:ascii="Times New Roman" w:hAnsi="Times New Roman" w:cs="Times New Roman"/>
          <w:sz w:val="28"/>
        </w:rPr>
        <w:t xml:space="preserve"> </w:t>
      </w:r>
      <w:r w:rsidRPr="00434BD3">
        <w:rPr>
          <w:rFonts w:ascii="Times New Roman" w:hAnsi="Times New Roman" w:cs="Times New Roman"/>
          <w:b/>
          <w:sz w:val="28"/>
        </w:rPr>
        <w:t>Quét địa hình đáy biển, lấy mẫu tỷ lệ 1:10.000:</w:t>
      </w:r>
      <w:r w:rsidRPr="00434BD3">
        <w:rPr>
          <w:rFonts w:ascii="Times New Roman" w:hAnsi="Times New Roman" w:cs="Times New Roman"/>
          <w:sz w:val="28"/>
        </w:rPr>
        <w:t xml:space="preserve"> ca/km</w:t>
      </w:r>
      <w:r w:rsidRPr="00434BD3">
        <w:rPr>
          <w:rFonts w:ascii="Times New Roman" w:hAnsi="Times New Roman" w:cs="Times New Roman"/>
          <w:sz w:val="28"/>
          <w:vertAlign w:val="superscript"/>
        </w:rPr>
        <w:t>2</w:t>
      </w:r>
      <w:r w:rsidRPr="00434BD3">
        <w:rPr>
          <w:rFonts w:ascii="Times New Roman" w:hAnsi="Times New Roman" w:cs="Times New Roman"/>
          <w:sz w:val="28"/>
        </w:rPr>
        <w:t xml:space="preserve">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185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44"/>
        <w:gridCol w:w="3655"/>
        <w:gridCol w:w="968"/>
        <w:gridCol w:w="973"/>
        <w:gridCol w:w="1028"/>
        <w:gridCol w:w="1034"/>
        <w:gridCol w:w="1074"/>
      </w:tblGrid>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0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đo sâu đa tia</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0,52</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định vị</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0,52</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xác định tốc độ âm 2 cái</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0,52</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cải chính sóng</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0,52</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(12 chỗ)</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0,17</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phụ</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2,40</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4,80</w:t>
            </w: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II</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đo sâu đa tia</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định vị</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xác định tốc độ âm 2 cái</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cải chính sóng</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(12 chỗ)</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0,12</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Omnistar, seastar</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0,29</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0,41</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phụ</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III</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đo sâu đa tia</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định vị</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xác định tốc độ âm 2 cái</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cải chính sóng</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(12 chỗ)</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Omnistar, seastar</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0,29</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0,41</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phụ</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7.3.2.2. Quét địa hình đáy biển, lấy mẫu tỷ lệ 1:50.000:</w:t>
      </w:r>
      <w:r w:rsidRPr="00434BD3">
        <w:rPr>
          <w:rFonts w:ascii="Times New Roman" w:hAnsi="Times New Roman" w:cs="Times New Roman"/>
          <w:sz w:val="28"/>
        </w:rPr>
        <w:t xml:space="preserve"> ca/km</w:t>
      </w:r>
      <w:r w:rsidRPr="00434BD3">
        <w:rPr>
          <w:rFonts w:ascii="Times New Roman" w:hAnsi="Times New Roman" w:cs="Times New Roman"/>
          <w:sz w:val="28"/>
          <w:vertAlign w:val="superscript"/>
        </w:rPr>
        <w:t>2</w:t>
      </w:r>
      <w:r w:rsidRPr="00434BD3">
        <w:rPr>
          <w:rFonts w:ascii="Times New Roman" w:hAnsi="Times New Roman" w:cs="Times New Roman"/>
          <w:sz w:val="28"/>
        </w:rPr>
        <w:t xml:space="preserve">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186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9" w:type="dxa"/>
          <w:bottom w:w="28" w:type="dxa"/>
          <w:right w:w="29" w:type="dxa"/>
        </w:tblCellMar>
        <w:tblLook w:val="0000" w:firstRow="0" w:lastRow="0" w:firstColumn="0" w:lastColumn="0" w:noHBand="0" w:noVBand="0"/>
      </w:tblPr>
      <w:tblGrid>
        <w:gridCol w:w="432"/>
        <w:gridCol w:w="1370"/>
        <w:gridCol w:w="650"/>
        <w:gridCol w:w="688"/>
        <w:gridCol w:w="688"/>
        <w:gridCol w:w="688"/>
        <w:gridCol w:w="688"/>
        <w:gridCol w:w="688"/>
        <w:gridCol w:w="688"/>
        <w:gridCol w:w="688"/>
        <w:gridCol w:w="688"/>
        <w:gridCol w:w="688"/>
        <w:gridCol w:w="774"/>
      </w:tblGrid>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56"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23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296"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296"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296" w:type="pct"/>
            <w:shd w:val="clear" w:color="auto" w:fill="auto"/>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KK3</w:t>
            </w:r>
          </w:p>
        </w:tc>
        <w:tc>
          <w:tcPr>
            <w:tcW w:w="296"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c>
          <w:tcPr>
            <w:tcW w:w="296"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KK5</w:t>
            </w:r>
          </w:p>
        </w:tc>
        <w:tc>
          <w:tcPr>
            <w:tcW w:w="296" w:type="pct"/>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KK6</w:t>
            </w:r>
          </w:p>
        </w:tc>
        <w:tc>
          <w:tcPr>
            <w:tcW w:w="296" w:type="pct"/>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KK7</w:t>
            </w:r>
          </w:p>
        </w:tc>
        <w:tc>
          <w:tcPr>
            <w:tcW w:w="296" w:type="pct"/>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KK8</w:t>
            </w:r>
          </w:p>
        </w:tc>
        <w:tc>
          <w:tcPr>
            <w:tcW w:w="296" w:type="pct"/>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KK9</w:t>
            </w:r>
          </w:p>
        </w:tc>
        <w:tc>
          <w:tcPr>
            <w:tcW w:w="296" w:type="pct"/>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KK10</w:t>
            </w: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Quét địa hình đáy biển, lấy mẫu</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đo sâu đa tia</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0,52</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,24</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0,21</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0,12</w:t>
            </w: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định vị</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0,52</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24</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0,21</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0,12</w:t>
            </w: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xác định tốc độ âm 2 cái</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0,52</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,24</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0,21</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0,12</w:t>
            </w: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cải chính sóng</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0,52</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,24</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0,21</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0,12</w:t>
            </w: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12 chỗ</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0,054</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0,045</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047</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0,051</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0,045</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0,035</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0,025</w:t>
            </w: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phụ</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0,13</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,19</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0,27</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II</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đo sâu đa tia</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09</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định vị</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09</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xác định tốc độ âm 2 cái</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09</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cải chính sóng</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09</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 tô 12 chỗ</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0,024</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0,025</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027</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0,021</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0,025</w:t>
            </w: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phụ</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31</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w:t>
            </w: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Khu vực III</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c>
          <w:tcPr>
            <w:tcW w:w="296" w:type="pct"/>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đo sâu đa tia</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0,64</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0,56</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0,49</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0,38</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0,29</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định vị</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0,64</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0,56</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0,49</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0,38</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0,29</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22</w:t>
            </w: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xác định tốc độ âm 2 cái</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0,64</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0,56</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0,49</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0,38</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0,29</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cải chính sóng</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0,64</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0,56</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0,49</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0,38</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0,29</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Ô</w:t>
            </w:r>
            <w:r w:rsidRPr="00434BD3">
              <w:rPr>
                <w:rFonts w:ascii="Times New Roman" w:hAnsi="Times New Roman" w:cs="Times New Roman"/>
                <w:sz w:val="28"/>
                <w:lang w:val="en-US"/>
              </w:rPr>
              <w:t xml:space="preserve"> </w:t>
            </w:r>
            <w:r w:rsidRPr="00434BD3">
              <w:rPr>
                <w:rFonts w:ascii="Times New Roman" w:hAnsi="Times New Roman" w:cs="Times New Roman"/>
                <w:sz w:val="28"/>
              </w:rPr>
              <w:t>tô 12 chỗ</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0,084</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0,085</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0,087</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0,081</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0,075</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0,075</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0,065</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0,055</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0,045</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0,035</w:t>
            </w:r>
          </w:p>
        </w:tc>
      </w:tr>
      <w:tr w:rsidR="004F2664" w:rsidRPr="00434BD3" w:rsidTr="00252649">
        <w:tc>
          <w:tcPr>
            <w:tcW w:w="14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165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phụ</w:t>
            </w:r>
          </w:p>
        </w:tc>
        <w:tc>
          <w:tcPr>
            <w:tcW w:w="23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0,11</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0,12</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0,13</w:t>
            </w:r>
          </w:p>
        </w:tc>
        <w:tc>
          <w:tcPr>
            <w:tcW w:w="2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0,23</w:t>
            </w:r>
          </w:p>
        </w:tc>
        <w:tc>
          <w:tcPr>
            <w:tcW w:w="296" w:type="pct"/>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0,27</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7.4. </w:t>
      </w:r>
      <w:r w:rsidRPr="00434BD3">
        <w:rPr>
          <w:rFonts w:ascii="Times New Roman" w:hAnsi="Times New Roman" w:cs="Times New Roman"/>
          <w:b/>
          <w:sz w:val="28"/>
        </w:rPr>
        <w:t>Định mức vật liệu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7.4.1. Đo sâu, lấy mẫu theo tuyến:</w:t>
      </w:r>
      <w:r w:rsidRPr="00434BD3">
        <w:rPr>
          <w:rFonts w:ascii="Times New Roman" w:hAnsi="Times New Roman" w:cs="Times New Roman"/>
          <w:sz w:val="28"/>
        </w:rPr>
        <w:t xml:space="preserve"> theo quy định Định mức vật liệu cho Đo sâu, lấy mẫu bằng máy hồi âm đơn tia tại điểm 6.4, khoản 6, mục 4, chương III,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7.4.2. Quét địa hình đáy biển, lấy mẫu:</w:t>
      </w:r>
      <w:r w:rsidRPr="00434BD3">
        <w:rPr>
          <w:rFonts w:ascii="Times New Roman" w:hAnsi="Times New Roman" w:cs="Times New Roman"/>
          <w:sz w:val="28"/>
        </w:rPr>
        <w:t xml:space="preserve"> tính cho 1 km</w:t>
      </w:r>
      <w:r w:rsidRPr="00434BD3">
        <w:rPr>
          <w:rFonts w:ascii="Times New Roman" w:hAnsi="Times New Roman" w:cs="Times New Roman"/>
          <w:sz w:val="28"/>
          <w:vertAlign w:val="superscript"/>
        </w:rPr>
        <w:t>2</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187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09"/>
        <w:gridCol w:w="4196"/>
        <w:gridCol w:w="1299"/>
        <w:gridCol w:w="1304"/>
        <w:gridCol w:w="1768"/>
      </w:tblGrid>
      <w:tr w:rsidR="004F2664" w:rsidRPr="00434BD3" w:rsidTr="00252649">
        <w:tc>
          <w:tcPr>
            <w:tcW w:w="52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191"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 xml:space="preserve">Danh mục vật </w:t>
            </w:r>
            <w:r w:rsidRPr="00434BD3">
              <w:rPr>
                <w:rFonts w:ascii="Times New Roman" w:hAnsi="Times New Roman" w:cs="Times New Roman"/>
                <w:b/>
                <w:sz w:val="28"/>
                <w:lang w:val="en-US"/>
              </w:rPr>
              <w:t>l</w:t>
            </w:r>
            <w:r w:rsidRPr="00434BD3">
              <w:rPr>
                <w:rFonts w:ascii="Times New Roman" w:hAnsi="Times New Roman" w:cs="Times New Roman"/>
                <w:b/>
                <w:sz w:val="28"/>
              </w:rPr>
              <w:t>iệu</w:t>
            </w:r>
          </w:p>
        </w:tc>
        <w:tc>
          <w:tcPr>
            <w:tcW w:w="678"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81"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w:t>
            </w:r>
          </w:p>
        </w:tc>
        <w:tc>
          <w:tcPr>
            <w:tcW w:w="923"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52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191"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Xăng máy phát điện, xăng ô tô</w:t>
            </w:r>
          </w:p>
        </w:tc>
        <w:tc>
          <w:tcPr>
            <w:tcW w:w="67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6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3,22</w:t>
            </w:r>
          </w:p>
        </w:tc>
        <w:tc>
          <w:tcPr>
            <w:tcW w:w="92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w:t>
            </w:r>
          </w:p>
        </w:tc>
      </w:tr>
      <w:tr w:rsidR="004F2664" w:rsidRPr="00434BD3" w:rsidTr="00252649">
        <w:tc>
          <w:tcPr>
            <w:tcW w:w="52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191"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Dây chão nilon</w:t>
            </w:r>
          </w:p>
        </w:tc>
        <w:tc>
          <w:tcPr>
            <w:tcW w:w="67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6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1,49</w:t>
            </w:r>
          </w:p>
        </w:tc>
        <w:tc>
          <w:tcPr>
            <w:tcW w:w="92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r>
      <w:tr w:rsidR="004F2664" w:rsidRPr="00434BD3" w:rsidTr="00252649">
        <w:tc>
          <w:tcPr>
            <w:tcW w:w="52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191"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laser</w:t>
            </w:r>
          </w:p>
        </w:tc>
        <w:tc>
          <w:tcPr>
            <w:tcW w:w="67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6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92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52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191"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cũ</w:t>
            </w:r>
          </w:p>
        </w:tc>
        <w:tc>
          <w:tcPr>
            <w:tcW w:w="67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92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52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191"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Flash drive</w:t>
            </w:r>
          </w:p>
        </w:tc>
        <w:tc>
          <w:tcPr>
            <w:tcW w:w="67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92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52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191"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A4</w:t>
            </w:r>
          </w:p>
        </w:tc>
        <w:tc>
          <w:tcPr>
            <w:tcW w:w="67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681"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92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52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191"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67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8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c>
          <w:tcPr>
            <w:tcW w:w="92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8. </w:t>
      </w:r>
      <w:r w:rsidRPr="00434BD3">
        <w:rPr>
          <w:rFonts w:ascii="Times New Roman" w:hAnsi="Times New Roman" w:cs="Times New Roman"/>
          <w:b/>
          <w:sz w:val="28"/>
        </w:rPr>
        <w:t>Thành lập bản đồ gốc</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8.1. </w:t>
      </w:r>
      <w:r w:rsidRPr="00434BD3">
        <w:rPr>
          <w:rFonts w:ascii="Times New Roman" w:hAnsi="Times New Roman" w:cs="Times New Roman"/>
          <w:b/>
          <w:sz w:val="28"/>
        </w:rPr>
        <w:t>Định mức lao động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8.1.1. Nội dung công việc:</w:t>
      </w:r>
      <w:r w:rsidRPr="00434BD3">
        <w:rPr>
          <w:rFonts w:ascii="Times New Roman" w:hAnsi="Times New Roman" w:cs="Times New Roman"/>
          <w:sz w:val="28"/>
        </w:rPr>
        <w:t xml:space="preserve"> xử lý số liệu ngoại nghiệp; thành lập bản đồ gốc; In bản đồ bằng máy in phun. Ghi lưu </w:t>
      </w:r>
      <w:r w:rsidRPr="00434BD3">
        <w:rPr>
          <w:rFonts w:ascii="Times New Roman" w:hAnsi="Times New Roman" w:cs="Times New Roman"/>
          <w:sz w:val="28"/>
          <w:highlight w:val="white"/>
        </w:rPr>
        <w:t>dữ liệu</w:t>
      </w:r>
      <w:r w:rsidRPr="00434BD3">
        <w:rPr>
          <w:rFonts w:ascii="Times New Roman" w:hAnsi="Times New Roman" w:cs="Times New Roman"/>
          <w:sz w:val="28"/>
        </w:rPr>
        <w:t xml:space="preserve"> trên đĩa CD.</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8.1.2. Phân loại khó khăn</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 BĐĐH đáy biển 1:10.000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khu vực biển xa bờ, địa hình đáy biển đơn giản.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khu vực biển gần bờ có ít đảo, địa hình đáy biển tương đối phức tạp.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khu vực biển gần bờ có nhiều đảo nổi ở các vịnh; khu vực cửa sông, cảng biển; khu vực có nhiều bãi sú vẹt; khu vực cồn cát, bãi đá ngầm, san hô và nhiều nguy hiểm hàng hải phải xử lý.</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lastRenderedPageBreak/>
        <w:t>b) BĐĐH đáy biển 1:50.000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biển có địa hình đơn giản, khoảng cách trung bình giữa các đường đẳng sâu cơ bản lớn hơn 5 cm trên bản đồ. Các mảnh bản đồ từ hàng thứ 6 đến 17.</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biển có địa hình tương đối phức tạp, khoảng cách trung bình giữa các đường đẳng sâu cơ bản nhỏ hơn 5 cm trên bản đồ.</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biển có địa hình phức tạp, khoảng cách trung bình giữa các đường đẳng sâu cơ bản từ 1cm đến 2 cm trên bản đồ.</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các mảnh bản đồ có phần đất liền, có nhiều cửa sông, lạch; vùng biển có các đảo nổi, địa hình phức tạp; các mảnh có nhiều công trình trên biển; khu vực có san hô.</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8.1.3. Cấp bậc công việc:</w:t>
      </w:r>
      <w:r w:rsidRPr="00434BD3">
        <w:rPr>
          <w:rFonts w:ascii="Times New Roman" w:hAnsi="Times New Roman" w:cs="Times New Roman"/>
          <w:sz w:val="28"/>
        </w:rPr>
        <w:t xml:space="preserve"> KS5,19</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8.1.4. Định mức</w:t>
      </w:r>
      <w:r w:rsidRPr="00434BD3">
        <w:rPr>
          <w:rFonts w:ascii="Times New Roman" w:hAnsi="Times New Roman" w:cs="Times New Roman"/>
          <w:sz w:val="28"/>
        </w:rPr>
        <w:t xml:space="preserve">: công/mảnh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188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78"/>
        <w:gridCol w:w="3645"/>
        <w:gridCol w:w="1216"/>
        <w:gridCol w:w="1228"/>
        <w:gridCol w:w="1243"/>
        <w:gridCol w:w="1266"/>
      </w:tblGrid>
      <w:tr w:rsidR="004F2664" w:rsidRPr="00434BD3" w:rsidTr="00252649">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0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4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4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Thành lập bản đồ gốc</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0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96,30</w:t>
            </w:r>
          </w:p>
        </w:tc>
        <w:tc>
          <w:tcPr>
            <w:tcW w:w="6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115,80</w:t>
            </w:r>
          </w:p>
        </w:tc>
        <w:tc>
          <w:tcPr>
            <w:tcW w:w="6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135,28</w:t>
            </w:r>
          </w:p>
        </w:tc>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0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83,68</w:t>
            </w:r>
          </w:p>
        </w:tc>
        <w:tc>
          <w:tcPr>
            <w:tcW w:w="6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100,26</w:t>
            </w:r>
          </w:p>
        </w:tc>
        <w:tc>
          <w:tcPr>
            <w:tcW w:w="6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116,84</w:t>
            </w:r>
          </w:p>
        </w:tc>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133,40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8.2. Định mức dụng cụ:</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189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75"/>
        <w:gridCol w:w="2739"/>
        <w:gridCol w:w="1285"/>
        <w:gridCol w:w="1438"/>
        <w:gridCol w:w="1680"/>
        <w:gridCol w:w="1459"/>
      </w:tblGrid>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43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87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76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4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Tủ tài liệu</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8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27,06</w:t>
            </w:r>
          </w:p>
        </w:tc>
        <w:tc>
          <w:tcPr>
            <w:tcW w:w="7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23,37</w:t>
            </w:r>
          </w:p>
        </w:tc>
      </w:tr>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4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Quạt trần 100w</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8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18,13</w:t>
            </w:r>
          </w:p>
        </w:tc>
        <w:tc>
          <w:tcPr>
            <w:tcW w:w="7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15,66</w:t>
            </w:r>
          </w:p>
        </w:tc>
      </w:tr>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4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Đèn neon 40w</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8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108,22</w:t>
            </w:r>
          </w:p>
        </w:tc>
        <w:tc>
          <w:tcPr>
            <w:tcW w:w="7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93,46</w:t>
            </w:r>
          </w:p>
        </w:tc>
      </w:tr>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4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máy vi tính</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8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108,22</w:t>
            </w:r>
          </w:p>
        </w:tc>
        <w:tc>
          <w:tcPr>
            <w:tcW w:w="7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93,46</w:t>
            </w:r>
          </w:p>
        </w:tc>
      </w:tr>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4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Ổn áp (chung)</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8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27,06</w:t>
            </w:r>
          </w:p>
        </w:tc>
        <w:tc>
          <w:tcPr>
            <w:tcW w:w="7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23,37</w:t>
            </w:r>
          </w:p>
        </w:tc>
      </w:tr>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4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Lưu điện 600w</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8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108,22</w:t>
            </w:r>
          </w:p>
        </w:tc>
        <w:tc>
          <w:tcPr>
            <w:tcW w:w="7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93,46</w:t>
            </w:r>
          </w:p>
        </w:tc>
      </w:tr>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4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81,17</w:t>
            </w:r>
          </w:p>
        </w:tc>
        <w:tc>
          <w:tcPr>
            <w:tcW w:w="7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68,72</w:t>
            </w:r>
          </w:p>
        </w:tc>
      </w:tr>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8</w:t>
            </w:r>
          </w:p>
        </w:tc>
        <w:tc>
          <w:tcPr>
            <w:tcW w:w="14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Blu</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8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108,22</w:t>
            </w:r>
          </w:p>
        </w:tc>
        <w:tc>
          <w:tcPr>
            <w:tcW w:w="7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93,46</w:t>
            </w:r>
          </w:p>
        </w:tc>
      </w:tr>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4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166,23</w:t>
            </w:r>
          </w:p>
        </w:tc>
        <w:tc>
          <w:tcPr>
            <w:tcW w:w="7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143,55</w:t>
            </w:r>
          </w:p>
        </w:tc>
      </w:tr>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4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11,50</w:t>
            </w:r>
          </w:p>
        </w:tc>
        <w:tc>
          <w:tcPr>
            <w:tcW w:w="7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189 tính cho khó khăn 3, mức cho các loại khó khăn khác áp dụng hệ số trong bảng 190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190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71"/>
        <w:gridCol w:w="3648"/>
        <w:gridCol w:w="1222"/>
        <w:gridCol w:w="1222"/>
        <w:gridCol w:w="1243"/>
        <w:gridCol w:w="1270"/>
      </w:tblGrid>
      <w:tr w:rsidR="004F2664" w:rsidRPr="00434BD3" w:rsidTr="00252649">
        <w:tc>
          <w:tcPr>
            <w:tcW w:w="50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0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38" w:type="pct"/>
            <w:shd w:val="clear" w:color="auto" w:fill="auto"/>
            <w:vAlign w:val="center"/>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K</w:t>
            </w:r>
            <w:r w:rsidRPr="00434BD3">
              <w:rPr>
                <w:rFonts w:ascii="Times New Roman" w:hAnsi="Times New Roman" w:cs="Times New Roman"/>
                <w:b/>
                <w:sz w:val="28"/>
              </w:rPr>
              <w:t>K</w:t>
            </w:r>
            <w:r w:rsidRPr="00434BD3">
              <w:rPr>
                <w:rFonts w:ascii="Times New Roman" w:hAnsi="Times New Roman" w:cs="Times New Roman"/>
                <w:b/>
                <w:sz w:val="28"/>
                <w:lang w:val="en-US"/>
              </w:rPr>
              <w:t>1</w:t>
            </w:r>
          </w:p>
        </w:tc>
        <w:tc>
          <w:tcPr>
            <w:tcW w:w="63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4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5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Thành lập bản đồ gốc</w:t>
            </w:r>
          </w:p>
        </w:tc>
        <w:tc>
          <w:tcPr>
            <w:tcW w:w="6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6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6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0,85</w:t>
            </w:r>
          </w:p>
        </w:tc>
        <w:tc>
          <w:tcPr>
            <w:tcW w:w="6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0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6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6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0,85</w:t>
            </w:r>
          </w:p>
        </w:tc>
        <w:tc>
          <w:tcPr>
            <w:tcW w:w="6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xml:space="preserve">8.3. Định mức thiết bị: </w:t>
      </w:r>
      <w:r w:rsidRPr="00434BD3">
        <w:rPr>
          <w:rFonts w:ascii="Times New Roman" w:hAnsi="Times New Roman" w:cs="Times New Roman"/>
          <w:sz w:val="28"/>
        </w:rPr>
        <w:t xml:space="preserve">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191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33"/>
        <w:gridCol w:w="2910"/>
        <w:gridCol w:w="1048"/>
        <w:gridCol w:w="841"/>
        <w:gridCol w:w="986"/>
        <w:gridCol w:w="986"/>
        <w:gridCol w:w="986"/>
        <w:gridCol w:w="986"/>
      </w:tblGrid>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5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1:10.000</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0,21</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đo vẽ</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57,78</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69,48</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81,17</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12,90</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15,52</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18,13</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57,78</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69,48</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81,17</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0"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Máy ch</w:t>
            </w:r>
            <w:r w:rsidRPr="00434BD3">
              <w:rPr>
                <w:rFonts w:ascii="Times New Roman" w:hAnsi="Times New Roman" w:cs="Times New Roman"/>
                <w:sz w:val="28"/>
                <w:lang w:val="en-US"/>
              </w:rPr>
              <w:t>ủ</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1,94</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2,38</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2,81</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nối mạng</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1,94</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2,38</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2,81</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441,15</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530,86</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620,28</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1:50.000</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0,13</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0,21</w:t>
            </w: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49,22</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58,98</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w:t>
            </w:r>
            <w:r w:rsidRPr="00434BD3">
              <w:rPr>
                <w:rFonts w:ascii="Times New Roman" w:hAnsi="Times New Roman" w:cs="Times New Roman"/>
                <w:sz w:val="28"/>
                <w:lang w:val="en-US"/>
              </w:rPr>
              <w:t>,</w:t>
            </w:r>
            <w:r w:rsidRPr="00434BD3">
              <w:rPr>
                <w:rFonts w:ascii="Times New Roman" w:hAnsi="Times New Roman" w:cs="Times New Roman"/>
                <w:sz w:val="28"/>
              </w:rPr>
              <w:t>72</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78,47</w:t>
            </w: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10,99</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13,17</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15,35</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17,52</w:t>
            </w: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PC</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49,22</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58,98</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68,72</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78,47</w:t>
            </w: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1,62</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1,98</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2,34</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2,70</w:t>
            </w: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nối mạng</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1,62</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1,98</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2,34</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2,70</w:t>
            </w: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375,27</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449,87</w:t>
            </w:r>
          </w:p>
        </w:tc>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524,40</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598,77</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8.4. Định mức vật liệu:</w:t>
      </w:r>
      <w:r w:rsidRPr="00434BD3">
        <w:rPr>
          <w:rFonts w:ascii="Times New Roman" w:hAnsi="Times New Roman" w:cs="Times New Roman"/>
          <w:sz w:val="28"/>
        </w:rPr>
        <w:t xml:space="preserve"> tính cho 1 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192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00"/>
        <w:gridCol w:w="3928"/>
        <w:gridCol w:w="1302"/>
        <w:gridCol w:w="1616"/>
        <w:gridCol w:w="1630"/>
      </w:tblGrid>
      <w:tr w:rsidR="004F2664" w:rsidRPr="00434BD3" w:rsidTr="00252649">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8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A0 loại 100g/m</w:t>
            </w:r>
            <w:r w:rsidRPr="00434BD3">
              <w:rPr>
                <w:rFonts w:ascii="Times New Roman" w:hAnsi="Times New Roman" w:cs="Times New Roman"/>
                <w:sz w:val="28"/>
                <w:vertAlign w:val="superscript"/>
              </w:rPr>
              <w:t>2</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8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r>
      <w:tr w:rsidR="004F2664" w:rsidRPr="00434BD3" w:rsidTr="00252649">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laser</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8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phun (4 hộp)</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8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8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cũ</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8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r>
      <w:tr w:rsidR="004F2664" w:rsidRPr="00434BD3" w:rsidTr="00252649">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13,00</w:t>
            </w:r>
          </w:p>
        </w:tc>
        <w:tc>
          <w:tcPr>
            <w:tcW w:w="8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bookmarkStart w:id="6" w:name="muc_5"/>
      <w:r w:rsidRPr="00434BD3">
        <w:rPr>
          <w:rFonts w:ascii="Times New Roman" w:hAnsi="Times New Roman" w:cs="Times New Roman"/>
          <w:b/>
          <w:sz w:val="28"/>
        </w:rPr>
        <w:t>Mục 5. THÀNH LẬP BẢN ĐỒ BẰNG PHƯƠNG PHÁP BIÊN VẼ</w:t>
      </w:r>
      <w:bookmarkEnd w:id="6"/>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 Biên vẽ bản đồ địa hình sử dụng BĐĐH số</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Điều tra bổ sung ngoại nghiệp:</w:t>
      </w:r>
      <w:r w:rsidRPr="00434BD3">
        <w:rPr>
          <w:rFonts w:ascii="Times New Roman" w:hAnsi="Times New Roman" w:cs="Times New Roman"/>
          <w:sz w:val="28"/>
        </w:rPr>
        <w:t xml:space="preserve"> điều tra bổ sung địa danh, địa giới, đường giao thông, dân cư.</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Biên vẽ bản đồ khi sử dụng bản đồ tài liệu dạng số:</w:t>
      </w:r>
      <w:r w:rsidRPr="00434BD3">
        <w:rPr>
          <w:rFonts w:ascii="Times New Roman" w:hAnsi="Times New Roman" w:cs="Times New Roman"/>
          <w:sz w:val="28"/>
        </w:rPr>
        <w:t xml:space="preserve"> xây dựng cơ sở toán học, làm lam hướng dẫn kỹ thuật tổng hợp nội dung bản đồ. Biên vẽ các yếu tố nét, vùng, các ký hiệu, ghi chú; trình bày trong, ngoài khung.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vùng đồng bằng chuyển tiếp vùng đồi, vùng đồi cỏ dân cư thưa thớt có khung làng bao bọc, mạng lưới thủy hệ thưa, sông tự nhiên, mương, máng ít, hồ, ao rải rác, địa hình không bị cắt xẻ, bình độ thưa t</w:t>
      </w:r>
      <w:r w:rsidRPr="00434BD3">
        <w:rPr>
          <w:rFonts w:ascii="Times New Roman" w:hAnsi="Times New Roman" w:cs="Times New Roman"/>
          <w:sz w:val="28"/>
          <w:highlight w:val="white"/>
        </w:rPr>
        <w:t>hoán</w:t>
      </w:r>
      <w:r w:rsidRPr="00434BD3">
        <w:rPr>
          <w:rFonts w:ascii="Times New Roman" w:hAnsi="Times New Roman" w:cs="Times New Roman"/>
          <w:sz w:val="28"/>
        </w:rPr>
        <w:t>g, địa vật thưa, t</w:t>
      </w:r>
      <w:r w:rsidRPr="00434BD3">
        <w:rPr>
          <w:rFonts w:ascii="Times New Roman" w:hAnsi="Times New Roman" w:cs="Times New Roman"/>
          <w:sz w:val="28"/>
          <w:highlight w:val="white"/>
        </w:rPr>
        <w:t>hoán</w:t>
      </w:r>
      <w:r w:rsidRPr="00434BD3">
        <w:rPr>
          <w:rFonts w:ascii="Times New Roman" w:hAnsi="Times New Roman" w:cs="Times New Roman"/>
          <w:sz w:val="28"/>
        </w:rPr>
        <w:t>g, thực vật là lúa, màu các loại thường tập trung thành khu vực, không xen lấn, dễ vẽ, ghi chú ít, dễ bố trí.</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2: vùng đồng bằng, vùng đồi chuyển tiếp sang vùng núi có dân cư tương đối đông đúc, các thị trấn, thị xã và khu công nghiệp nhỏ, ở dọc theo sông suối, kênh, rạch và các thung lũng; mật độ đường giao thông, sông, ngòi trung bình. Bình độ đều đặn, thực vật phức tạp có nhiều loại xen kẽ nhau; vùng núi trung bình </w:t>
      </w:r>
      <w:r w:rsidRPr="00434BD3">
        <w:rPr>
          <w:rFonts w:ascii="Times New Roman" w:hAnsi="Times New Roman" w:cs="Times New Roman"/>
          <w:sz w:val="28"/>
        </w:rPr>
        <w:lastRenderedPageBreak/>
        <w:t>có yếu tố dân cư đường giao thông, sông, ngòi thưa thớt. Nhìn chung các yếu tố tương đối dày đặc, xử lý mối quan hệ giữa các yếu tố tương đối khó.</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3: vùng đồng bằng, vùng ven biển, cửa sông có nhiều bãi sú vẹt, nhiều lạch thủy triều; vùng </w:t>
      </w:r>
      <w:r w:rsidRPr="00434BD3">
        <w:rPr>
          <w:rFonts w:ascii="Times New Roman" w:hAnsi="Times New Roman" w:cs="Times New Roman"/>
          <w:sz w:val="28"/>
          <w:highlight w:val="white"/>
        </w:rPr>
        <w:t>thành phố</w:t>
      </w:r>
      <w:r w:rsidRPr="00434BD3">
        <w:rPr>
          <w:rFonts w:ascii="Times New Roman" w:hAnsi="Times New Roman" w:cs="Times New Roman"/>
          <w:sz w:val="28"/>
        </w:rPr>
        <w:t xml:space="preserve">, bến cảng lớn tập trung nhiều đầu mối giao thông quan trọng như bến tàu, bến xe, bến cảng, khu công nghiệp, nhà cửa, đường giao thông dày, có đủ các loại đường, sông ngòi, mương máng, hồ ao chằng chịt. Các địa vật độc lập, đường dây điện, dây thông tin, đường bình độ dày đặc; vùng núi cao, bình độ dày, bản gốc có nhiều chỗ chỉ vẽ bình độ cái phải </w:t>
      </w:r>
      <w:r w:rsidRPr="00434BD3">
        <w:rPr>
          <w:rFonts w:ascii="Times New Roman" w:hAnsi="Times New Roman" w:cs="Times New Roman"/>
          <w:sz w:val="28"/>
          <w:highlight w:val="white"/>
        </w:rPr>
        <w:t>bổ sung</w:t>
      </w:r>
      <w:r w:rsidRPr="00434BD3">
        <w:rPr>
          <w:rFonts w:ascii="Times New Roman" w:hAnsi="Times New Roman" w:cs="Times New Roman"/>
          <w:sz w:val="28"/>
        </w:rPr>
        <w:t xml:space="preserve"> bình độ con, nhiều chỗ bình độ phải vẽ gộp. Nhìn chung các yếu tố nét và ghi chú dày đặc, xử lý quan hệ giữa các yếu tố khó.</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1.1.3. Cấp bậc công việc:</w:t>
      </w:r>
      <w:r w:rsidRPr="00434BD3">
        <w:rPr>
          <w:rFonts w:ascii="Times New Roman" w:hAnsi="Times New Roman" w:cs="Times New Roman"/>
          <w:sz w:val="28"/>
        </w:rPr>
        <w:t xml:space="preserve"> trong bảng định mức.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1.1.4. Định mức:</w:t>
      </w:r>
      <w:r w:rsidRPr="00434BD3">
        <w:rPr>
          <w:rFonts w:ascii="Times New Roman" w:hAnsi="Times New Roman" w:cs="Times New Roman"/>
          <w:sz w:val="28"/>
        </w:rPr>
        <w:t xml:space="preserve"> công/mảnh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193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44"/>
        <w:gridCol w:w="3545"/>
        <w:gridCol w:w="1251"/>
        <w:gridCol w:w="1312"/>
        <w:gridCol w:w="1216"/>
        <w:gridCol w:w="1308"/>
      </w:tblGrid>
      <w:tr w:rsidR="004F2664" w:rsidRPr="00434BD3" w:rsidTr="00252649">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công việc</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CBCV</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tra bổ sung ngoại nghiệp</w:t>
            </w:r>
          </w:p>
        </w:tc>
        <w:tc>
          <w:tcPr>
            <w:tcW w:w="2656" w:type="pct"/>
            <w:gridSpan w:val="4"/>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Phụ thuộc vào yếu tố cần bổ sung được xác định cụ thể trong Thiết kế kỹ thuật - dự toán</w:t>
            </w:r>
          </w:p>
        </w:tc>
      </w:tr>
      <w:tr w:rsidR="004F2664" w:rsidRPr="00434BD3" w:rsidTr="00252649">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bản đồ khi sử dụng bản đồ tài liệu dạng số</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18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BĐĐH tỷ lệ 1:5000</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KS3,00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90,81</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117,50</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152,14</w:t>
            </w:r>
          </w:p>
        </w:tc>
      </w:tr>
      <w:tr w:rsidR="004F2664" w:rsidRPr="00434BD3" w:rsidTr="00252649">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18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BĐĐH tỷ lệ 1:10.000</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KS3,00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128,59</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166,02</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214,66</w:t>
            </w:r>
          </w:p>
        </w:tc>
      </w:tr>
      <w:tr w:rsidR="004F2664" w:rsidRPr="00434BD3" w:rsidTr="00252649">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w:t>
            </w:r>
          </w:p>
        </w:tc>
        <w:tc>
          <w:tcPr>
            <w:tcW w:w="18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BĐĐH tỷ lệ 1:25.000</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KS4,00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133,23</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171,91</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222,16</w:t>
            </w:r>
          </w:p>
        </w:tc>
      </w:tr>
      <w:tr w:rsidR="004F2664" w:rsidRPr="00434BD3" w:rsidTr="00252649">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18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BĐĐH tỷ lệ 1:50.000</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KS5,00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204,54</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264,33</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342,04</w:t>
            </w:r>
          </w:p>
        </w:tc>
      </w:tr>
      <w:tr w:rsidR="004F2664" w:rsidRPr="00434BD3" w:rsidTr="00252649">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w:t>
            </w:r>
          </w:p>
        </w:tc>
        <w:tc>
          <w:tcPr>
            <w:tcW w:w="18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BĐĐH tỷ lệ 1:100.000</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KS5,00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314,49</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406,96</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527,21</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Ghi chú: mức Biên vẽ bản đồ khi </w:t>
      </w:r>
      <w:r w:rsidRPr="00434BD3">
        <w:rPr>
          <w:rFonts w:ascii="Times New Roman" w:hAnsi="Times New Roman" w:cs="Times New Roman"/>
          <w:sz w:val="28"/>
          <w:highlight w:val="white"/>
        </w:rPr>
        <w:t>sử dụng</w:t>
      </w:r>
      <w:r w:rsidRPr="00434BD3">
        <w:rPr>
          <w:rFonts w:ascii="Times New Roman" w:hAnsi="Times New Roman" w:cs="Times New Roman"/>
          <w:sz w:val="28"/>
        </w:rPr>
        <w:t xml:space="preserve"> bản đồ tài liệu dạng số cho BĐĐH tỷ lệ nhỏ hơn tính theo mức quy định cho tỷ lệ 1:100.000 với các hệ số quy định trong bảng 194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194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54"/>
        <w:gridCol w:w="6334"/>
        <w:gridCol w:w="2088"/>
      </w:tblGrid>
      <w:tr w:rsidR="004F2664" w:rsidRPr="00434BD3" w:rsidTr="00252649">
        <w:tc>
          <w:tcPr>
            <w:tcW w:w="603"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TT</w:t>
            </w:r>
          </w:p>
        </w:tc>
        <w:tc>
          <w:tcPr>
            <w:tcW w:w="330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1090"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4F2664" w:rsidRPr="00434BD3" w:rsidTr="00252649">
        <w:tc>
          <w:tcPr>
            <w:tcW w:w="60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3307"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BĐĐH tỷ lệ 1:250.000</w:t>
            </w:r>
          </w:p>
        </w:tc>
        <w:tc>
          <w:tcPr>
            <w:tcW w:w="10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1</w:t>
            </w:r>
            <w:r w:rsidRPr="00434BD3">
              <w:rPr>
                <w:rFonts w:ascii="Times New Roman" w:hAnsi="Times New Roman" w:cs="Times New Roman"/>
                <w:sz w:val="28"/>
              </w:rPr>
              <w:t>,60</w:t>
            </w:r>
          </w:p>
        </w:tc>
      </w:tr>
      <w:tr w:rsidR="004F2664" w:rsidRPr="00434BD3" w:rsidTr="00252649">
        <w:tc>
          <w:tcPr>
            <w:tcW w:w="60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3307"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BĐĐH tỷ lệ 1:500.000</w:t>
            </w:r>
          </w:p>
        </w:tc>
        <w:tc>
          <w:tcPr>
            <w:tcW w:w="10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r>
      <w:tr w:rsidR="004F2664" w:rsidRPr="00434BD3" w:rsidTr="00252649">
        <w:tc>
          <w:tcPr>
            <w:tcW w:w="60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3307"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BĐĐH tỷ lệ 1:1.000.000</w:t>
            </w:r>
          </w:p>
        </w:tc>
        <w:tc>
          <w:tcPr>
            <w:tcW w:w="109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3</w:t>
            </w:r>
            <w:r w:rsidRPr="00434BD3">
              <w:rPr>
                <w:rFonts w:ascii="Times New Roman" w:hAnsi="Times New Roman" w:cs="Times New Roman"/>
                <w:sz w:val="28"/>
              </w:rPr>
              <w:t>,60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 Định mức dụng cụ:</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195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64"/>
        <w:gridCol w:w="3369"/>
        <w:gridCol w:w="1519"/>
        <w:gridCol w:w="1741"/>
        <w:gridCol w:w="1783"/>
      </w:tblGrid>
      <w:tr w:rsidR="004F2664" w:rsidRPr="00434BD3" w:rsidTr="00252649">
        <w:tc>
          <w:tcPr>
            <w:tcW w:w="60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7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0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93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6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5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blu</w:t>
            </w:r>
          </w:p>
        </w:tc>
        <w:tc>
          <w:tcPr>
            <w:tcW w:w="7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9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208,85</w:t>
            </w:r>
          </w:p>
        </w:tc>
      </w:tr>
      <w:tr w:rsidR="004F2664" w:rsidRPr="00434BD3" w:rsidTr="00252649">
        <w:tc>
          <w:tcPr>
            <w:tcW w:w="6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5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Đèn neon 40W</w:t>
            </w:r>
          </w:p>
        </w:tc>
        <w:tc>
          <w:tcPr>
            <w:tcW w:w="7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9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9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133,59</w:t>
            </w:r>
          </w:p>
        </w:tc>
      </w:tr>
      <w:tr w:rsidR="004F2664" w:rsidRPr="00434BD3" w:rsidTr="00252649">
        <w:tc>
          <w:tcPr>
            <w:tcW w:w="6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5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Quạt trần 100W</w:t>
            </w:r>
          </w:p>
        </w:tc>
        <w:tc>
          <w:tcPr>
            <w:tcW w:w="7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9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16,70</w:t>
            </w:r>
          </w:p>
        </w:tc>
      </w:tr>
      <w:tr w:rsidR="004F2664" w:rsidRPr="00434BD3" w:rsidTr="00252649">
        <w:tc>
          <w:tcPr>
            <w:tcW w:w="6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5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Tủ đựn</w:t>
            </w:r>
            <w:r w:rsidRPr="00434BD3">
              <w:rPr>
                <w:rFonts w:ascii="Times New Roman" w:hAnsi="Times New Roman" w:cs="Times New Roman"/>
                <w:sz w:val="28"/>
                <w:lang w:val="en-US"/>
              </w:rPr>
              <w:t>g</w:t>
            </w:r>
            <w:r w:rsidRPr="00434BD3">
              <w:rPr>
                <w:rFonts w:ascii="Times New Roman" w:hAnsi="Times New Roman" w:cs="Times New Roman"/>
                <w:sz w:val="28"/>
              </w:rPr>
              <w:t xml:space="preserve"> tài liệu</w:t>
            </w:r>
          </w:p>
        </w:tc>
        <w:tc>
          <w:tcPr>
            <w:tcW w:w="7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9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32,91</w:t>
            </w:r>
          </w:p>
        </w:tc>
      </w:tr>
      <w:tr w:rsidR="004F2664" w:rsidRPr="00434BD3" w:rsidTr="00252649">
        <w:tc>
          <w:tcPr>
            <w:tcW w:w="6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75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máy vi tính</w:t>
            </w:r>
          </w:p>
        </w:tc>
        <w:tc>
          <w:tcPr>
            <w:tcW w:w="7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9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66,80</w:t>
            </w:r>
          </w:p>
        </w:tc>
      </w:tr>
      <w:tr w:rsidR="004F2664" w:rsidRPr="00434BD3" w:rsidTr="00252649">
        <w:tc>
          <w:tcPr>
            <w:tcW w:w="6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75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9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210,00</w:t>
            </w:r>
          </w:p>
        </w:tc>
      </w:tr>
      <w:tr w:rsidR="004F2664" w:rsidRPr="00434BD3" w:rsidTr="00252649">
        <w:tc>
          <w:tcPr>
            <w:tcW w:w="6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75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w:t>
            </w:r>
            <w:r w:rsidRPr="00434BD3">
              <w:rPr>
                <w:rFonts w:ascii="Times New Roman" w:hAnsi="Times New Roman" w:cs="Times New Roman"/>
                <w:sz w:val="28"/>
                <w:lang w:val="en-US"/>
              </w:rPr>
              <w:t xml:space="preserve">g </w:t>
            </w:r>
            <w:r w:rsidRPr="00434BD3">
              <w:rPr>
                <w:rFonts w:ascii="Times New Roman" w:hAnsi="Times New Roman" w:cs="Times New Roman"/>
                <w:sz w:val="28"/>
              </w:rPr>
              <w:t>cụ phụ</w:t>
            </w:r>
          </w:p>
        </w:tc>
        <w:tc>
          <w:tcPr>
            <w:tcW w:w="7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6,70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Mức trong bảng 195 tính cho tỷ lệ 1:25.000 loại khó khăn 2, mức cho các tỷ lệ và loại khó khăn khác áp dụng hệ số trong bảng 196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196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05"/>
        <w:gridCol w:w="4200"/>
        <w:gridCol w:w="1404"/>
        <w:gridCol w:w="1419"/>
        <w:gridCol w:w="1448"/>
      </w:tblGrid>
      <w:tr w:rsidR="004F2664" w:rsidRPr="00434BD3" w:rsidTr="00252649">
        <w:tc>
          <w:tcPr>
            <w:tcW w:w="57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1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công việc</w:t>
            </w:r>
          </w:p>
        </w:tc>
        <w:tc>
          <w:tcPr>
            <w:tcW w:w="73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75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5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bản đồ khi sử dụng bản đồ tài liệu dạng số</w:t>
            </w:r>
          </w:p>
        </w:tc>
        <w:tc>
          <w:tcPr>
            <w:tcW w:w="7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1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BĐĐH tỷ lệ 1:5000</w:t>
            </w:r>
          </w:p>
        </w:tc>
        <w:tc>
          <w:tcPr>
            <w:tcW w:w="7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0,53</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w:t>
            </w:r>
          </w:p>
        </w:tc>
        <w:tc>
          <w:tcPr>
            <w:tcW w:w="7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0,88</w:t>
            </w:r>
          </w:p>
        </w:tc>
      </w:tr>
      <w:tr w:rsidR="004F2664" w:rsidRPr="00434BD3" w:rsidTr="00252649">
        <w:tc>
          <w:tcPr>
            <w:tcW w:w="5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1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BĐĐH tỷ lệ 1:10.000</w:t>
            </w:r>
          </w:p>
        </w:tc>
        <w:tc>
          <w:tcPr>
            <w:tcW w:w="7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0,96</w:t>
            </w:r>
          </w:p>
        </w:tc>
        <w:tc>
          <w:tcPr>
            <w:tcW w:w="7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w:t>
            </w:r>
          </w:p>
        </w:tc>
      </w:tr>
      <w:tr w:rsidR="004F2664" w:rsidRPr="00434BD3" w:rsidTr="00252649">
        <w:tc>
          <w:tcPr>
            <w:tcW w:w="5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1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BĐĐH tỷ lệ 1:25.000</w:t>
            </w:r>
          </w:p>
        </w:tc>
        <w:tc>
          <w:tcPr>
            <w:tcW w:w="7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7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w:t>
            </w:r>
          </w:p>
        </w:tc>
      </w:tr>
      <w:tr w:rsidR="004F2664" w:rsidRPr="00434BD3" w:rsidTr="00252649">
        <w:tc>
          <w:tcPr>
            <w:tcW w:w="5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1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BĐĐH tỷ lệ 1:50.000</w:t>
            </w:r>
          </w:p>
        </w:tc>
        <w:tc>
          <w:tcPr>
            <w:tcW w:w="7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1,19</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1,54</w:t>
            </w:r>
          </w:p>
        </w:tc>
        <w:tc>
          <w:tcPr>
            <w:tcW w:w="7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1,99</w:t>
            </w:r>
          </w:p>
        </w:tc>
      </w:tr>
      <w:tr w:rsidR="004F2664" w:rsidRPr="00434BD3" w:rsidTr="00252649">
        <w:tc>
          <w:tcPr>
            <w:tcW w:w="5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1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BĐĐH tỷ lệ 1:100.000</w:t>
            </w:r>
          </w:p>
        </w:tc>
        <w:tc>
          <w:tcPr>
            <w:tcW w:w="7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1,83</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2,37</w:t>
            </w:r>
          </w:p>
        </w:tc>
        <w:tc>
          <w:tcPr>
            <w:tcW w:w="7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3,07</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(2) Mức dụng cụ Biên vẽ bản đồ khi sử dụng bản đồ tài liệu dạng số cho BĐĐH tỷ lệ nhỏ hơn tính theo mức quy định cho tỷ lệ 1:100.000 với các hệ số quy định trong bảng 194.</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 Định mức thiết bị:</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197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90"/>
        <w:gridCol w:w="3250"/>
        <w:gridCol w:w="1360"/>
        <w:gridCol w:w="940"/>
        <w:gridCol w:w="1126"/>
        <w:gridCol w:w="1133"/>
        <w:gridCol w:w="1177"/>
      </w:tblGrid>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06"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Danh mục thiết bị</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BĐĐH tỷ lệ 1:5000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0,44</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0,53</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51,35</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66,89</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87,07</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 quyền</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51,35</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66,89</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87,07</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8,78</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11,45</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w:t>
            </w:r>
            <w:r w:rsidRPr="00434BD3">
              <w:rPr>
                <w:rFonts w:ascii="Times New Roman" w:hAnsi="Times New Roman" w:cs="Times New Roman"/>
                <w:sz w:val="28"/>
                <w:lang w:val="en-US"/>
              </w:rPr>
              <w:t>,</w:t>
            </w:r>
            <w:r w:rsidRPr="00434BD3">
              <w:rPr>
                <w:rFonts w:ascii="Times New Roman" w:hAnsi="Times New Roman" w:cs="Times New Roman"/>
                <w:sz w:val="28"/>
              </w:rPr>
              <w:t>91</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314,49</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409,79</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533,49</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BĐĐH tỷ lệ 1:10.000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0,44</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0,53</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73,43</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95,22</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123,57</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 quyền</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73,43</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95,22</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123,57</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Đ</w:t>
            </w:r>
            <w:r w:rsidRPr="00434BD3">
              <w:rPr>
                <w:rFonts w:ascii="Times New Roman" w:hAnsi="Times New Roman" w:cs="Times New Roman"/>
                <w:sz w:val="28"/>
              </w:rPr>
              <w:t>iều hòa</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12,56</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16,30</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21,17</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449,33</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582,87</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756,33</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BĐĐH tỷ lệ 1:25.000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0,44</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0,53</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76,14</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98,65</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127,94</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 quyền</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76,14</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98,65</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127,94</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13,02</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16,89</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21,92</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465,83</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603,83</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783,03</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BĐĐH tỷ lệ 1:50.000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0,44</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0,53</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117,72</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152,49</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197,77</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w:t>
            </w:r>
            <w:r w:rsidRPr="00434BD3">
              <w:rPr>
                <w:rFonts w:ascii="Times New Roman" w:hAnsi="Times New Roman" w:cs="Times New Roman"/>
                <w:sz w:val="28"/>
                <w:lang w:val="en-US"/>
              </w:rPr>
              <w:t>ố</w:t>
            </w:r>
            <w:r w:rsidRPr="00434BD3">
              <w:rPr>
                <w:rFonts w:ascii="Times New Roman" w:hAnsi="Times New Roman" w:cs="Times New Roman"/>
                <w:sz w:val="28"/>
              </w:rPr>
              <w:t xml:space="preserve"> hóa</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 quyền</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117,72</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152,49</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197,77</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20,15</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26,13</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33,90</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05</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719,91</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932,91</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1210,01</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vẽ BĐĐH tỷ lệ 1:100.000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0,44</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0,53</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181,88</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235,66</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305,73</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w:t>
            </w:r>
            <w:r w:rsidRPr="00434BD3">
              <w:rPr>
                <w:rFonts w:ascii="Times New Roman" w:hAnsi="Times New Roman" w:cs="Times New Roman"/>
                <w:sz w:val="28"/>
                <w:lang w:val="en-US"/>
              </w:rPr>
              <w:t>ầ</w:t>
            </w:r>
            <w:r w:rsidRPr="00434BD3">
              <w:rPr>
                <w:rFonts w:ascii="Times New Roman" w:hAnsi="Times New Roman" w:cs="Times New Roman"/>
                <w:sz w:val="28"/>
              </w:rPr>
              <w:t>n mềm số hóa</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 quyền</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181,88</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235,66</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305,73</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31,15</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40,40</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52,42</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r>
      <w:tr w:rsidR="004F2664" w:rsidRPr="00434BD3" w:rsidTr="00252649">
        <w:tc>
          <w:tcPr>
            <w:tcW w:w="3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0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1111,80</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1441,10</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1869,70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Ghi chú: mức thiết bị Biên vẽ bản đồ khi </w:t>
      </w:r>
      <w:r w:rsidRPr="00434BD3">
        <w:rPr>
          <w:rFonts w:ascii="Times New Roman" w:hAnsi="Times New Roman" w:cs="Times New Roman"/>
          <w:sz w:val="28"/>
          <w:highlight w:val="white"/>
        </w:rPr>
        <w:t>sử dụng</w:t>
      </w:r>
      <w:r w:rsidRPr="00434BD3">
        <w:rPr>
          <w:rFonts w:ascii="Times New Roman" w:hAnsi="Times New Roman" w:cs="Times New Roman"/>
          <w:sz w:val="28"/>
        </w:rPr>
        <w:t xml:space="preserve"> bản đồ tài liệu dạng số cho BĐĐH tỷ lệ nhỏ hơn tính theo mức quy định cho tỷ lệ 1:100.000 với các hệ số quy định trong bảng 194.</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 Định mức vật liệu:</w:t>
      </w:r>
      <w:r w:rsidRPr="00434BD3">
        <w:rPr>
          <w:rFonts w:ascii="Times New Roman" w:hAnsi="Times New Roman" w:cs="Times New Roman"/>
          <w:sz w:val="28"/>
        </w:rPr>
        <w:t xml:space="preserve"> tính cho 1 mảnh </w:t>
      </w:r>
    </w:p>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rPr>
        <w:t>Bảng 198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652"/>
        <w:gridCol w:w="2361"/>
        <w:gridCol w:w="893"/>
        <w:gridCol w:w="1096"/>
        <w:gridCol w:w="1096"/>
        <w:gridCol w:w="1096"/>
        <w:gridCol w:w="1097"/>
        <w:gridCol w:w="1285"/>
      </w:tblGrid>
      <w:tr w:rsidR="004F2664" w:rsidRPr="00434BD3" w:rsidTr="00252649">
        <w:tc>
          <w:tcPr>
            <w:tcW w:w="34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TT</w:t>
            </w:r>
          </w:p>
        </w:tc>
        <w:tc>
          <w:tcPr>
            <w:tcW w:w="12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1:100.000</w:t>
            </w:r>
          </w:p>
        </w:tc>
      </w:tr>
      <w:tr w:rsidR="004F2664" w:rsidRPr="00434BD3" w:rsidTr="00252649">
        <w:tc>
          <w:tcPr>
            <w:tcW w:w="3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2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Sổ ghi chép công tác</w:t>
            </w:r>
          </w:p>
        </w:tc>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0,11</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0,42</w:t>
            </w:r>
          </w:p>
        </w:tc>
      </w:tr>
      <w:tr w:rsidR="004F2664" w:rsidRPr="00434BD3" w:rsidTr="00252649">
        <w:tc>
          <w:tcPr>
            <w:tcW w:w="3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2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A0 loại 100g/m</w:t>
            </w:r>
            <w:r w:rsidRPr="00434BD3">
              <w:rPr>
                <w:rFonts w:ascii="Times New Roman" w:hAnsi="Times New Roman" w:cs="Times New Roman"/>
                <w:sz w:val="28"/>
                <w:vertAlign w:val="superscript"/>
              </w:rPr>
              <w:t>2</w:t>
            </w:r>
          </w:p>
        </w:tc>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r>
      <w:tr w:rsidR="004F2664" w:rsidRPr="00434BD3" w:rsidTr="00252649">
        <w:tc>
          <w:tcPr>
            <w:tcW w:w="3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2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Giấy đóng </w:t>
            </w:r>
            <w:r w:rsidRPr="00434BD3">
              <w:rPr>
                <w:rFonts w:ascii="Times New Roman" w:hAnsi="Times New Roman" w:cs="Times New Roman"/>
                <w:sz w:val="28"/>
                <w:lang w:val="en-US"/>
              </w:rPr>
              <w:t>g</w:t>
            </w:r>
            <w:r w:rsidRPr="00434BD3">
              <w:rPr>
                <w:rFonts w:ascii="Times New Roman" w:hAnsi="Times New Roman" w:cs="Times New Roman"/>
                <w:sz w:val="28"/>
              </w:rPr>
              <w:t>ói</w:t>
            </w:r>
          </w:p>
        </w:tc>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r>
      <w:tr w:rsidR="004F2664" w:rsidRPr="00434BD3" w:rsidTr="00252649">
        <w:tc>
          <w:tcPr>
            <w:tcW w:w="3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2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ghi ý kiến kiểm tra</w:t>
            </w:r>
          </w:p>
        </w:tc>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20,00</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28,00</w:t>
            </w:r>
          </w:p>
        </w:tc>
      </w:tr>
      <w:tr w:rsidR="004F2664" w:rsidRPr="00434BD3" w:rsidTr="00252649">
        <w:tc>
          <w:tcPr>
            <w:tcW w:w="3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2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Lý lịch bản đồ</w:t>
            </w:r>
          </w:p>
        </w:tc>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3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2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A4</w:t>
            </w:r>
          </w:p>
        </w:tc>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r>
      <w:tr w:rsidR="004F2664" w:rsidRPr="00434BD3" w:rsidTr="00252649">
        <w:tc>
          <w:tcPr>
            <w:tcW w:w="3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2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laser</w:t>
            </w:r>
          </w:p>
        </w:tc>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3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2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phun (4 hộp)</w:t>
            </w:r>
          </w:p>
        </w:tc>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3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2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Đĩa CD (cơ s</w:t>
            </w:r>
            <w:r w:rsidRPr="00434BD3">
              <w:rPr>
                <w:rFonts w:ascii="Times New Roman" w:hAnsi="Times New Roman" w:cs="Times New Roman"/>
                <w:sz w:val="28"/>
                <w:lang w:val="en-US"/>
              </w:rPr>
              <w:t>ố</w:t>
            </w:r>
            <w:r w:rsidRPr="00434BD3">
              <w:rPr>
                <w:rFonts w:ascii="Times New Roman" w:hAnsi="Times New Roman" w:cs="Times New Roman"/>
                <w:sz w:val="28"/>
              </w:rPr>
              <w:t xml:space="preserve"> 2)</w:t>
            </w:r>
          </w:p>
        </w:tc>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4F2664" w:rsidRPr="00434BD3" w:rsidTr="00252649">
        <w:tc>
          <w:tcPr>
            <w:tcW w:w="3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2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Ghi chú: mức vật liệu Biên vẽ bản đồ khi </w:t>
      </w:r>
      <w:r w:rsidRPr="00434BD3">
        <w:rPr>
          <w:rFonts w:ascii="Times New Roman" w:hAnsi="Times New Roman" w:cs="Times New Roman"/>
          <w:sz w:val="28"/>
          <w:highlight w:val="white"/>
        </w:rPr>
        <w:t>sử dụng</w:t>
      </w:r>
      <w:r w:rsidRPr="00434BD3">
        <w:rPr>
          <w:rFonts w:ascii="Times New Roman" w:hAnsi="Times New Roman" w:cs="Times New Roman"/>
          <w:sz w:val="28"/>
        </w:rPr>
        <w:t xml:space="preserve"> bản đồ tài liệu dạng số cho BĐĐH tỷ lệ nhỏ hơn tính theo mức quy định cho tỷ lệ 1:100.000 với các hệ số quy định trong bảng 194.</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 Thành lập bản đồ chuyên đề</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 Thành lập và biên tập phục vụ chế in bản đồ chuyên đề sử dụng nền bản đồ địa hình số</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2.1.1.1. Nội dung công việc</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 Biên tập khoa học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Nội dung chính </w:t>
      </w:r>
      <w:r w:rsidRPr="00434BD3">
        <w:rPr>
          <w:rFonts w:ascii="Times New Roman" w:hAnsi="Times New Roman" w:cs="Times New Roman"/>
          <w:sz w:val="28"/>
          <w:highlight w:val="white"/>
        </w:rPr>
        <w:t>là</w:t>
      </w:r>
      <w:r w:rsidRPr="00434BD3">
        <w:rPr>
          <w:rFonts w:ascii="Times New Roman" w:hAnsi="Times New Roman" w:cs="Times New Roman"/>
          <w:sz w:val="28"/>
        </w:rPr>
        <w:t xml:space="preserve"> xác định tên bản đồ, chủ đề xây dựng, mục đích sử dụng, tỷ lệ, kích thước, nội dung, bố cục, tư liệu sử dụng.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b) Biên tập kỹ thuật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Viết kế hoạch biên tập chi tiết các nội dung cần thể hiện trên bản đồ, quy định </w:t>
      </w:r>
      <w:r w:rsidRPr="00434BD3">
        <w:rPr>
          <w:rFonts w:ascii="Times New Roman" w:hAnsi="Times New Roman" w:cs="Times New Roman"/>
          <w:sz w:val="28"/>
        </w:rPr>
        <w:lastRenderedPageBreak/>
        <w:t>chỉ tiêu tổng quát hóa nội dung, xây dựng các mẫu bố cục, mẫu bản chú giải, mẫu màu sắc, mẫu ký hiệu, mẫu chữ ghi chú. Viết quy định phân lớp của đối tượng, chọn lựa và quy định kiểu chữ, mã hóa các màu hiển thị và quy định màu cho các đối tượng, quy định thư mục lưu trữ. Thiết kế thư viện ký hiệu trên máy tính.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c) Xây dựng bản tác giả ở dạng số</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Xử lý tài liệu, biên vẽ yếu tố chuyên môn. Số hóa bản đồ. Biên tập nội dung bản đồ số.</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Trình bày mỹ thuật bản đồ. In phun, kiểm tra, sửa chữa.</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d) Biên tập phục vụ chế in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Trình bày lại một số yếu tố nội dung bản đồ cho phù hợp với bản đồ in trên giấy. Biên tập các tệp tin theo màu ở khuôn dạng EPS. Kiểm tra tệp tin in phim tách màu trên máy, In phim tách màu.</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là những bản đồ có tính khái quát lớn, nội dung đơn giản, các ký hiệu chữ có kích thước lớn, tỉ lệ lớn. Đại diện cho thể loại này là bản đồ giáo khoa treo tường; các loại bản đồ lịch sử; các loại bản đồ hành chính cấp xã.</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2: là những bản đồ chuyên đề có nội dung đơn giản, có ký hiệu, chữ có kích thước nhỏ hơn loại 1, khoảng cách đọc từ 1 - 2 mét. Mật độ nét và ghi chú vừa phải. Việc xử lý quan hệ giữa các yếu tố nét và chữ đôi lúc khó khăn. Quá trình biên tập nội dung bản đồ cần sử dụng các tài liệu chuyên ngành, cần tổng hợp các yếu tố, có một số bảng biểu phụ trợ. Bản đồ thường thành lập ở tỷ lệ trung bình hoặc lớn. Đại diện cho thể </w:t>
      </w:r>
      <w:r w:rsidRPr="00434BD3">
        <w:rPr>
          <w:rFonts w:ascii="Times New Roman" w:hAnsi="Times New Roman" w:cs="Times New Roman"/>
          <w:sz w:val="28"/>
          <w:highlight w:val="white"/>
        </w:rPr>
        <w:t>loại</w:t>
      </w:r>
      <w:r w:rsidRPr="00434BD3">
        <w:rPr>
          <w:rFonts w:ascii="Times New Roman" w:hAnsi="Times New Roman" w:cs="Times New Roman"/>
          <w:sz w:val="28"/>
        </w:rPr>
        <w:t xml:space="preserve"> này gồm các bản đồ giáo khoa treo tường dùng cho học sinh trung học; bản đồ hành chính cấp huyện; nhóm bản đồ kinh tế, xã hội như: dân cư, y tế, giáo dục; nhóm bản đồ lịch sử; nhóm bản đồ du lịch theo điểm hoặc tuyến.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là những bản đồ chuyên đề có tính chất tra cứu phổ thông, có ký hiệu và chữ có kích thước nhỏ, khoảng cách đọc ≤ 0,5 mét. Mật độ nét và ghi chú tương đối dày. Việc xử lý quan hệ giữa các yếu tố nét và chữ tương đối khó khăn. Quá trình biên tập bản đồ cần sử dụng nhiều loại tài liệu chuyên ngành, mức độ tổng hợp các yếu tố t</w:t>
      </w:r>
      <w:r w:rsidRPr="00434BD3">
        <w:rPr>
          <w:rFonts w:ascii="Times New Roman" w:hAnsi="Times New Roman" w:cs="Times New Roman"/>
          <w:sz w:val="28"/>
          <w:highlight w:val="white"/>
        </w:rPr>
        <w:t>ươ</w:t>
      </w:r>
      <w:r w:rsidRPr="00434BD3">
        <w:rPr>
          <w:rFonts w:ascii="Times New Roman" w:hAnsi="Times New Roman" w:cs="Times New Roman"/>
          <w:sz w:val="28"/>
        </w:rPr>
        <w:t>ng đối lớn, phải tính toán và dựng các bảng biểu phụ trợ nhiều. Bản đồ thường thành lập ở tỉ lệ trung bình và tương đối nhỏ. Đại diện cho thể loại này gồm các bản đồ hành chính cấp huyện, tỉnh; nhóm bản đồ kinh tế; bản đồ trong các tập bản đồ dùng cho học sinh; bản đồ hiện trạng sử dụng đất cấp huyện.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4: là những bản đồ chuyên đề dùng để tra cứu, có ký hiệu và chữ có kích thước nhỏ. Mật độ nét và ghi chú dày. Việc xử lý quan hệ giữa các yếu tố và bố trí chữ khó khăn. Quá trình biên tập bản đồ cần </w:t>
      </w:r>
      <w:r w:rsidRPr="00434BD3">
        <w:rPr>
          <w:rFonts w:ascii="Times New Roman" w:hAnsi="Times New Roman" w:cs="Times New Roman"/>
          <w:sz w:val="28"/>
          <w:highlight w:val="white"/>
        </w:rPr>
        <w:t>sử dụng</w:t>
      </w:r>
      <w:r w:rsidRPr="00434BD3">
        <w:rPr>
          <w:rFonts w:ascii="Times New Roman" w:hAnsi="Times New Roman" w:cs="Times New Roman"/>
          <w:sz w:val="28"/>
        </w:rPr>
        <w:t xml:space="preserve"> nhiều loại tài liệu chuyên </w:t>
      </w:r>
      <w:r w:rsidRPr="00434BD3">
        <w:rPr>
          <w:rFonts w:ascii="Times New Roman" w:hAnsi="Times New Roman" w:cs="Times New Roman"/>
          <w:sz w:val="28"/>
        </w:rPr>
        <w:lastRenderedPageBreak/>
        <w:t>ngành, mức độ tổng hợp cao, yếu tố để thể hiện nội dung bản đồ phức tạp. Phải tính toán, chọn chỉ tiêu và dựng các bảng biểu phụ trợ nhiều. Bản đồ thường thành lập ở tỷ lệ tương đối nhỏ và nhỏ. Đại diện cho thể loại này là các bản đồ hành chính cấp tỉnh, cấp quốc gia; bản đồ chính trị thế giới; các bản đồ chuyên ngành hẹp như: địa chất, thổ nhưỡng, quản lý ruộng đất, địa lý tự nhiên, địa lý tổng hợp, độ dốc, độ cao; các bản đồ trong tập bản đồ tra cứu.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2.1.1.3. Cấp bậc công việc:</w:t>
      </w:r>
      <w:r w:rsidRPr="00434BD3">
        <w:rPr>
          <w:rFonts w:ascii="Times New Roman" w:hAnsi="Times New Roman" w:cs="Times New Roman"/>
          <w:sz w:val="28"/>
        </w:rPr>
        <w:t xml:space="preserve"> KS6,00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2.1.1.4. Định mức:</w:t>
      </w:r>
      <w:r w:rsidRPr="00434BD3">
        <w:rPr>
          <w:rFonts w:ascii="Times New Roman" w:hAnsi="Times New Roman" w:cs="Times New Roman"/>
          <w:sz w:val="28"/>
        </w:rPr>
        <w:t xml:space="preserve"> công/mảnh (kích thước mảnh là 54cm x 78cm)</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199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573"/>
        <w:gridCol w:w="1249"/>
        <w:gridCol w:w="1249"/>
        <w:gridCol w:w="1249"/>
        <w:gridCol w:w="1256"/>
      </w:tblGrid>
      <w:tr w:rsidR="004F2664" w:rsidRPr="00434BD3" w:rsidTr="00252649">
        <w:tc>
          <w:tcPr>
            <w:tcW w:w="238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238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Thành lập bản đồ chuyên đề</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168</w:t>
            </w:r>
            <w:r w:rsidRPr="00434BD3">
              <w:rPr>
                <w:rFonts w:ascii="Times New Roman" w:hAnsi="Times New Roman" w:cs="Times New Roman"/>
                <w:sz w:val="28"/>
                <w:lang w:val="en-US"/>
              </w:rPr>
              <w:t>,</w:t>
            </w:r>
            <w:r w:rsidRPr="00434BD3">
              <w:rPr>
                <w:rFonts w:ascii="Times New Roman" w:hAnsi="Times New Roman" w:cs="Times New Roman"/>
                <w:sz w:val="28"/>
              </w:rPr>
              <w:t>48</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221,17</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304,47</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401,27</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khi thay đổi kích thước mảnh, tính lại mức theo hệ số quy định trong bảng 200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200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65"/>
        <w:gridCol w:w="3976"/>
        <w:gridCol w:w="4535"/>
      </w:tblGrid>
      <w:tr w:rsidR="004F2664" w:rsidRPr="00434BD3" w:rsidTr="00252649">
        <w:tc>
          <w:tcPr>
            <w:tcW w:w="556"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76"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Kích thước mảnh (cm)</w:t>
            </w:r>
          </w:p>
        </w:tc>
        <w:tc>
          <w:tcPr>
            <w:tcW w:w="2368"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4F2664" w:rsidRPr="00434BD3" w:rsidTr="00252649">
        <w:tc>
          <w:tcPr>
            <w:tcW w:w="55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207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Thành lập bản đồ chuyên đề</w:t>
            </w:r>
          </w:p>
        </w:tc>
        <w:tc>
          <w:tcPr>
            <w:tcW w:w="2368" w:type="pct"/>
            <w:shd w:val="clear" w:color="auto" w:fill="auto"/>
          </w:tcPr>
          <w:p w:rsidR="004F2664" w:rsidRPr="00434BD3" w:rsidRDefault="004F2664" w:rsidP="00252649">
            <w:pPr>
              <w:spacing w:before="120"/>
              <w:rPr>
                <w:rFonts w:ascii="Times New Roman" w:hAnsi="Times New Roman" w:cs="Times New Roman"/>
                <w:sz w:val="28"/>
              </w:rPr>
            </w:pPr>
          </w:p>
        </w:tc>
      </w:tr>
      <w:tr w:rsidR="004F2664" w:rsidRPr="00434BD3" w:rsidTr="00252649">
        <w:tc>
          <w:tcPr>
            <w:tcW w:w="55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7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19x27</w:t>
            </w:r>
          </w:p>
        </w:tc>
        <w:tc>
          <w:tcPr>
            <w:tcW w:w="2368" w:type="pct"/>
            <w:shd w:val="clear" w:color="auto" w:fill="auto"/>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0,30</w:t>
            </w:r>
          </w:p>
        </w:tc>
      </w:tr>
      <w:tr w:rsidR="004F2664" w:rsidRPr="00434BD3" w:rsidTr="00252649">
        <w:tc>
          <w:tcPr>
            <w:tcW w:w="55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7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27x38</w:t>
            </w:r>
          </w:p>
        </w:tc>
        <w:tc>
          <w:tcPr>
            <w:tcW w:w="236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0,45</w:t>
            </w:r>
          </w:p>
        </w:tc>
      </w:tr>
      <w:tr w:rsidR="004F2664" w:rsidRPr="00434BD3" w:rsidTr="00252649">
        <w:tc>
          <w:tcPr>
            <w:tcW w:w="55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7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38x54</w:t>
            </w:r>
          </w:p>
        </w:tc>
        <w:tc>
          <w:tcPr>
            <w:tcW w:w="236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r>
      <w:tr w:rsidR="004F2664" w:rsidRPr="00434BD3" w:rsidTr="00252649">
        <w:tc>
          <w:tcPr>
            <w:tcW w:w="55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7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54x78</w:t>
            </w:r>
          </w:p>
        </w:tc>
        <w:tc>
          <w:tcPr>
            <w:tcW w:w="236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55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7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Lớn hơn</w:t>
            </w:r>
          </w:p>
        </w:tc>
        <w:tc>
          <w:tcPr>
            <w:tcW w:w="236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tỷ lệ thuận theo diện tích mảnh</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2.1.2. Định mức dụng cụ:</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201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64"/>
        <w:gridCol w:w="3737"/>
        <w:gridCol w:w="1385"/>
        <w:gridCol w:w="1670"/>
        <w:gridCol w:w="1720"/>
      </w:tblGrid>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7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8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BHLĐ</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8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243,58</w:t>
            </w:r>
          </w:p>
        </w:tc>
      </w:tr>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máy vi tính</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8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243,58</w:t>
            </w:r>
          </w:p>
        </w:tc>
      </w:tr>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Đèn neon 40W</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8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243,58</w:t>
            </w:r>
          </w:p>
        </w:tc>
      </w:tr>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9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Ổ</w:t>
            </w:r>
            <w:r w:rsidRPr="00434BD3">
              <w:rPr>
                <w:rFonts w:ascii="Times New Roman" w:hAnsi="Times New Roman" w:cs="Times New Roman"/>
                <w:sz w:val="28"/>
              </w:rPr>
              <w:t>n áp (chung) 10A</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8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60,89</w:t>
            </w:r>
          </w:p>
        </w:tc>
      </w:tr>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5</w:t>
            </w:r>
          </w:p>
        </w:tc>
        <w:tc>
          <w:tcPr>
            <w:tcW w:w="19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Tủ đựng tài liệu</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8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60,89</w:t>
            </w:r>
          </w:p>
        </w:tc>
      </w:tr>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9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Lưu điện 600 W</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8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243,58</w:t>
            </w:r>
          </w:p>
        </w:tc>
      </w:tr>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9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8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243,58</w:t>
            </w:r>
          </w:p>
        </w:tc>
      </w:tr>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9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463,18</w:t>
            </w:r>
          </w:p>
        </w:tc>
      </w:tr>
      <w:tr w:rsidR="004F2664" w:rsidRPr="00434BD3" w:rsidTr="00252649">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9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9,89</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Mức trong bảng 201 quy định cho loại khó khăn 3, mức cho các loại khó khăn khác áp dụng hệ số trong bảng 202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202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2333"/>
        <w:gridCol w:w="2415"/>
        <w:gridCol w:w="2407"/>
        <w:gridCol w:w="2421"/>
      </w:tblGrid>
      <w:tr w:rsidR="004F2664" w:rsidRPr="00434BD3" w:rsidTr="00252649">
        <w:tc>
          <w:tcPr>
            <w:tcW w:w="1218"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1261"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125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1265"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121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0,55</w:t>
            </w:r>
          </w:p>
        </w:tc>
        <w:tc>
          <w:tcPr>
            <w:tcW w:w="126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125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26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(2) Khi thay đổi kích thước mảnh, tính lại mức theo hệ số tại quy định tại bảng 200.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2.1.3. Định mức thiết bị:</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203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63"/>
        <w:gridCol w:w="2725"/>
        <w:gridCol w:w="876"/>
        <w:gridCol w:w="848"/>
        <w:gridCol w:w="986"/>
        <w:gridCol w:w="1126"/>
        <w:gridCol w:w="1126"/>
        <w:gridCol w:w="1126"/>
      </w:tblGrid>
      <w:tr w:rsidR="004F2664" w:rsidRPr="00434BD3" w:rsidTr="00252649">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44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6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1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44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100,10</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132,71</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181,85</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238,87</w:t>
            </w:r>
          </w:p>
        </w:tc>
      </w:tr>
      <w:tr w:rsidR="004F2664" w:rsidRPr="00434BD3" w:rsidTr="00252649">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44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4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46,20</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57,60</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75,00</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91,80</w:t>
            </w:r>
          </w:p>
        </w:tc>
      </w:tr>
      <w:tr w:rsidR="004F2664" w:rsidRPr="00434BD3" w:rsidTr="00252649">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44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soát phim</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3,60</w:t>
            </w:r>
          </w:p>
        </w:tc>
        <w:tc>
          <w:tcPr>
            <w:tcW w:w="5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2,80</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3,50</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5,60</w:t>
            </w:r>
          </w:p>
        </w:tc>
      </w:tr>
      <w:tr w:rsidR="004F2664" w:rsidRPr="00434BD3" w:rsidTr="00252649">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44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phim (Mapsecter)</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c>
          <w:tcPr>
            <w:tcW w:w="5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2,10</w:t>
            </w:r>
          </w:p>
        </w:tc>
      </w:tr>
      <w:tr w:rsidR="004F2664" w:rsidRPr="00434BD3" w:rsidTr="00252649">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44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phụ</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10,15</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9,80</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10,15</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10,99</w:t>
            </w:r>
          </w:p>
        </w:tc>
      </w:tr>
      <w:tr w:rsidR="004F2664" w:rsidRPr="00434BD3" w:rsidTr="00252649">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44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978,33</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1302,59</w:t>
            </w:r>
          </w:p>
        </w:tc>
        <w:tc>
          <w:tcPr>
            <w:tcW w:w="5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1763,61</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2267,86</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Ghi chú: khi thay đổi kích thước mảnh, tính lại mức theo hệ số tại quy định tại bảng 200.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2.1.4. Định mức vật liệu:</w:t>
      </w:r>
      <w:r w:rsidRPr="00434BD3">
        <w:rPr>
          <w:rFonts w:ascii="Times New Roman" w:hAnsi="Times New Roman" w:cs="Times New Roman"/>
          <w:sz w:val="28"/>
        </w:rPr>
        <w:t xml:space="preserve"> tính cho 1 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204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614"/>
        <w:gridCol w:w="4172"/>
        <w:gridCol w:w="1796"/>
        <w:gridCol w:w="1994"/>
      </w:tblGrid>
      <w:tr w:rsidR="004F2664" w:rsidRPr="00434BD3" w:rsidTr="00252649">
        <w:tc>
          <w:tcPr>
            <w:tcW w:w="84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TT</w:t>
            </w:r>
          </w:p>
        </w:tc>
        <w:tc>
          <w:tcPr>
            <w:tcW w:w="217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104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8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17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lam kỹ thuật</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10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29,00</w:t>
            </w:r>
          </w:p>
        </w:tc>
      </w:tr>
      <w:tr w:rsidR="004F2664" w:rsidRPr="00434BD3" w:rsidTr="00252649">
        <w:tc>
          <w:tcPr>
            <w:tcW w:w="8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17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laser</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10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r>
      <w:tr w:rsidR="004F2664" w:rsidRPr="00434BD3" w:rsidTr="00252649">
        <w:tc>
          <w:tcPr>
            <w:tcW w:w="8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17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phun (4 hộp)</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10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r>
      <w:tr w:rsidR="004F2664" w:rsidRPr="00434BD3" w:rsidTr="00252649">
        <w:tc>
          <w:tcPr>
            <w:tcW w:w="8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17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Thuốc hiện 6 phim</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10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4,28</w:t>
            </w:r>
          </w:p>
        </w:tc>
      </w:tr>
      <w:tr w:rsidR="004F2664" w:rsidRPr="00434BD3" w:rsidTr="00252649">
        <w:tc>
          <w:tcPr>
            <w:tcW w:w="8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17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Thuốc định 6 phim</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10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4,28</w:t>
            </w:r>
          </w:p>
        </w:tc>
      </w:tr>
      <w:tr w:rsidR="004F2664" w:rsidRPr="00434BD3" w:rsidTr="00252649">
        <w:tc>
          <w:tcPr>
            <w:tcW w:w="8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17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Phim (70cmx80cm)</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phim</w:t>
            </w:r>
          </w:p>
        </w:tc>
        <w:tc>
          <w:tcPr>
            <w:tcW w:w="10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6,00</w:t>
            </w:r>
          </w:p>
        </w:tc>
      </w:tr>
      <w:tr w:rsidR="004F2664" w:rsidRPr="00434BD3" w:rsidTr="00252649">
        <w:tc>
          <w:tcPr>
            <w:tcW w:w="8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17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10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14,60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khi thay đổi kích thước mảnh, tính lại mức theo hệ số quy định tại bảng 200.</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2.2. Thành lập bản đồ chuyên đề bằng tư liệu ảnh vệ tinh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2.2.1. Điều tra bổ sung ngoại nghiệp</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2.2.1.1. Định mức lao động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Nội dung công việc:</w:t>
      </w:r>
      <w:r w:rsidRPr="00434BD3">
        <w:rPr>
          <w:rFonts w:ascii="Times New Roman" w:hAnsi="Times New Roman" w:cs="Times New Roman"/>
          <w:sz w:val="28"/>
        </w:rPr>
        <w:t xml:space="preserve"> kiểm tra kết quả nội nghiệp, điều tra, điều vẽ bổ sung các yếu tố nội dung chuyên môn và yếu tố nền có biến động. Tiếp biên, sửa chữa, hoàn thiện </w:t>
      </w:r>
      <w:r w:rsidRPr="00434BD3">
        <w:rPr>
          <w:rFonts w:ascii="Times New Roman" w:hAnsi="Times New Roman" w:cs="Times New Roman"/>
          <w:sz w:val="28"/>
          <w:highlight w:val="white"/>
        </w:rPr>
        <w:t>kết quả</w:t>
      </w:r>
      <w:r w:rsidRPr="00434BD3">
        <w:rPr>
          <w:rFonts w:ascii="Times New Roman" w:hAnsi="Times New Roman" w:cs="Times New Roman"/>
          <w:sz w:val="28"/>
        </w:rPr>
        <w:t xml:space="preserve">. Hoàn thiện </w:t>
      </w:r>
      <w:r w:rsidRPr="00434BD3">
        <w:rPr>
          <w:rFonts w:ascii="Times New Roman" w:hAnsi="Times New Roman" w:cs="Times New Roman"/>
          <w:sz w:val="28"/>
          <w:highlight w:val="white"/>
        </w:rPr>
        <w:t>hệ thống</w:t>
      </w:r>
      <w:r w:rsidRPr="00434BD3">
        <w:rPr>
          <w:rFonts w:ascii="Times New Roman" w:hAnsi="Times New Roman" w:cs="Times New Roman"/>
          <w:sz w:val="28"/>
        </w:rPr>
        <w:t xml:space="preserve"> các bảng thống kê, các sơ đồ, các tài liệu chỉ dẫn </w:t>
      </w:r>
      <w:r w:rsidRPr="00434BD3">
        <w:rPr>
          <w:rFonts w:ascii="Times New Roman" w:hAnsi="Times New Roman" w:cs="Times New Roman"/>
          <w:sz w:val="28"/>
          <w:highlight w:val="white"/>
        </w:rPr>
        <w:t>bổ sung</w:t>
      </w:r>
      <w:r w:rsidRPr="00434BD3">
        <w:rPr>
          <w:rFonts w:ascii="Times New Roman" w:hAnsi="Times New Roman" w:cs="Times New Roman"/>
          <w:sz w:val="28"/>
        </w:rPr>
        <w:t>.</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b)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đi lại thuận tiện; Hệ thống tài liệu ảnh vệ tinh và bản đồ tài liệu đầy đủ, đồng nhất còn mới ít thay đổi, mức độ cập nhật ít. Là những bản đồ có nội dung đơn giản, các chỉ tiêu chuyên đề thể hiện trên bản đồ ít (dưới 10 chỉ tiêu), các đối tượng giải đoán dễ nhận biết, diện tích thể hiện các đối tượng chuyên đề chiếm dưới 20% diện tích mảnh bản đồ.</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đồng bằng tiếp giáp vùng trung du, giao thông thuận lợi; Hệ thống tài liệu ảnh vệ tinh và bản đồ tài liệu đầy đủ, đồng nhất, mức độ thay đổi cần cập nhật trung bình. Là những bản đồ có nội dung tương đối phức tạp, các chỉ tiêu chuyên đề thể hiện trên bản đồ trung bình (từ 10 chỉ tiêu đến 20 chỉ tiêu), diện tích thể hiện các đối tượng chuyên đề chiếm từ 20% đến 50% diện tích mảnh bản đồ. Các đối tượng giải đoán đa phần dễ nhận biết, một số đối tượng khó xét đoán phải tham khảo các tài liệu hỗ trợ.</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3: vùng đồi núi, đầm lầy ven biển đi lại khó khăn; Hệ thống tài liệu ảnh vệ tinh và bản đồ tài liệu không đồng nhất, có nhiều biến động, mức độ cần cập </w:t>
      </w:r>
      <w:r w:rsidRPr="00434BD3">
        <w:rPr>
          <w:rFonts w:ascii="Times New Roman" w:hAnsi="Times New Roman" w:cs="Times New Roman"/>
          <w:sz w:val="28"/>
        </w:rPr>
        <w:lastRenderedPageBreak/>
        <w:t>nhật tương đối nhiều. Là những bản đồ có nội dung phức tạp, các chỉ tiêu chuyên đề thể hiện trên bản đồ phức tạp (từ 20 chỉ tiêu đến 30 chỉ tiêu), diện tích thể hiện các đối tượng chuyên đề chiếm từ 50% đến 70% diện tích mảnh bản đồ. Các đối tượng giải đoán khó nhận biết, nhiều đối tượng khó giải đoán phải tham khảo nhiều loại tài liệu hỗ trợ.</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4: vùng núi xa xôi, hẻo lánh, vùng hải đảo, phương tiện đi lại rất khó khăn; Hệ thống tài liệu ảnh vệ tinh và bản đồ tài liệu nhiêu chủng loại, không đồng nhất, có nhiều biến động, mức độ cần cập nhật nhiều. Là những bản đồ có nội dung rất phức tạp, các chỉ tiêu chuyên đề thể hiện trên bản đồ nhiều phức tạp (trên 30 chỉ tiêu), diện tích thể hiện các đối tượng chuyên đề chiếm trên 70% diện tích mảnh bản đồ. Các đối tượng giải đoán khó nhận biết, dễ bị nhầm lẫn, nhiều đối tượng khó xét đoán phải tham khảo nhiều loại tài liệu hỗ trợ. Quá trình suy giải đầy đủ nội dung bản đồ cần </w:t>
      </w:r>
      <w:r w:rsidRPr="00434BD3">
        <w:rPr>
          <w:rFonts w:ascii="Times New Roman" w:hAnsi="Times New Roman" w:cs="Times New Roman"/>
          <w:sz w:val="28"/>
          <w:highlight w:val="white"/>
        </w:rPr>
        <w:t>sử dụng</w:t>
      </w:r>
      <w:r w:rsidRPr="00434BD3">
        <w:rPr>
          <w:rFonts w:ascii="Times New Roman" w:hAnsi="Times New Roman" w:cs="Times New Roman"/>
          <w:sz w:val="28"/>
        </w:rPr>
        <w:t xml:space="preserve"> các tài liệu chuyên ngành và tổng hợp các tài liệu hỗ trợ.</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c) Cấp bậc công việc:</w:t>
      </w:r>
      <w:r w:rsidRPr="00434BD3">
        <w:rPr>
          <w:rFonts w:ascii="Times New Roman" w:hAnsi="Times New Roman" w:cs="Times New Roman"/>
          <w:sz w:val="28"/>
        </w:rPr>
        <w:t xml:space="preserve"> KS3,00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d) Định mức:</w:t>
      </w:r>
      <w:r w:rsidRPr="00434BD3">
        <w:rPr>
          <w:rFonts w:ascii="Times New Roman" w:hAnsi="Times New Roman" w:cs="Times New Roman"/>
          <w:sz w:val="28"/>
        </w:rPr>
        <w:t xml:space="preserve"> công/mảnh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205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12"/>
        <w:gridCol w:w="2655"/>
        <w:gridCol w:w="1390"/>
        <w:gridCol w:w="1503"/>
        <w:gridCol w:w="1572"/>
        <w:gridCol w:w="1444"/>
      </w:tblGrid>
      <w:tr w:rsidR="004F2664" w:rsidRPr="00434BD3" w:rsidTr="00252649">
        <w:tc>
          <w:tcPr>
            <w:tcW w:w="52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38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2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82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5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12" w:type="pct"/>
            <w:gridSpan w:val="2"/>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tra bổ sung ngoại nghiệp</w:t>
            </w:r>
          </w:p>
        </w:tc>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3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1:25</w:t>
            </w:r>
            <w:r w:rsidRPr="00434BD3">
              <w:rPr>
                <w:rFonts w:ascii="Times New Roman" w:hAnsi="Times New Roman" w:cs="Times New Roman"/>
                <w:sz w:val="28"/>
                <w:lang w:val="en-US"/>
              </w:rPr>
              <w:t>.</w:t>
            </w:r>
            <w:r w:rsidRPr="00434BD3">
              <w:rPr>
                <w:rFonts w:ascii="Times New Roman" w:hAnsi="Times New Roman" w:cs="Times New Roman"/>
                <w:sz w:val="28"/>
              </w:rPr>
              <w:t>000</w:t>
            </w:r>
          </w:p>
        </w:tc>
        <w:tc>
          <w:tcPr>
            <w:tcW w:w="7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32,00</w:t>
            </w:r>
          </w:p>
        </w:tc>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w:t>
            </w:r>
            <w:r w:rsidRPr="00434BD3">
              <w:rPr>
                <w:rFonts w:ascii="Times New Roman" w:hAnsi="Times New Roman" w:cs="Times New Roman"/>
                <w:sz w:val="28"/>
                <w:lang w:val="en-US"/>
              </w:rPr>
              <w:t>,</w:t>
            </w:r>
            <w:r w:rsidRPr="00434BD3">
              <w:rPr>
                <w:rFonts w:ascii="Times New Roman" w:hAnsi="Times New Roman" w:cs="Times New Roman"/>
                <w:sz w:val="28"/>
              </w:rPr>
              <w:t>40</w:t>
            </w:r>
          </w:p>
        </w:tc>
        <w:tc>
          <w:tcPr>
            <w:tcW w:w="8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46,08</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55,30</w:t>
            </w:r>
          </w:p>
        </w:tc>
      </w:tr>
      <w:tr w:rsidR="004F2664" w:rsidRPr="00434BD3" w:rsidTr="00252649">
        <w:tc>
          <w:tcPr>
            <w:tcW w:w="5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3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7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40,02</w:t>
            </w:r>
          </w:p>
        </w:tc>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48,00</w:t>
            </w:r>
          </w:p>
        </w:tc>
        <w:tc>
          <w:tcPr>
            <w:tcW w:w="8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57,60</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69,12</w:t>
            </w:r>
          </w:p>
        </w:tc>
      </w:tr>
      <w:tr w:rsidR="004F2664" w:rsidRPr="00434BD3" w:rsidTr="00252649">
        <w:tc>
          <w:tcPr>
            <w:tcW w:w="5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3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1:100.000</w:t>
            </w:r>
          </w:p>
        </w:tc>
        <w:tc>
          <w:tcPr>
            <w:tcW w:w="7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50,00</w:t>
            </w:r>
          </w:p>
        </w:tc>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60,00</w:t>
            </w:r>
          </w:p>
        </w:tc>
        <w:tc>
          <w:tcPr>
            <w:tcW w:w="8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72,02</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86,40</w:t>
            </w:r>
          </w:p>
        </w:tc>
      </w:tr>
      <w:tr w:rsidR="004F2664" w:rsidRPr="00434BD3" w:rsidTr="00252649">
        <w:tc>
          <w:tcPr>
            <w:tcW w:w="5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3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1:250.000</w:t>
            </w:r>
          </w:p>
        </w:tc>
        <w:tc>
          <w:tcPr>
            <w:tcW w:w="7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62,50</w:t>
            </w:r>
          </w:p>
        </w:tc>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75,02</w:t>
            </w:r>
          </w:p>
        </w:tc>
        <w:tc>
          <w:tcPr>
            <w:tcW w:w="8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90,02</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trường hợp sử dụng ảnh cũ, mức được tính theo hệ số quy định tại mức 1.2 Bảng B, phần I (Quy định chung).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2.2.1.2. Định mức dụng cụ:</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206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90"/>
        <w:gridCol w:w="2304"/>
        <w:gridCol w:w="901"/>
        <w:gridCol w:w="621"/>
        <w:gridCol w:w="1220"/>
        <w:gridCol w:w="1220"/>
        <w:gridCol w:w="1360"/>
        <w:gridCol w:w="1360"/>
      </w:tblGrid>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28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1:100.000</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1:250.000</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36,86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46,08</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w:t>
            </w:r>
            <w:r w:rsidRPr="00434BD3">
              <w:rPr>
                <w:rFonts w:ascii="Times New Roman" w:hAnsi="Times New Roman" w:cs="Times New Roman"/>
                <w:sz w:val="28"/>
                <w:lang w:val="en-US"/>
              </w:rPr>
              <w:t>,</w:t>
            </w:r>
            <w:r w:rsidRPr="00434BD3">
              <w:rPr>
                <w:rFonts w:ascii="Times New Roman" w:hAnsi="Times New Roman" w:cs="Times New Roman"/>
                <w:sz w:val="28"/>
              </w:rPr>
              <w:t>62</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72,02</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mưa bạt</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18,43</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23,04</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28,81</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36,01</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18,43</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23,04</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28,81</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36,01</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Ê</w:t>
            </w:r>
            <w:r w:rsidRPr="00434BD3">
              <w:rPr>
                <w:rFonts w:ascii="Times New Roman" w:hAnsi="Times New Roman" w:cs="Times New Roman"/>
                <w:sz w:val="28"/>
                <w:lang w:val="en-US"/>
              </w:rPr>
              <w:t xml:space="preserve"> </w:t>
            </w:r>
            <w:r w:rsidRPr="00434BD3">
              <w:rPr>
                <w:rFonts w:ascii="Times New Roman" w:hAnsi="Times New Roman" w:cs="Times New Roman"/>
                <w:sz w:val="28"/>
              </w:rPr>
              <w:t>ke</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36,86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46,08</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57,62</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72,02</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Đèn pin</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36,86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46,08</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57,62</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72,02</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Địa bàn</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36,86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46,08</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57,62</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72,02</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36,86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46,08</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57,62</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72,02</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 đông nhựa</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36,86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46,08</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57,62</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72,02</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Bút vẽ kỹ thuật</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36,86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46,08</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57,62</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72,02</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Compa vòng tròn nhỏ</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36,86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46,08</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57,62</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72,02</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Ố</w:t>
            </w:r>
            <w:r w:rsidRPr="00434BD3">
              <w:rPr>
                <w:rFonts w:ascii="Times New Roman" w:hAnsi="Times New Roman" w:cs="Times New Roman"/>
                <w:sz w:val="28"/>
              </w:rPr>
              <w:t>ng đựn</w:t>
            </w:r>
            <w:r w:rsidRPr="00434BD3">
              <w:rPr>
                <w:rFonts w:ascii="Times New Roman" w:hAnsi="Times New Roman" w:cs="Times New Roman"/>
                <w:sz w:val="28"/>
                <w:lang w:val="en-US"/>
              </w:rPr>
              <w:t>g</w:t>
            </w:r>
            <w:r w:rsidRPr="00434BD3">
              <w:rPr>
                <w:rFonts w:ascii="Times New Roman" w:hAnsi="Times New Roman" w:cs="Times New Roman"/>
                <w:sz w:val="28"/>
              </w:rPr>
              <w:t xml:space="preserve"> bản đồ</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36,86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46,08</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57,62</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72,02</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Giày cao cổ</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36,86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46,08</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57,62</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72,02</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Ký hiệu bản đồ</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36,86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46,08</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57,62</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72,02</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36,86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46,08</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57,62</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72,02</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36,86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46,08</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57,62</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72,02</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Thước đo độ</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36,86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46,08</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57,62</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72,02</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Thước cuộn vải 5</w:t>
            </w:r>
            <w:r w:rsidRPr="00434BD3">
              <w:rPr>
                <w:rFonts w:ascii="Times New Roman" w:hAnsi="Times New Roman" w:cs="Times New Roman"/>
                <w:sz w:val="28"/>
                <w:lang w:val="en-US"/>
              </w:rPr>
              <w:t>0</w:t>
            </w:r>
            <w:r w:rsidRPr="00434BD3">
              <w:rPr>
                <w:rFonts w:ascii="Times New Roman" w:hAnsi="Times New Roman" w:cs="Times New Roman"/>
                <w:sz w:val="28"/>
              </w:rPr>
              <w:t>m</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18,43</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23,04</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28,81</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36,01</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Túi đựng ảnh</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36,86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46,08</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57,62</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72,02</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Ống nhòm</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9,22</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11,52</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14,40</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18,00</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w:t>
            </w:r>
          </w:p>
        </w:tc>
        <w:tc>
          <w:tcPr>
            <w:tcW w:w="128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3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13,50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13,50</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13,50</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13,50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206 tính cho loại khó khăn 3, mức cho các loại khó khăn khác tính theo hệ số trong bảng 207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207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2074"/>
        <w:gridCol w:w="1875"/>
        <w:gridCol w:w="1877"/>
        <w:gridCol w:w="1875"/>
        <w:gridCol w:w="1875"/>
      </w:tblGrid>
      <w:tr w:rsidR="004F2664" w:rsidRPr="00434BD3" w:rsidTr="00252649">
        <w:tc>
          <w:tcPr>
            <w:tcW w:w="1083"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979"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980"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c>
          <w:tcPr>
            <w:tcW w:w="979"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1:100.000</w:t>
            </w:r>
          </w:p>
        </w:tc>
        <w:tc>
          <w:tcPr>
            <w:tcW w:w="980"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1:250.000</w:t>
            </w:r>
          </w:p>
        </w:tc>
      </w:tr>
      <w:tr w:rsidR="004F2664" w:rsidRPr="00434BD3" w:rsidTr="00252649">
        <w:tc>
          <w:tcPr>
            <w:tcW w:w="108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97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c>
          <w:tcPr>
            <w:tcW w:w="98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c>
          <w:tcPr>
            <w:tcW w:w="97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69</w:t>
            </w:r>
          </w:p>
        </w:tc>
        <w:tc>
          <w:tcPr>
            <w:tcW w:w="98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r>
      <w:tr w:rsidR="004F2664" w:rsidRPr="00434BD3" w:rsidTr="00252649">
        <w:tc>
          <w:tcPr>
            <w:tcW w:w="108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97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c>
          <w:tcPr>
            <w:tcW w:w="98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83</w:t>
            </w:r>
          </w:p>
        </w:tc>
        <w:tc>
          <w:tcPr>
            <w:tcW w:w="97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c>
          <w:tcPr>
            <w:tcW w:w="98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83</w:t>
            </w:r>
          </w:p>
        </w:tc>
      </w:tr>
      <w:tr w:rsidR="004F2664" w:rsidRPr="00434BD3" w:rsidTr="00252649">
        <w:tc>
          <w:tcPr>
            <w:tcW w:w="108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97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98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97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00</w:t>
            </w:r>
          </w:p>
        </w:tc>
        <w:tc>
          <w:tcPr>
            <w:tcW w:w="98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108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97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c>
          <w:tcPr>
            <w:tcW w:w="98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c>
          <w:tcPr>
            <w:tcW w:w="97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c>
          <w:tcPr>
            <w:tcW w:w="98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2.2.1.3. Định mức thiết bị:</w:t>
      </w:r>
      <w:r w:rsidRPr="00434BD3">
        <w:rPr>
          <w:rFonts w:ascii="Times New Roman" w:hAnsi="Times New Roman" w:cs="Times New Roman"/>
          <w:sz w:val="28"/>
        </w:rPr>
        <w:t xml:space="preserve"> không.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2.2.1.4. Định mức vật liệu:</w:t>
      </w:r>
      <w:r w:rsidRPr="00434BD3">
        <w:rPr>
          <w:rFonts w:ascii="Times New Roman" w:hAnsi="Times New Roman" w:cs="Times New Roman"/>
          <w:sz w:val="28"/>
        </w:rPr>
        <w:t xml:space="preserve"> tính cho 1 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208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95"/>
        <w:gridCol w:w="2667"/>
        <w:gridCol w:w="950"/>
        <w:gridCol w:w="1241"/>
        <w:gridCol w:w="1245"/>
        <w:gridCol w:w="1182"/>
        <w:gridCol w:w="1396"/>
      </w:tblGrid>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392"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496"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48"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650"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c>
          <w:tcPr>
            <w:tcW w:w="61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 100.000</w:t>
            </w:r>
          </w:p>
        </w:tc>
        <w:tc>
          <w:tcPr>
            <w:tcW w:w="729"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1:250.000</w:t>
            </w:r>
          </w:p>
        </w:tc>
      </w:tr>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392"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w:t>
            </w:r>
            <w:r w:rsidRPr="00434BD3">
              <w:rPr>
                <w:rFonts w:ascii="Times New Roman" w:hAnsi="Times New Roman" w:cs="Times New Roman"/>
                <w:sz w:val="28"/>
                <w:lang w:val="en-US"/>
              </w:rPr>
              <w:t>ă</w:t>
            </w:r>
            <w:r w:rsidRPr="00434BD3">
              <w:rPr>
                <w:rFonts w:ascii="Times New Roman" w:hAnsi="Times New Roman" w:cs="Times New Roman"/>
                <w:sz w:val="28"/>
              </w:rPr>
              <w:t>ng dính to</w:t>
            </w:r>
          </w:p>
        </w:tc>
        <w:tc>
          <w:tcPr>
            <w:tcW w:w="4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cuộn</w:t>
            </w:r>
          </w:p>
        </w:tc>
        <w:tc>
          <w:tcPr>
            <w:tcW w:w="64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65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6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72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r>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392"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4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5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72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392"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đóng gói thành quả</w:t>
            </w:r>
          </w:p>
        </w:tc>
        <w:tc>
          <w:tcPr>
            <w:tcW w:w="4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4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65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6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72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392"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can</w:t>
            </w:r>
          </w:p>
        </w:tc>
        <w:tc>
          <w:tcPr>
            <w:tcW w:w="4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64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65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6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72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r>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392"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rotting</w:t>
            </w:r>
          </w:p>
        </w:tc>
        <w:tc>
          <w:tcPr>
            <w:tcW w:w="4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64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65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6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72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r>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392"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vẽ các màu</w:t>
            </w:r>
          </w:p>
        </w:tc>
        <w:tc>
          <w:tcPr>
            <w:tcW w:w="4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lọ</w:t>
            </w:r>
          </w:p>
        </w:tc>
        <w:tc>
          <w:tcPr>
            <w:tcW w:w="64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65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6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72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r>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392"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Bút vẽ kỹ thuật</w:t>
            </w:r>
          </w:p>
        </w:tc>
        <w:tc>
          <w:tcPr>
            <w:tcW w:w="4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65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6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72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r>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392"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4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4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14,38</w:t>
            </w:r>
          </w:p>
        </w:tc>
        <w:tc>
          <w:tcPr>
            <w:tcW w:w="65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14,33</w:t>
            </w:r>
          </w:p>
        </w:tc>
        <w:tc>
          <w:tcPr>
            <w:tcW w:w="6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13,70</w:t>
            </w:r>
          </w:p>
        </w:tc>
        <w:tc>
          <w:tcPr>
            <w:tcW w:w="72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13,94</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2.2.2. Thành lập bản đồ chuyên đề bằng ảnh vệ tinh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2.2.2.1. Thành lập bản đồ hiện trạng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Công tác chuẩn bị: thu thập, phân tích, đánh giá tài liệu.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Biên tập khoa học: xác định vùng thành lập, chủ đề bản đồ, tỷ lệ, nguồn tài liệu sử dụng, đặt tên bản đồ. Xây dựng đề cương chi tiết.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Thành lập bản đồ nền: cắt, ghép bản đồ địa hình theo phạm vi thành lập bản đồ. Cập nhật yếu tố nền theo ảnh vệ tinh.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Thành lập bình đồ ảnh vệ tinh: lập mô hình số độ cao. Tính toán mô hình vật lý. Nắn, ghép ảnh, cắt mảnh bình đồ ảnh. Xử lý phổ và trình bày khung bình đồ ảnh. In thử, in bình đồ 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 Suy giải nội dung chuyên đề: suy giải nội dung bản đồ. Lập sơ đồ điều tra, </w:t>
      </w:r>
      <w:r w:rsidRPr="00434BD3">
        <w:rPr>
          <w:rFonts w:ascii="Times New Roman" w:hAnsi="Times New Roman" w:cs="Times New Roman"/>
          <w:sz w:val="28"/>
        </w:rPr>
        <w:lastRenderedPageBreak/>
        <w:t>bổ sung ngoại nghiệp.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Lập bản đồ gốc tác giả: số hóa nội dung chuyên đề. Chỉnh hợp các yếu tố.</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Biên tập, trình bày bản đồ: biên tập theo hướng dẫn bản gốc tác giả. Kiểm tra, hoàn thiện.</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là những bản đồ có nội dung đơn giản, các chỉ tiêu chuyên đề thể hiện trên bản đồ ít (dưới 10 chỉ tiêu), diện tích thể hiện các đối tượng chuyên đề chiếm dưới 20% diện tích mảnh bản đồ, mật độ nét và ghi chú thưa, việc xử lý quan hệ giữa các yếu tố nét và chữ dễ dàng. Quá trình biên tập nội dung bản đồ ít cần sử dụng các tài liệu chuyên ngành..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là những bản đồ có nội dung tương đối phức tạp, các chỉ tiêu chuyên đề thể hiện trên bản đồ trung bình (từ 10 chỉ tiêu đến 20 chỉ tiêu), diện tích thể hiện các đối tượng chuyên đề chiếm từ 20% đến 50% diện tích mảnh bản đồ, mật độ nét và ghi chú vừa phải, việc xử lý quan hệ giữa các yếu tố nét và chữ đôi lúc khó khăn. Quá trình biên tập nội dung bản đồ cần sử dụng các tài liệu chuyên ngành, cần tổng hợp các yếu tố, có một số bảng biểu phụ trợ.</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là những bản đồ có nội dung phức tạp, các chỉ tiêu chuyên đề thể hiện trên bản đồ phức tạp (từ 20 chỉ tiêu đến 30 chỉ tiêu), diện tích thể hiện các đối tượng chuyên đề chiếm từ 50% đến 70% diện tích mảnh bản đồ, mật độ nét và ghi chú dày, việc xử lý quan hệ giữa các yếu tố nét khó khăn. Quá trình biên tập nội dung bản đồ cần sử dụng các tài liệu chuyên ngành, cần tổng hợp các yếu tố và dựng các bảng biểu phụ trợ.</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4: là những bản đồ có nội dung rất phức tạp, các chỉ tiêu chuyên đề thể hiện trên bản đồ nhiều phức tạp (trên 30 chỉ tiêu), diện tích thể hiện các đối tượng chuyên đề chiếm trên 70% diện tích mảnh bản đồ, mật độ nét và ghi chú rất dày, việc xử lý quan hệ giữa các yếu tố nét có nhiều khó khăn. Quá trình biên tập nội dung bản đồ cần sử dụng các tài liệu chuyên ngành, cần </w:t>
      </w:r>
      <w:r w:rsidRPr="00434BD3">
        <w:rPr>
          <w:rFonts w:ascii="Times New Roman" w:hAnsi="Times New Roman" w:cs="Times New Roman"/>
          <w:sz w:val="28"/>
          <w:highlight w:val="white"/>
        </w:rPr>
        <w:t>tổng hợp</w:t>
      </w:r>
      <w:r w:rsidRPr="00434BD3">
        <w:rPr>
          <w:rFonts w:ascii="Times New Roman" w:hAnsi="Times New Roman" w:cs="Times New Roman"/>
          <w:sz w:val="28"/>
        </w:rPr>
        <w:t xml:space="preserve"> các yếu tố và dựng nhiều các bảng biểu phụ trợ.</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a.3. Cấp bậc công việc:</w:t>
      </w:r>
      <w:r w:rsidRPr="00434BD3">
        <w:rPr>
          <w:rFonts w:ascii="Times New Roman" w:hAnsi="Times New Roman" w:cs="Times New Roman"/>
          <w:sz w:val="28"/>
        </w:rPr>
        <w:t xml:space="preserve"> KS4.06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a.4. Định mức:</w:t>
      </w:r>
      <w:r w:rsidRPr="00434BD3">
        <w:rPr>
          <w:rFonts w:ascii="Times New Roman" w:hAnsi="Times New Roman" w:cs="Times New Roman"/>
          <w:sz w:val="28"/>
        </w:rPr>
        <w:t xml:space="preserve"> công/mảnh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209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59"/>
        <w:gridCol w:w="3005"/>
        <w:gridCol w:w="1318"/>
        <w:gridCol w:w="1427"/>
        <w:gridCol w:w="1496"/>
        <w:gridCol w:w="1371"/>
      </w:tblGrid>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6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4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78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02" w:type="pct"/>
            <w:gridSpan w:val="3"/>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Thành lập bản đồ hiện trạng</w:t>
            </w:r>
          </w:p>
        </w:tc>
        <w:tc>
          <w:tcPr>
            <w:tcW w:w="7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1:25.000</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108,60</w:t>
            </w:r>
          </w:p>
        </w:tc>
        <w:tc>
          <w:tcPr>
            <w:tcW w:w="7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128,26</w:t>
            </w:r>
          </w:p>
        </w:tc>
        <w:tc>
          <w:tcPr>
            <w:tcW w:w="7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151,51</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175,95</w:t>
            </w: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2</w:t>
            </w: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129,87</w:t>
            </w:r>
          </w:p>
        </w:tc>
        <w:tc>
          <w:tcPr>
            <w:tcW w:w="7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153,33</w:t>
            </w:r>
          </w:p>
        </w:tc>
        <w:tc>
          <w:tcPr>
            <w:tcW w:w="7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181,28</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209,89</w:t>
            </w: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1:100.000</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158,32</w:t>
            </w:r>
          </w:p>
        </w:tc>
        <w:tc>
          <w:tcPr>
            <w:tcW w:w="7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186,70</w:t>
            </w:r>
          </w:p>
        </w:tc>
        <w:tc>
          <w:tcPr>
            <w:tcW w:w="7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220,65</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254,20</w:t>
            </w: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5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1:250.000</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195,10</w:t>
            </w:r>
          </w:p>
        </w:tc>
        <w:tc>
          <w:tcPr>
            <w:tcW w:w="7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230,05</w:t>
            </w:r>
          </w:p>
        </w:tc>
        <w:tc>
          <w:tcPr>
            <w:tcW w:w="7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271,93</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311,30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Định mức dụng cụ:</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210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90"/>
        <w:gridCol w:w="2177"/>
        <w:gridCol w:w="882"/>
        <w:gridCol w:w="767"/>
        <w:gridCol w:w="1220"/>
        <w:gridCol w:w="1220"/>
        <w:gridCol w:w="1360"/>
        <w:gridCol w:w="1360"/>
      </w:tblGrid>
      <w:tr w:rsidR="004F2664" w:rsidRPr="00434BD3" w:rsidTr="00252649">
        <w:tc>
          <w:tcPr>
            <w:tcW w:w="264"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172"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496"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36"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619"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611"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c>
          <w:tcPr>
            <w:tcW w:w="704"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1:100.000</w:t>
            </w:r>
          </w:p>
        </w:tc>
        <w:tc>
          <w:tcPr>
            <w:tcW w:w="698"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1:250.000</w:t>
            </w:r>
          </w:p>
        </w:tc>
      </w:tr>
      <w:tr w:rsidR="004F2664" w:rsidRPr="00434BD3" w:rsidTr="00252649">
        <w:tc>
          <w:tcPr>
            <w:tcW w:w="26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172"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blu</w:t>
            </w:r>
          </w:p>
        </w:tc>
        <w:tc>
          <w:tcPr>
            <w:tcW w:w="4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3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1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121,21</w:t>
            </w:r>
          </w:p>
        </w:tc>
        <w:tc>
          <w:tcPr>
            <w:tcW w:w="6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145,02</w:t>
            </w:r>
          </w:p>
        </w:tc>
        <w:tc>
          <w:tcPr>
            <w:tcW w:w="70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176,52</w:t>
            </w:r>
          </w:p>
        </w:tc>
        <w:tc>
          <w:tcPr>
            <w:tcW w:w="69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216,65</w:t>
            </w:r>
          </w:p>
        </w:tc>
      </w:tr>
      <w:tr w:rsidR="004F2664" w:rsidRPr="00434BD3" w:rsidTr="00252649">
        <w:tc>
          <w:tcPr>
            <w:tcW w:w="26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172"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Ổn áp (chung) 10A</w:t>
            </w:r>
          </w:p>
        </w:tc>
        <w:tc>
          <w:tcPr>
            <w:tcW w:w="4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3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61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19,68</w:t>
            </w:r>
          </w:p>
        </w:tc>
        <w:tc>
          <w:tcPr>
            <w:tcW w:w="6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23,62</w:t>
            </w:r>
          </w:p>
        </w:tc>
        <w:tc>
          <w:tcPr>
            <w:tcW w:w="70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28,77</w:t>
            </w:r>
          </w:p>
        </w:tc>
        <w:tc>
          <w:tcPr>
            <w:tcW w:w="69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35,72</w:t>
            </w:r>
          </w:p>
        </w:tc>
      </w:tr>
      <w:tr w:rsidR="004F2664" w:rsidRPr="00434BD3" w:rsidTr="00252649">
        <w:tc>
          <w:tcPr>
            <w:tcW w:w="26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172"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Lưu điện 600w</w:t>
            </w:r>
          </w:p>
        </w:tc>
        <w:tc>
          <w:tcPr>
            <w:tcW w:w="4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3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61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74,26</w:t>
            </w:r>
          </w:p>
        </w:tc>
        <w:tc>
          <w:tcPr>
            <w:tcW w:w="6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89,16</w:t>
            </w:r>
          </w:p>
        </w:tc>
        <w:tc>
          <w:tcPr>
            <w:tcW w:w="70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108,34</w:t>
            </w:r>
          </w:p>
        </w:tc>
        <w:tc>
          <w:tcPr>
            <w:tcW w:w="69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133,98</w:t>
            </w:r>
          </w:p>
        </w:tc>
      </w:tr>
      <w:tr w:rsidR="004F2664" w:rsidRPr="00434BD3" w:rsidTr="00252649">
        <w:tc>
          <w:tcPr>
            <w:tcW w:w="26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172"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4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3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61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107,39</w:t>
            </w:r>
          </w:p>
        </w:tc>
        <w:tc>
          <w:tcPr>
            <w:tcW w:w="6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128,43</w:t>
            </w:r>
          </w:p>
        </w:tc>
        <w:tc>
          <w:tcPr>
            <w:tcW w:w="70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156,61</w:t>
            </w:r>
          </w:p>
        </w:tc>
        <w:tc>
          <w:tcPr>
            <w:tcW w:w="69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193,65</w:t>
            </w:r>
          </w:p>
        </w:tc>
      </w:tr>
      <w:tr w:rsidR="004F2664" w:rsidRPr="00434BD3" w:rsidTr="00252649">
        <w:tc>
          <w:tcPr>
            <w:tcW w:w="26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172"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CD</w:t>
            </w:r>
          </w:p>
        </w:tc>
        <w:tc>
          <w:tcPr>
            <w:tcW w:w="4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3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w:t>
            </w:r>
          </w:p>
        </w:tc>
        <w:tc>
          <w:tcPr>
            <w:tcW w:w="61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3,96</w:t>
            </w:r>
          </w:p>
        </w:tc>
        <w:tc>
          <w:tcPr>
            <w:tcW w:w="6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5,28</w:t>
            </w:r>
          </w:p>
        </w:tc>
        <w:tc>
          <w:tcPr>
            <w:tcW w:w="70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7,33</w:t>
            </w:r>
          </w:p>
        </w:tc>
        <w:tc>
          <w:tcPr>
            <w:tcW w:w="69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10,65</w:t>
            </w:r>
          </w:p>
        </w:tc>
      </w:tr>
      <w:tr w:rsidR="004F2664" w:rsidRPr="00434BD3" w:rsidTr="00252649">
        <w:tc>
          <w:tcPr>
            <w:tcW w:w="26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172"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3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61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611,75</w:t>
            </w:r>
          </w:p>
        </w:tc>
        <w:tc>
          <w:tcPr>
            <w:tcW w:w="6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736,16</w:t>
            </w:r>
          </w:p>
        </w:tc>
        <w:tc>
          <w:tcPr>
            <w:tcW w:w="70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899</w:t>
            </w:r>
            <w:r w:rsidRPr="00434BD3">
              <w:rPr>
                <w:rFonts w:ascii="Times New Roman" w:hAnsi="Times New Roman" w:cs="Times New Roman"/>
                <w:sz w:val="28"/>
                <w:lang w:val="en-US"/>
              </w:rPr>
              <w:t>,</w:t>
            </w:r>
            <w:r w:rsidRPr="00434BD3">
              <w:rPr>
                <w:rFonts w:ascii="Times New Roman" w:hAnsi="Times New Roman" w:cs="Times New Roman"/>
                <w:sz w:val="28"/>
              </w:rPr>
              <w:t>48</w:t>
            </w:r>
          </w:p>
        </w:tc>
        <w:tc>
          <w:tcPr>
            <w:tcW w:w="69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1118,65</w:t>
            </w:r>
          </w:p>
        </w:tc>
      </w:tr>
      <w:tr w:rsidR="004F2664" w:rsidRPr="00434BD3" w:rsidTr="00252649">
        <w:tc>
          <w:tcPr>
            <w:tcW w:w="26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172"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4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36"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61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r w:rsidRPr="00434BD3">
              <w:rPr>
                <w:rFonts w:ascii="Times New Roman" w:hAnsi="Times New Roman" w:cs="Times New Roman"/>
                <w:sz w:val="28"/>
                <w:lang w:val="en-US"/>
              </w:rPr>
              <w:t>,</w:t>
            </w:r>
            <w:r w:rsidRPr="00434BD3">
              <w:rPr>
                <w:rFonts w:ascii="Times New Roman" w:hAnsi="Times New Roman" w:cs="Times New Roman"/>
                <w:sz w:val="28"/>
              </w:rPr>
              <w:t>60</w:t>
            </w:r>
          </w:p>
        </w:tc>
        <w:tc>
          <w:tcPr>
            <w:tcW w:w="6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10,60</w:t>
            </w:r>
          </w:p>
        </w:tc>
        <w:tc>
          <w:tcPr>
            <w:tcW w:w="70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10,60</w:t>
            </w:r>
          </w:p>
        </w:tc>
        <w:tc>
          <w:tcPr>
            <w:tcW w:w="69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210 tính cho loại khó khăn 3, mức cho các loại khó khăn khác tính theo hệ số trong bảng 211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211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976"/>
        <w:gridCol w:w="1900"/>
        <w:gridCol w:w="1900"/>
        <w:gridCol w:w="1900"/>
        <w:gridCol w:w="1900"/>
      </w:tblGrid>
      <w:tr w:rsidR="004F2664" w:rsidRPr="00434BD3" w:rsidTr="00252649">
        <w:tc>
          <w:tcPr>
            <w:tcW w:w="10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1:100.000</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1:250.000</w:t>
            </w:r>
          </w:p>
        </w:tc>
      </w:tr>
      <w:tr w:rsidR="004F2664" w:rsidRPr="00434BD3" w:rsidTr="00252649">
        <w:tc>
          <w:tcPr>
            <w:tcW w:w="10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r>
      <w:tr w:rsidR="004F2664" w:rsidRPr="00434BD3" w:rsidTr="00252649">
        <w:tc>
          <w:tcPr>
            <w:tcW w:w="10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r>
      <w:tr w:rsidR="004F2664" w:rsidRPr="00434BD3" w:rsidTr="00252649">
        <w:tc>
          <w:tcPr>
            <w:tcW w:w="10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10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w:t>
            </w:r>
          </w:p>
        </w:tc>
        <w:tc>
          <w:tcPr>
            <w:tcW w:w="9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xml:space="preserve">c) Định mức thiết bị: </w:t>
      </w:r>
      <w:r w:rsidRPr="00434BD3">
        <w:rPr>
          <w:rFonts w:ascii="Times New Roman" w:hAnsi="Times New Roman" w:cs="Times New Roman"/>
          <w:sz w:val="28"/>
        </w:rPr>
        <w:t xml:space="preserve">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212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34"/>
        <w:gridCol w:w="2626"/>
        <w:gridCol w:w="855"/>
        <w:gridCol w:w="857"/>
        <w:gridCol w:w="1126"/>
        <w:gridCol w:w="1126"/>
        <w:gridCol w:w="1126"/>
        <w:gridCol w:w="1126"/>
      </w:tblGrid>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4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1</w:t>
            </w:r>
          </w:p>
        </w:tc>
        <w:tc>
          <w:tcPr>
            <w:tcW w:w="1402"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1:25.000</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PC</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r w:rsidRPr="00434BD3">
              <w:rPr>
                <w:rFonts w:ascii="Times New Roman" w:hAnsi="Times New Roman" w:cs="Times New Roman"/>
                <w:sz w:val="28"/>
                <w:lang w:val="en-US"/>
              </w:rPr>
              <w:t>á</w:t>
            </w:r>
            <w:r w:rsidRPr="00434BD3">
              <w:rPr>
                <w:rFonts w:ascii="Times New Roman" w:hAnsi="Times New Roman" w:cs="Times New Roman"/>
                <w:sz w:val="28"/>
              </w:rPr>
              <w:t>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62,46</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76,35</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90,31</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104</w:t>
            </w:r>
            <w:r w:rsidRPr="00434BD3">
              <w:rPr>
                <w:rFonts w:ascii="Times New Roman" w:hAnsi="Times New Roman" w:cs="Times New Roman"/>
                <w:sz w:val="28"/>
                <w:lang w:val="en-US"/>
              </w:rPr>
              <w:t>,</w:t>
            </w:r>
            <w:r w:rsidRPr="00434BD3">
              <w:rPr>
                <w:rFonts w:ascii="Times New Roman" w:hAnsi="Times New Roman" w:cs="Times New Roman"/>
                <w:sz w:val="28"/>
              </w:rPr>
              <w:t>97</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Máy in </w:t>
            </w:r>
            <w:r w:rsidRPr="00434BD3">
              <w:rPr>
                <w:rFonts w:ascii="Times New Roman" w:hAnsi="Times New Roman" w:cs="Times New Roman"/>
                <w:sz w:val="28"/>
                <w:lang w:val="en-US"/>
              </w:rPr>
              <w:t>l</w:t>
            </w:r>
            <w:r w:rsidRPr="00434BD3">
              <w:rPr>
                <w:rFonts w:ascii="Times New Roman" w:hAnsi="Times New Roman" w:cs="Times New Roman"/>
                <w:sz w:val="28"/>
              </w:rPr>
              <w:t>aser</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1,53</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1,81</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2,14</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Photocopy</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3,24</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4,57</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r w:rsidRPr="00434BD3">
              <w:rPr>
                <w:rFonts w:ascii="Times New Roman" w:hAnsi="Times New Roman" w:cs="Times New Roman"/>
                <w:sz w:val="28"/>
                <w:lang w:val="en-US"/>
              </w:rPr>
              <w:t>,</w:t>
            </w:r>
            <w:r w:rsidRPr="00434BD3">
              <w:rPr>
                <w:rFonts w:ascii="Times New Roman" w:hAnsi="Times New Roman" w:cs="Times New Roman"/>
                <w:sz w:val="28"/>
              </w:rPr>
              <w:t>41</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6,43</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nhiệt độ</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14,47</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17,10</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20,20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23,46</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2,64</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3,17</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4,56</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Máy in A</w:t>
            </w:r>
            <w:r w:rsidRPr="00434BD3">
              <w:rPr>
                <w:rFonts w:ascii="Times New Roman" w:hAnsi="Times New Roman" w:cs="Times New Roman"/>
                <w:sz w:val="28"/>
                <w:lang w:val="en-US"/>
              </w:rPr>
              <w:t>0</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5,56</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6,56</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7,73</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8,89</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Máy in ảnh A</w:t>
            </w:r>
            <w:r w:rsidRPr="00434BD3">
              <w:rPr>
                <w:rFonts w:ascii="Times New Roman" w:hAnsi="Times New Roman" w:cs="Times New Roman"/>
                <w:sz w:val="28"/>
                <w:lang w:val="en-US"/>
              </w:rPr>
              <w:t>0</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tráng rửa ảnh Colex</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596,53</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724,51</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857,62</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r w:rsidRPr="00434BD3">
              <w:rPr>
                <w:rFonts w:ascii="Times New Roman" w:hAnsi="Times New Roman" w:cs="Times New Roman"/>
                <w:sz w:val="28"/>
                <w:lang w:val="en-US"/>
              </w:rPr>
              <w:t>,</w:t>
            </w:r>
            <w:r w:rsidRPr="00434BD3">
              <w:rPr>
                <w:rFonts w:ascii="Times New Roman" w:hAnsi="Times New Roman" w:cs="Times New Roman"/>
                <w:sz w:val="28"/>
              </w:rPr>
              <w:t>84</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1402"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1:50.000</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PC</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77,92</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92</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108,77</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125,92</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w:t>
            </w:r>
            <w:r w:rsidRPr="00434BD3">
              <w:rPr>
                <w:rFonts w:ascii="Times New Roman" w:hAnsi="Times New Roman" w:cs="Times New Roman"/>
                <w:sz w:val="28"/>
                <w:lang w:val="en-US"/>
              </w:rPr>
              <w:t>e</w:t>
            </w:r>
            <w:r w:rsidRPr="00434BD3">
              <w:rPr>
                <w:rFonts w:ascii="Times New Roman" w:hAnsi="Times New Roman" w:cs="Times New Roman"/>
                <w:sz w:val="28"/>
              </w:rPr>
              <w:t>r</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1,49</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1,76</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2,07</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2,45</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Photocopy</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4,48</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5,27</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6,21</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7,35</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nhiệt độ</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17,32</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20,45</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24,18</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27,99</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3,17</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4,56</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5,47</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A0</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6,79</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9,45</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10,81</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Máy in ảnh A</w:t>
            </w:r>
            <w:r w:rsidRPr="00434BD3">
              <w:rPr>
                <w:rFonts w:ascii="Times New Roman" w:hAnsi="Times New Roman" w:cs="Times New Roman"/>
                <w:sz w:val="28"/>
                <w:lang w:val="en-US"/>
              </w:rPr>
              <w:t>0</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tráng rửa ảnh Colex</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733,19</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866,60</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1025,75</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1193,21</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1402"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1:100.000</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PC</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94,99</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112,02</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132,38</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152,52</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Máy in </w:t>
            </w:r>
            <w:r w:rsidRPr="00434BD3">
              <w:rPr>
                <w:rFonts w:ascii="Times New Roman" w:hAnsi="Times New Roman" w:cs="Times New Roman"/>
                <w:sz w:val="28"/>
                <w:lang w:val="en-US"/>
              </w:rPr>
              <w:t>l</w:t>
            </w:r>
            <w:r w:rsidRPr="00434BD3">
              <w:rPr>
                <w:rFonts w:ascii="Times New Roman" w:hAnsi="Times New Roman" w:cs="Times New Roman"/>
                <w:sz w:val="28"/>
              </w:rPr>
              <w:t>aser</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1,71</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2,02</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2,37</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2,79</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Photocopy</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5,15</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6,04</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8,37</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nhiệt độ</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21,1</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24,89</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29,42</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33,88</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4,56</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5,47</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6,57</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A0</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8,44</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9,93</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11,72</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13,33</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Máy in ảnh A</w:t>
            </w:r>
            <w:r w:rsidRPr="00434BD3">
              <w:rPr>
                <w:rFonts w:ascii="Times New Roman" w:hAnsi="Times New Roman" w:cs="Times New Roman"/>
                <w:sz w:val="28"/>
                <w:lang w:val="en-US"/>
              </w:rPr>
              <w:t>0</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tráng rửa ảnh Colex</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888,59</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1049,03</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1241,03</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1437,22</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4</w:t>
            </w:r>
          </w:p>
        </w:tc>
        <w:tc>
          <w:tcPr>
            <w:tcW w:w="1402"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1:250.000</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PC</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117,06</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138,02</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163,14</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186,78</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w:t>
            </w:r>
            <w:r w:rsidRPr="00434BD3">
              <w:rPr>
                <w:rFonts w:ascii="Times New Roman" w:hAnsi="Times New Roman" w:cs="Times New Roman"/>
                <w:sz w:val="28"/>
                <w:lang w:val="en-US"/>
              </w:rPr>
              <w:t>e</w:t>
            </w:r>
            <w:r w:rsidRPr="00434BD3">
              <w:rPr>
                <w:rFonts w:ascii="Times New Roman" w:hAnsi="Times New Roman" w:cs="Times New Roman"/>
                <w:sz w:val="28"/>
              </w:rPr>
              <w:t>r</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2,24</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2,63</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3,11</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Photocopy</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6,7</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7,89</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9,33</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nhiệt độ</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26,01</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30,67</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36,26</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41,5</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4,56</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5,47</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6,57</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7,88</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A0</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12,6</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14,86</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16,77</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ảnh A0</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tráng rửa ánh Colex</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4F2664" w:rsidRPr="00434BD3" w:rsidTr="00252649">
        <w:tc>
          <w:tcPr>
            <w:tcW w:w="4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0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1084,51</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1280</w:t>
            </w:r>
            <w:r w:rsidRPr="00434BD3">
              <w:rPr>
                <w:rFonts w:ascii="Times New Roman" w:hAnsi="Times New Roman" w:cs="Times New Roman"/>
                <w:sz w:val="28"/>
                <w:lang w:val="en-US"/>
              </w:rPr>
              <w:t>,</w:t>
            </w:r>
            <w:r w:rsidRPr="00434BD3">
              <w:rPr>
                <w:rFonts w:ascii="Times New Roman" w:hAnsi="Times New Roman" w:cs="Times New Roman"/>
                <w:sz w:val="28"/>
              </w:rPr>
              <w:t>41</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1515,19</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1745,22</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d) Định mức vật liệu:</w:t>
      </w:r>
      <w:r w:rsidRPr="00434BD3">
        <w:rPr>
          <w:rFonts w:ascii="Times New Roman" w:hAnsi="Times New Roman" w:cs="Times New Roman"/>
          <w:sz w:val="28"/>
        </w:rPr>
        <w:t xml:space="preserve"> tính cho 1 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213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12"/>
        <w:gridCol w:w="2803"/>
        <w:gridCol w:w="899"/>
        <w:gridCol w:w="1220"/>
        <w:gridCol w:w="1222"/>
        <w:gridCol w:w="1360"/>
        <w:gridCol w:w="1360"/>
      </w:tblGrid>
      <w:tr w:rsidR="004F2664" w:rsidRPr="00434BD3" w:rsidTr="00252649">
        <w:tc>
          <w:tcPr>
            <w:tcW w:w="38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47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1:100.000</w:t>
            </w:r>
          </w:p>
        </w:tc>
        <w:tc>
          <w:tcPr>
            <w:tcW w:w="71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1:250.000</w:t>
            </w:r>
          </w:p>
        </w:tc>
      </w:tr>
      <w:tr w:rsidR="004F2664" w:rsidRPr="00434BD3" w:rsidTr="00252649">
        <w:tc>
          <w:tcPr>
            <w:tcW w:w="3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lam kỹ thuật</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7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4F2664" w:rsidRPr="00434BD3" w:rsidTr="00252649">
        <w:tc>
          <w:tcPr>
            <w:tcW w:w="3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A4</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1,34</w:t>
            </w:r>
          </w:p>
        </w:tc>
        <w:tc>
          <w:tcPr>
            <w:tcW w:w="7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1,43</w:t>
            </w:r>
          </w:p>
        </w:tc>
      </w:tr>
      <w:tr w:rsidR="004F2664" w:rsidRPr="00434BD3" w:rsidTr="00252649">
        <w:tc>
          <w:tcPr>
            <w:tcW w:w="3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Laser</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0,059</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0,082</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0,115</w:t>
            </w:r>
          </w:p>
        </w:tc>
        <w:tc>
          <w:tcPr>
            <w:tcW w:w="7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0,128</w:t>
            </w:r>
          </w:p>
        </w:tc>
      </w:tr>
      <w:tr w:rsidR="004F2664" w:rsidRPr="00434BD3" w:rsidTr="00252649">
        <w:tc>
          <w:tcPr>
            <w:tcW w:w="3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phun (4 màu)</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c>
          <w:tcPr>
            <w:tcW w:w="7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r>
      <w:tr w:rsidR="004F2664" w:rsidRPr="00434BD3" w:rsidTr="00252649">
        <w:tc>
          <w:tcPr>
            <w:tcW w:w="3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màu</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r w:rsidRPr="00434BD3">
              <w:rPr>
                <w:rFonts w:ascii="Times New Roman" w:hAnsi="Times New Roman" w:cs="Times New Roman"/>
                <w:sz w:val="28"/>
                <w:lang w:val="en-US"/>
              </w:rPr>
              <w:t>,</w:t>
            </w:r>
            <w:r w:rsidRPr="00434BD3">
              <w:rPr>
                <w:rFonts w:ascii="Times New Roman" w:hAnsi="Times New Roman" w:cs="Times New Roman"/>
                <w:sz w:val="28"/>
              </w:rPr>
              <w:t>00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c>
          <w:tcPr>
            <w:tcW w:w="7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r>
      <w:tr w:rsidR="004F2664" w:rsidRPr="00434BD3" w:rsidTr="00252649">
        <w:tc>
          <w:tcPr>
            <w:tcW w:w="3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6</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đóng gói thành quả</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24,00</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r w:rsidRPr="00434BD3">
              <w:rPr>
                <w:rFonts w:ascii="Times New Roman" w:hAnsi="Times New Roman" w:cs="Times New Roman"/>
                <w:sz w:val="28"/>
                <w:lang w:val="en-US"/>
              </w:rPr>
              <w:t>,</w:t>
            </w:r>
            <w:r w:rsidRPr="00434BD3">
              <w:rPr>
                <w:rFonts w:ascii="Times New Roman" w:hAnsi="Times New Roman" w:cs="Times New Roman"/>
                <w:sz w:val="28"/>
              </w:rPr>
              <w:t>00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24,00</w:t>
            </w:r>
          </w:p>
        </w:tc>
        <w:tc>
          <w:tcPr>
            <w:tcW w:w="7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24,00</w:t>
            </w:r>
          </w:p>
        </w:tc>
      </w:tr>
      <w:tr w:rsidR="004F2664" w:rsidRPr="00434BD3" w:rsidTr="00252649">
        <w:tc>
          <w:tcPr>
            <w:tcW w:w="3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w:t>
            </w:r>
            <w:r w:rsidRPr="00434BD3">
              <w:rPr>
                <w:rFonts w:ascii="Times New Roman" w:hAnsi="Times New Roman" w:cs="Times New Roman"/>
                <w:sz w:val="28"/>
                <w:lang w:val="en-US"/>
              </w:rPr>
              <w:t>0</w:t>
            </w:r>
            <w:r w:rsidRPr="00434BD3">
              <w:rPr>
                <w:rFonts w:ascii="Times New Roman" w:hAnsi="Times New Roman" w:cs="Times New Roman"/>
                <w:sz w:val="28"/>
              </w:rPr>
              <w:t xml:space="preserve"> loại 100g/m</w:t>
            </w:r>
            <w:r w:rsidRPr="00434BD3">
              <w:rPr>
                <w:rFonts w:ascii="Times New Roman" w:hAnsi="Times New Roman" w:cs="Times New Roman"/>
                <w:sz w:val="28"/>
                <w:vertAlign w:val="superscript"/>
              </w:rPr>
              <w:t>2</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7,50</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ảnh KODAK 1,05</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0,96</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w:t>
            </w:r>
          </w:p>
        </w:tc>
        <w:tc>
          <w:tcPr>
            <w:tcW w:w="7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w:t>
            </w:r>
          </w:p>
        </w:tc>
      </w:tr>
      <w:tr w:rsidR="004F2664" w:rsidRPr="00434BD3" w:rsidTr="00252649">
        <w:tc>
          <w:tcPr>
            <w:tcW w:w="3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Thuốc hiện ảnh P1</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w:t>
            </w:r>
          </w:p>
        </w:tc>
        <w:tc>
          <w:tcPr>
            <w:tcW w:w="7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r>
      <w:tr w:rsidR="004F2664" w:rsidRPr="00434BD3" w:rsidTr="00252649">
        <w:tc>
          <w:tcPr>
            <w:tcW w:w="3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vẽ các màu</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lọ</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4,20</w:t>
            </w:r>
          </w:p>
        </w:tc>
        <w:tc>
          <w:tcPr>
            <w:tcW w:w="7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4,30</w:t>
            </w:r>
          </w:p>
        </w:tc>
      </w:tr>
      <w:tr w:rsidR="004F2664" w:rsidRPr="00434BD3" w:rsidTr="00252649">
        <w:tc>
          <w:tcPr>
            <w:tcW w:w="3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đen</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lọ</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c>
          <w:tcPr>
            <w:tcW w:w="7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w:t>
            </w:r>
          </w:p>
        </w:tc>
      </w:tr>
      <w:tr w:rsidR="004F2664" w:rsidRPr="00434BD3" w:rsidTr="00252649">
        <w:tc>
          <w:tcPr>
            <w:tcW w:w="3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17,10</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17,00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17,00</w:t>
            </w:r>
          </w:p>
        </w:tc>
        <w:tc>
          <w:tcPr>
            <w:tcW w:w="7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2.2.2.2. Thành lập bản đồ tổng hợp, biến động, đánh giá</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Công tác chuẩn bị: thu thập, phân tích, đánh giá tài liệu.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 Biên tập khoa học: xác định vùng thành lập, chủ đề bản đồ, tỷ lệ, nguồn tài liệu sử dụng, đặt tên bản đồ. </w:t>
      </w:r>
      <w:r w:rsidRPr="00434BD3">
        <w:rPr>
          <w:rFonts w:ascii="Times New Roman" w:hAnsi="Times New Roman" w:cs="Times New Roman"/>
          <w:sz w:val="28"/>
          <w:highlight w:val="white"/>
        </w:rPr>
        <w:t>Xây dựng</w:t>
      </w:r>
      <w:r w:rsidRPr="00434BD3">
        <w:rPr>
          <w:rFonts w:ascii="Times New Roman" w:hAnsi="Times New Roman" w:cs="Times New Roman"/>
          <w:sz w:val="28"/>
        </w:rPr>
        <w:t xml:space="preserve"> đề cương chi tiết.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Thành lập bản đồ nền: cắt, ghép bản đồ địa hình theo phạm vi thành lập bản đồ. Cập nhật yếu tố nền theo ảnh vệ tinh.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Thành lập bình đồ ảnh vệ tinh: lập mô hình số độ cao. Tính toán mô hình vật lý. Nắn, ghép ảnh, cắt mảnh bình đồ ảnh. Xử lý phổ và trình bày khung bình đồ ảnh. In thử, in bình đồ 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Suy giải nội dung chuyên đề: suy giải nội dung bản đồ. Lập sơ đồ điều tra, bổ sung ngoại nghiệp.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Tích hợp, xử lý tổng hợp số liệu: tích hợp dữ liệu chuyên môn. Xử lý tổng hợp, phân tích dữ liệu.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Lập bản đồ gốc tác giả: số hóa nội dung chuyên đề. Chỉnh hợp các yếu tố.</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Biên tập, trình bày bản đồ: biên tập theo hướng dẫn bản gốc tác giả. Kiểm tra, hoàn thiện.</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1: là những bản đồ có nội dung đơn giản, các chỉ tiêu chuyên đề thể hiện trên bản đồ ít, mật độ nét và ghi chú thưa, việc xử lý quan hệ giữa các yếu tố nét và chữ dễ dàng. Quá trình biên tập nội dung bản đồ ít cần sử dụng các tài liệu chuyên </w:t>
      </w:r>
      <w:r w:rsidRPr="00434BD3">
        <w:rPr>
          <w:rFonts w:ascii="Times New Roman" w:hAnsi="Times New Roman" w:cs="Times New Roman"/>
          <w:sz w:val="28"/>
        </w:rPr>
        <w:lastRenderedPageBreak/>
        <w:t>ngành.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là những bản đồ có nội dung tương đối phức tạp, các chỉ tiêu chuyên đề thể hiện trên bản đồ trung bình, mật độ nét và ghi chú vừa phải, việc xử lý quan hệ giữa các yếu tố nét và chữ đôi lúc khó khăn. Quá trình biên tập nội dung bản đồ cần sử dụng các tài liệu chuyên ngành, cần tổng hợp các yếu tố, có một số bảng biểu phụ trợ.</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là những bản đồ có nội dung phức tạp, các chỉ tiêu chuyên đề thể hiện trên bản đồ phức tạp, mật độ nét và ghi chú dày, việc xử lý quan hệ giữa các yếu tố nét khó khăn. Quá trình biên tập nội dung bản đồ cần sử dụng các tài liệu chuyên ngành, cần tổng hợp các yếu tố và dựng các bảng biểu phụ trợ.</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là những bản đồ có nội dung rất phức tạp, các chỉ tiêu chuyên đề thể hiện trên bản đồ nhiều phức tạp, mật độ nét và ghi chú rất dày, việc xử lý quan hệ giữa các yếu tố nét có nhiều khó khăn. Quá trình biên tập nội dung bản đồ cần sử dụng các tài liệu chuyên ngành, cần tổng hợp các yếu tố và dựng nhiều các bảng biểu phụ trợ.</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a.3. Cấp bậc công việc:</w:t>
      </w:r>
      <w:r w:rsidRPr="00434BD3">
        <w:rPr>
          <w:rFonts w:ascii="Times New Roman" w:hAnsi="Times New Roman" w:cs="Times New Roman"/>
          <w:sz w:val="28"/>
        </w:rPr>
        <w:t xml:space="preserve"> KS4,075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a.4. Định mức:</w:t>
      </w:r>
      <w:r w:rsidRPr="00434BD3">
        <w:rPr>
          <w:rFonts w:ascii="Times New Roman" w:hAnsi="Times New Roman" w:cs="Times New Roman"/>
          <w:sz w:val="28"/>
        </w:rPr>
        <w:t xml:space="preserve"> công/mảnh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214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02"/>
        <w:gridCol w:w="2876"/>
        <w:gridCol w:w="1507"/>
        <w:gridCol w:w="1251"/>
        <w:gridCol w:w="1427"/>
        <w:gridCol w:w="1413"/>
      </w:tblGrid>
      <w:tr w:rsidR="004F2664" w:rsidRPr="00434BD3" w:rsidTr="00252649">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74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73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3516" w:type="pct"/>
            <w:gridSpan w:val="4"/>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Thành lập bản đồ tổng hợp, biến động, đánh giá</w:t>
            </w:r>
          </w:p>
        </w:tc>
        <w:tc>
          <w:tcPr>
            <w:tcW w:w="7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0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1:25.000</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124,50</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147,34</w:t>
            </w:r>
          </w:p>
        </w:tc>
        <w:tc>
          <w:tcPr>
            <w:tcW w:w="745"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174</w:t>
            </w:r>
            <w:r w:rsidRPr="00434BD3">
              <w:rPr>
                <w:rFonts w:ascii="Times New Roman" w:hAnsi="Times New Roman" w:cs="Times New Roman"/>
                <w:sz w:val="28"/>
                <w:lang w:val="en-US"/>
              </w:rPr>
              <w:t>,41</w:t>
            </w:r>
          </w:p>
        </w:tc>
        <w:tc>
          <w:tcPr>
            <w:tcW w:w="7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203,41</w:t>
            </w:r>
          </w:p>
        </w:tc>
      </w:tr>
      <w:tr w:rsidR="004F2664" w:rsidRPr="00434BD3" w:rsidTr="00252649">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0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148,83</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176,08</w:t>
            </w:r>
          </w:p>
        </w:tc>
        <w:tc>
          <w:tcPr>
            <w:tcW w:w="745"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208</w:t>
            </w:r>
            <w:r w:rsidRPr="00434BD3">
              <w:rPr>
                <w:rFonts w:ascii="Times New Roman" w:hAnsi="Times New Roman" w:cs="Times New Roman"/>
                <w:sz w:val="28"/>
                <w:lang w:val="en-US"/>
              </w:rPr>
              <w:t>,58</w:t>
            </w:r>
          </w:p>
        </w:tc>
        <w:tc>
          <w:tcPr>
            <w:tcW w:w="7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242,65</w:t>
            </w:r>
          </w:p>
        </w:tc>
      </w:tr>
      <w:tr w:rsidR="004F2664" w:rsidRPr="00434BD3" w:rsidTr="00252649">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0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1:100.000</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180,93</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213,83</w:t>
            </w:r>
          </w:p>
        </w:tc>
        <w:tc>
          <w:tcPr>
            <w:tcW w:w="745"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253</w:t>
            </w:r>
            <w:r w:rsidRPr="00434BD3">
              <w:rPr>
                <w:rFonts w:ascii="Times New Roman" w:hAnsi="Times New Roman" w:cs="Times New Roman"/>
                <w:sz w:val="28"/>
                <w:lang w:val="en-US"/>
              </w:rPr>
              <w:t>,21</w:t>
            </w:r>
          </w:p>
        </w:tc>
        <w:tc>
          <w:tcPr>
            <w:tcW w:w="7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293,28</w:t>
            </w:r>
          </w:p>
        </w:tc>
      </w:tr>
      <w:tr w:rsidR="004F2664" w:rsidRPr="00434BD3" w:rsidTr="00252649">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50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1:250.000</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222,07</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262,42</w:t>
            </w:r>
          </w:p>
        </w:tc>
        <w:tc>
          <w:tcPr>
            <w:tcW w:w="745"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310</w:t>
            </w:r>
            <w:r w:rsidRPr="00434BD3">
              <w:rPr>
                <w:rFonts w:ascii="Times New Roman" w:hAnsi="Times New Roman" w:cs="Times New Roman"/>
                <w:sz w:val="28"/>
                <w:lang w:val="en-US"/>
              </w:rPr>
              <w:t>,78</w:t>
            </w:r>
          </w:p>
        </w:tc>
        <w:tc>
          <w:tcPr>
            <w:tcW w:w="7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357,91</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Định mức dụng cụ:</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215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70"/>
        <w:gridCol w:w="2153"/>
        <w:gridCol w:w="854"/>
        <w:gridCol w:w="739"/>
        <w:gridCol w:w="1220"/>
        <w:gridCol w:w="1220"/>
        <w:gridCol w:w="1360"/>
        <w:gridCol w:w="1360"/>
      </w:tblGrid>
      <w:tr w:rsidR="004F2664" w:rsidRPr="00434BD3" w:rsidTr="00252649">
        <w:tc>
          <w:tcPr>
            <w:tcW w:w="38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15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lang w:val="en-US"/>
              </w:rPr>
              <w:t>1</w:t>
            </w:r>
            <w:r w:rsidRPr="00434BD3">
              <w:rPr>
                <w:rFonts w:ascii="Times New Roman" w:hAnsi="Times New Roman" w:cs="Times New Roman"/>
                <w:b/>
                <w:sz w:val="28"/>
              </w:rPr>
              <w:t>:100.000</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1:250.000</w:t>
            </w:r>
          </w:p>
        </w:tc>
      </w:tr>
      <w:tr w:rsidR="004F2664" w:rsidRPr="00434BD3" w:rsidTr="00252649">
        <w:tc>
          <w:tcPr>
            <w:tcW w:w="3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15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blu</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139,53</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166,86</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202,57</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247,73</w:t>
            </w:r>
          </w:p>
        </w:tc>
      </w:tr>
      <w:tr w:rsidR="004F2664" w:rsidRPr="00434BD3" w:rsidTr="00252649">
        <w:tc>
          <w:tcPr>
            <w:tcW w:w="3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15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Ổn áp (chung) 10A</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23,12</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27,72</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33,66</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40,83</w:t>
            </w:r>
          </w:p>
        </w:tc>
      </w:tr>
      <w:tr w:rsidR="004F2664" w:rsidRPr="00434BD3" w:rsidTr="00252649">
        <w:tc>
          <w:tcPr>
            <w:tcW w:w="3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115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Lưu điện 600w</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85,71</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102,81</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124,62</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153,41</w:t>
            </w:r>
          </w:p>
        </w:tc>
      </w:tr>
      <w:tr w:rsidR="004F2664" w:rsidRPr="00434BD3" w:rsidTr="00252649">
        <w:tc>
          <w:tcPr>
            <w:tcW w:w="3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15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125,71</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150,27</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182,66</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224,73</w:t>
            </w:r>
          </w:p>
        </w:tc>
      </w:tr>
      <w:tr w:rsidR="004F2664" w:rsidRPr="00434BD3" w:rsidTr="00252649">
        <w:tc>
          <w:tcPr>
            <w:tcW w:w="3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15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CD</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5,72</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7,43</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9,91</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13,75</w:t>
            </w:r>
          </w:p>
        </w:tc>
      </w:tr>
      <w:tr w:rsidR="004F2664" w:rsidRPr="00434BD3" w:rsidTr="00252649">
        <w:tc>
          <w:tcPr>
            <w:tcW w:w="3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15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702,73</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844,62</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1028,83</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1272,99</w:t>
            </w:r>
          </w:p>
        </w:tc>
      </w:tr>
      <w:tr w:rsidR="004F2664" w:rsidRPr="00434BD3" w:rsidTr="00252649">
        <w:tc>
          <w:tcPr>
            <w:tcW w:w="3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15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10,60</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215 tính cho loại khó khăn 3, mức cho các loại khó khăn khác tính theo hệ số trong bảng 216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216</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2228"/>
        <w:gridCol w:w="1837"/>
        <w:gridCol w:w="1837"/>
        <w:gridCol w:w="1837"/>
        <w:gridCol w:w="1837"/>
      </w:tblGrid>
      <w:tr w:rsidR="004F2664" w:rsidRPr="00434BD3" w:rsidTr="00252649">
        <w:trPr>
          <w:jc w:val="center"/>
        </w:trPr>
        <w:tc>
          <w:tcPr>
            <w:tcW w:w="1164"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w:t>
            </w:r>
            <w:r w:rsidRPr="00434BD3">
              <w:rPr>
                <w:rFonts w:ascii="Times New Roman" w:hAnsi="Times New Roman" w:cs="Times New Roman"/>
                <w:b/>
                <w:sz w:val="28"/>
                <w:lang w:val="en-US"/>
              </w:rPr>
              <w:t>ó</w:t>
            </w:r>
            <w:r w:rsidRPr="00434BD3">
              <w:rPr>
                <w:rFonts w:ascii="Times New Roman" w:hAnsi="Times New Roman" w:cs="Times New Roman"/>
                <w:b/>
                <w:sz w:val="28"/>
              </w:rPr>
              <w:t xml:space="preserve"> khăn</w:t>
            </w:r>
          </w:p>
        </w:tc>
        <w:tc>
          <w:tcPr>
            <w:tcW w:w="959"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959"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c>
          <w:tcPr>
            <w:tcW w:w="959"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1:100.000</w:t>
            </w:r>
          </w:p>
        </w:tc>
        <w:tc>
          <w:tcPr>
            <w:tcW w:w="959"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lang w:val="en-US"/>
              </w:rPr>
              <w:t>1:2</w:t>
            </w:r>
            <w:r w:rsidRPr="00434BD3">
              <w:rPr>
                <w:rFonts w:ascii="Times New Roman" w:hAnsi="Times New Roman" w:cs="Times New Roman"/>
                <w:b/>
                <w:sz w:val="28"/>
              </w:rPr>
              <w:t>50.000</w:t>
            </w:r>
          </w:p>
        </w:tc>
      </w:tr>
      <w:tr w:rsidR="004F2664" w:rsidRPr="00434BD3" w:rsidTr="00252649">
        <w:trPr>
          <w:jc w:val="center"/>
        </w:trPr>
        <w:tc>
          <w:tcPr>
            <w:tcW w:w="116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9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c>
          <w:tcPr>
            <w:tcW w:w="9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c>
          <w:tcPr>
            <w:tcW w:w="9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c>
          <w:tcPr>
            <w:tcW w:w="9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r>
      <w:tr w:rsidR="004F2664" w:rsidRPr="00434BD3" w:rsidTr="00252649">
        <w:trPr>
          <w:jc w:val="center"/>
        </w:trPr>
        <w:tc>
          <w:tcPr>
            <w:tcW w:w="116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9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83</w:t>
            </w:r>
          </w:p>
        </w:tc>
        <w:tc>
          <w:tcPr>
            <w:tcW w:w="9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c>
          <w:tcPr>
            <w:tcW w:w="9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c>
          <w:tcPr>
            <w:tcW w:w="9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r>
      <w:tr w:rsidR="004F2664" w:rsidRPr="00434BD3" w:rsidTr="00252649">
        <w:trPr>
          <w:jc w:val="center"/>
        </w:trPr>
        <w:tc>
          <w:tcPr>
            <w:tcW w:w="116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9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9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9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9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rPr>
          <w:jc w:val="center"/>
        </w:trPr>
        <w:tc>
          <w:tcPr>
            <w:tcW w:w="1164"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9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w:t>
            </w:r>
          </w:p>
        </w:tc>
        <w:tc>
          <w:tcPr>
            <w:tcW w:w="9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w:t>
            </w:r>
          </w:p>
        </w:tc>
        <w:tc>
          <w:tcPr>
            <w:tcW w:w="9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w:t>
            </w:r>
          </w:p>
        </w:tc>
        <w:tc>
          <w:tcPr>
            <w:tcW w:w="959"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c) Định mức thiết bị:</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217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97"/>
        <w:gridCol w:w="2705"/>
        <w:gridCol w:w="891"/>
        <w:gridCol w:w="879"/>
        <w:gridCol w:w="1126"/>
        <w:gridCol w:w="1126"/>
        <w:gridCol w:w="1126"/>
        <w:gridCol w:w="1126"/>
      </w:tblGrid>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43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1433"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1:25.000</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PC</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87,81</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104,05</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121,44</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1,58</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2,13</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2,53</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Photocopy</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4,73</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6,36</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7,56</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9,01</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nhiệt độ</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16,60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19,64</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23,26</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27,12</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3,03</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3,64</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4,36</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5,24</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6,13</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7,25</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8,55</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9,88</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Máy in ảnh A</w:t>
            </w:r>
            <w:r w:rsidRPr="00434BD3">
              <w:rPr>
                <w:rFonts w:ascii="Times New Roman" w:hAnsi="Times New Roman" w:cs="Times New Roman"/>
                <w:sz w:val="28"/>
                <w:lang w:val="en-US"/>
              </w:rPr>
              <w:t>0</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04</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tráng rửa ảnh Colex</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698,36</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846,71</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1004,28</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1176,73</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1433"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1:50.000</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PC</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89,31</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105,65</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125,15</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145,58</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2,09</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2,48</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2,93</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3,48</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Photocopy</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6,27</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7,42</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8,79</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10,45</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nhiệt độ</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19,84</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23,48</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27,82</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32,35</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3,64</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4,36</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5,24</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6,28</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r w:rsidRPr="00434BD3">
              <w:rPr>
                <w:rFonts w:ascii="Times New Roman" w:hAnsi="Times New Roman" w:cs="Times New Roman"/>
                <w:sz w:val="28"/>
                <w:lang w:val="en-US"/>
              </w:rPr>
              <w:t>,</w:t>
            </w:r>
            <w:r w:rsidRPr="00434BD3">
              <w:rPr>
                <w:rFonts w:ascii="Times New Roman" w:hAnsi="Times New Roman" w:cs="Times New Roman"/>
                <w:sz w:val="28"/>
              </w:rPr>
              <w:t>47</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8,81</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10,43</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11,98</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Máy in ảnh A</w:t>
            </w:r>
            <w:r w:rsidRPr="00434BD3">
              <w:rPr>
                <w:rFonts w:ascii="Times New Roman" w:hAnsi="Times New Roman" w:cs="Times New Roman"/>
                <w:sz w:val="28"/>
                <w:lang w:val="en-US"/>
              </w:rPr>
              <w:t>0</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tráng rửa ảnh Colex</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Điện năn</w:t>
            </w:r>
            <w:r w:rsidRPr="00434BD3">
              <w:rPr>
                <w:rFonts w:ascii="Times New Roman" w:hAnsi="Times New Roman" w:cs="Times New Roman"/>
                <w:sz w:val="28"/>
                <w:lang w:val="en-US"/>
              </w:rPr>
              <w:t>g</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854,82</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1012,55</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1200,88</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1403,37</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1433"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1:100.000</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PC</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108,57</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128,3</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151,92</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175,97</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2,88</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4,03</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Photocopy</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8,62</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10,20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12,09</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nhiệt độ</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24,11</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28,51</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33,76</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39,09</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4,36</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5,24</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6,28</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7,54</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9,23</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r w:rsidRPr="00434BD3">
              <w:rPr>
                <w:rFonts w:ascii="Times New Roman" w:hAnsi="Times New Roman" w:cs="Times New Roman"/>
                <w:sz w:val="28"/>
                <w:lang w:val="en-US"/>
              </w:rPr>
              <w:t>,</w:t>
            </w:r>
            <w:r w:rsidRPr="00434BD3">
              <w:rPr>
                <w:rFonts w:ascii="Times New Roman" w:hAnsi="Times New Roman" w:cs="Times New Roman"/>
                <w:sz w:val="28"/>
              </w:rPr>
              <w:t>87</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14,71</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ảnh A0</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tráng rửa ảnh Colex</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Điện năn</w:t>
            </w:r>
            <w:r w:rsidRPr="00434BD3">
              <w:rPr>
                <w:rFonts w:ascii="Times New Roman" w:hAnsi="Times New Roman" w:cs="Times New Roman"/>
                <w:sz w:val="28"/>
                <w:lang w:val="en-US"/>
              </w:rPr>
              <w:t>g</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1033,88</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1223,36</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1450,25</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1688,31</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4</w:t>
            </w:r>
          </w:p>
        </w:tc>
        <w:tc>
          <w:tcPr>
            <w:tcW w:w="1433"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1:250.000</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PC</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133,24</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157,45</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186,46</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214,75</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2,76</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3,27</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3,87</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Photocopy</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8,28</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9,80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11,61</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13,79</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nhiệt độ</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29,61</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34,99</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w:t>
            </w:r>
            <w:r w:rsidRPr="00434BD3">
              <w:rPr>
                <w:rFonts w:ascii="Times New Roman" w:hAnsi="Times New Roman" w:cs="Times New Roman"/>
                <w:sz w:val="28"/>
                <w:lang w:val="en-US"/>
              </w:rPr>
              <w:t>,</w:t>
            </w:r>
            <w:r w:rsidRPr="00434BD3">
              <w:rPr>
                <w:rFonts w:ascii="Times New Roman" w:hAnsi="Times New Roman" w:cs="Times New Roman"/>
                <w:sz w:val="28"/>
              </w:rPr>
              <w:t>43</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47,71</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w:t>
            </w:r>
            <w:r w:rsidRPr="00434BD3">
              <w:rPr>
                <w:rFonts w:ascii="Times New Roman" w:hAnsi="Times New Roman" w:cs="Times New Roman"/>
                <w:sz w:val="28"/>
                <w:lang w:val="en-US"/>
              </w:rPr>
              <w:t>é</w:t>
            </w:r>
            <w:r w:rsidRPr="00434BD3">
              <w:rPr>
                <w:rFonts w:ascii="Times New Roman" w:hAnsi="Times New Roman" w:cs="Times New Roman"/>
                <w:sz w:val="28"/>
              </w:rPr>
              <w:t>t</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5,24</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6,28</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7,54</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9,05</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11,66</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13,74</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16,23</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18,41</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ảnh A0</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tráng rửa ảnh Colex</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4F2664" w:rsidRPr="00434BD3" w:rsidTr="00252649">
        <w:tc>
          <w:tcPr>
            <w:tcW w:w="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1258,08</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1488,72</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1765,20</w:t>
            </w:r>
          </w:p>
        </w:tc>
        <w:tc>
          <w:tcPr>
            <w:tcW w:w="5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2045,17</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d) Định mức vật liệu:</w:t>
      </w:r>
      <w:r w:rsidRPr="00434BD3">
        <w:rPr>
          <w:rFonts w:ascii="Times New Roman" w:hAnsi="Times New Roman" w:cs="Times New Roman"/>
          <w:sz w:val="28"/>
        </w:rPr>
        <w:t xml:space="preserve"> tính cho 1 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218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02"/>
        <w:gridCol w:w="2795"/>
        <w:gridCol w:w="919"/>
        <w:gridCol w:w="1220"/>
        <w:gridCol w:w="1220"/>
        <w:gridCol w:w="1360"/>
        <w:gridCol w:w="1360"/>
      </w:tblGrid>
      <w:tr w:rsidR="004F2664" w:rsidRPr="00434BD3" w:rsidTr="00252649">
        <w:tc>
          <w:tcPr>
            <w:tcW w:w="3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47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2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c>
          <w:tcPr>
            <w:tcW w:w="69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1:100.000</w:t>
            </w:r>
          </w:p>
        </w:tc>
        <w:tc>
          <w:tcPr>
            <w:tcW w:w="70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1:250.000</w:t>
            </w:r>
          </w:p>
        </w:tc>
      </w:tr>
      <w:tr w:rsidR="004F2664" w:rsidRPr="00434BD3" w:rsidTr="00252649">
        <w:tc>
          <w:tcPr>
            <w:tcW w:w="3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Sổ ghi chép công tác</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6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w:t>
            </w:r>
          </w:p>
        </w:tc>
        <w:tc>
          <w:tcPr>
            <w:tcW w:w="6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w:t>
            </w:r>
          </w:p>
        </w:tc>
        <w:tc>
          <w:tcPr>
            <w:tcW w:w="7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w:t>
            </w:r>
          </w:p>
        </w:tc>
      </w:tr>
      <w:tr w:rsidR="004F2664" w:rsidRPr="00434BD3" w:rsidTr="00252649">
        <w:tc>
          <w:tcPr>
            <w:tcW w:w="3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Bản lam </w:t>
            </w:r>
            <w:r w:rsidRPr="00434BD3">
              <w:rPr>
                <w:rFonts w:ascii="Times New Roman" w:hAnsi="Times New Roman" w:cs="Times New Roman"/>
                <w:sz w:val="28"/>
                <w:lang w:val="en-US"/>
              </w:rPr>
              <w:t>kỹ</w:t>
            </w:r>
            <w:r w:rsidRPr="00434BD3">
              <w:rPr>
                <w:rFonts w:ascii="Times New Roman" w:hAnsi="Times New Roman" w:cs="Times New Roman"/>
                <w:sz w:val="28"/>
              </w:rPr>
              <w:t xml:space="preserve"> thuật</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14,00</w:t>
            </w:r>
          </w:p>
        </w:tc>
        <w:tc>
          <w:tcPr>
            <w:tcW w:w="6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14,00</w:t>
            </w:r>
          </w:p>
        </w:tc>
        <w:tc>
          <w:tcPr>
            <w:tcW w:w="7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14,00</w:t>
            </w:r>
          </w:p>
        </w:tc>
      </w:tr>
      <w:tr w:rsidR="004F2664" w:rsidRPr="00434BD3" w:rsidTr="00252649">
        <w:tc>
          <w:tcPr>
            <w:tcW w:w="3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can</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6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c>
          <w:tcPr>
            <w:tcW w:w="6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c>
          <w:tcPr>
            <w:tcW w:w="7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r>
      <w:tr w:rsidR="004F2664" w:rsidRPr="00434BD3" w:rsidTr="00252649">
        <w:tc>
          <w:tcPr>
            <w:tcW w:w="3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w:t>
            </w:r>
            <w:r w:rsidRPr="00434BD3">
              <w:rPr>
                <w:rFonts w:ascii="Times New Roman" w:hAnsi="Times New Roman" w:cs="Times New Roman"/>
                <w:sz w:val="28"/>
                <w:lang w:val="en-US"/>
              </w:rPr>
              <w:t>ấ</w:t>
            </w:r>
            <w:r w:rsidRPr="00434BD3">
              <w:rPr>
                <w:rFonts w:ascii="Times New Roman" w:hAnsi="Times New Roman" w:cs="Times New Roman"/>
                <w:sz w:val="28"/>
              </w:rPr>
              <w:t>y A4</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6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w:t>
            </w:r>
          </w:p>
        </w:tc>
        <w:tc>
          <w:tcPr>
            <w:tcW w:w="6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1,39</w:t>
            </w:r>
          </w:p>
        </w:tc>
        <w:tc>
          <w:tcPr>
            <w:tcW w:w="7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1,49</w:t>
            </w:r>
          </w:p>
        </w:tc>
      </w:tr>
      <w:tr w:rsidR="004F2664" w:rsidRPr="00434BD3" w:rsidTr="00252649">
        <w:tc>
          <w:tcPr>
            <w:tcW w:w="3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laser</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6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0,069</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0,092</w:t>
            </w:r>
          </w:p>
        </w:tc>
        <w:tc>
          <w:tcPr>
            <w:tcW w:w="6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0,125</w:t>
            </w:r>
          </w:p>
        </w:tc>
        <w:tc>
          <w:tcPr>
            <w:tcW w:w="7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0,138</w:t>
            </w:r>
          </w:p>
        </w:tc>
      </w:tr>
      <w:tr w:rsidR="004F2664" w:rsidRPr="00434BD3" w:rsidTr="00252649">
        <w:tc>
          <w:tcPr>
            <w:tcW w:w="3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phun (4 màu 4 hộp)</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6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6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c>
          <w:tcPr>
            <w:tcW w:w="7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r>
      <w:tr w:rsidR="004F2664" w:rsidRPr="00434BD3" w:rsidTr="00252649">
        <w:tc>
          <w:tcPr>
            <w:tcW w:w="3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màu</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c>
          <w:tcPr>
            <w:tcW w:w="6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c>
          <w:tcPr>
            <w:tcW w:w="7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r>
      <w:tr w:rsidR="004F2664" w:rsidRPr="00434BD3" w:rsidTr="00252649">
        <w:tc>
          <w:tcPr>
            <w:tcW w:w="3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w:t>
            </w:r>
            <w:r w:rsidRPr="00434BD3">
              <w:rPr>
                <w:rFonts w:ascii="Times New Roman" w:hAnsi="Times New Roman" w:cs="Times New Roman"/>
                <w:sz w:val="28"/>
                <w:lang w:val="en-US"/>
              </w:rPr>
              <w:t>ấ</w:t>
            </w:r>
            <w:r w:rsidRPr="00434BD3">
              <w:rPr>
                <w:rFonts w:ascii="Times New Roman" w:hAnsi="Times New Roman" w:cs="Times New Roman"/>
                <w:sz w:val="28"/>
              </w:rPr>
              <w:t>y ảnh KODAK kh</w:t>
            </w:r>
            <w:r w:rsidRPr="00434BD3">
              <w:rPr>
                <w:rFonts w:ascii="Times New Roman" w:hAnsi="Times New Roman" w:cs="Times New Roman"/>
                <w:sz w:val="28"/>
                <w:lang w:val="en-US"/>
              </w:rPr>
              <w:t>ổ</w:t>
            </w:r>
            <w:r w:rsidRPr="00434BD3">
              <w:rPr>
                <w:rFonts w:ascii="Times New Roman" w:hAnsi="Times New Roman" w:cs="Times New Roman"/>
                <w:sz w:val="28"/>
              </w:rPr>
              <w:t xml:space="preserve"> 1,05</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6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96</w:t>
            </w:r>
          </w:p>
        </w:tc>
        <w:tc>
          <w:tcPr>
            <w:tcW w:w="6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w:t>
            </w:r>
          </w:p>
        </w:tc>
        <w:tc>
          <w:tcPr>
            <w:tcW w:w="7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w:t>
            </w:r>
          </w:p>
        </w:tc>
      </w:tr>
      <w:tr w:rsidR="004F2664" w:rsidRPr="00434BD3" w:rsidTr="00252649">
        <w:tc>
          <w:tcPr>
            <w:tcW w:w="3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vẽ các màu</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lọ</w:t>
            </w:r>
          </w:p>
        </w:tc>
        <w:tc>
          <w:tcPr>
            <w:tcW w:w="6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4,10</w:t>
            </w:r>
          </w:p>
        </w:tc>
        <w:tc>
          <w:tcPr>
            <w:tcW w:w="6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4,20</w:t>
            </w:r>
          </w:p>
        </w:tc>
        <w:tc>
          <w:tcPr>
            <w:tcW w:w="7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4,30</w:t>
            </w:r>
          </w:p>
        </w:tc>
      </w:tr>
      <w:tr w:rsidR="004F2664" w:rsidRPr="00434BD3" w:rsidTr="00252649">
        <w:tc>
          <w:tcPr>
            <w:tcW w:w="3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w:t>
            </w:r>
            <w:r w:rsidRPr="00434BD3">
              <w:rPr>
                <w:rFonts w:ascii="Times New Roman" w:hAnsi="Times New Roman" w:cs="Times New Roman"/>
                <w:sz w:val="28"/>
                <w:lang w:val="en-US"/>
              </w:rPr>
              <w:t>ự</w:t>
            </w:r>
            <w:r w:rsidRPr="00434BD3">
              <w:rPr>
                <w:rFonts w:ascii="Times New Roman" w:hAnsi="Times New Roman" w:cs="Times New Roman"/>
                <w:sz w:val="28"/>
              </w:rPr>
              <w:t>c đen</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lọ</w:t>
            </w:r>
          </w:p>
        </w:tc>
        <w:tc>
          <w:tcPr>
            <w:tcW w:w="6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c>
          <w:tcPr>
            <w:tcW w:w="6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c>
          <w:tcPr>
            <w:tcW w:w="7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r>
      <w:tr w:rsidR="004F2664" w:rsidRPr="00434BD3" w:rsidTr="00252649">
        <w:tc>
          <w:tcPr>
            <w:tcW w:w="3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4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18,00</w:t>
            </w:r>
          </w:p>
        </w:tc>
        <w:tc>
          <w:tcPr>
            <w:tcW w:w="6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17,00</w:t>
            </w:r>
          </w:p>
        </w:tc>
        <w:tc>
          <w:tcPr>
            <w:tcW w:w="7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2.2.3. Báo cáo thuyết minh thành lập bản đồ chuyên đề bằng ảnh vệ tinh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2.2.3.1.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Báo cáo thuyết minh bản đồ chuyên đề soạn thảo theo các nội dung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Căn cứ pháp lý, sự cần thiết và mục đích, yêu cầu của việc thành lập bản đồ, phạm vi thực hiện.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Khái quát điều kiện tự nhiên, kinh tế - xã hội của khu vực lập bản đồ.</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Thời điểm bắt đầu và kết thúc công việc thành lập bản đồ.</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 Các nguồn tài liệu được sử dụng và phương pháp công nghệ thành lập bản đồ; nói rõ cụ thể loại ảnh, thời gian ảnh chụp </w:t>
      </w:r>
      <w:r w:rsidRPr="00434BD3">
        <w:rPr>
          <w:rFonts w:ascii="Times New Roman" w:hAnsi="Times New Roman" w:cs="Times New Roman"/>
          <w:sz w:val="28"/>
          <w:highlight w:val="white"/>
        </w:rPr>
        <w:t>sử dụng</w:t>
      </w:r>
      <w:r w:rsidRPr="00434BD3">
        <w:rPr>
          <w:rFonts w:ascii="Times New Roman" w:hAnsi="Times New Roman" w:cs="Times New Roman"/>
          <w:sz w:val="28"/>
        </w:rPr>
        <w:t xml:space="preserve"> để thành lập bản đồ.</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Đánh giá chất lượng bản đồ gồm khối lượng công việc thực hiện; mức độ đầy đủ, chi tiết và độ chính xác của các yếu tố nội dung; số liệu tổng hợp, đánh giá theo yêu cầu của mục đích thành lập bản đồ.</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Kết luận, kiến nghị.</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b)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Nội dung công việc này không phân loại khó khăn mà tính theo “khu vực thi công” đơn vị là cấp xã, cấp huyện, cấp tỉnh, cấp vùng.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c) Cấp bậc công việc:</w:t>
      </w:r>
      <w:r w:rsidRPr="00434BD3">
        <w:rPr>
          <w:rFonts w:ascii="Times New Roman" w:hAnsi="Times New Roman" w:cs="Times New Roman"/>
          <w:sz w:val="28"/>
        </w:rPr>
        <w:t xml:space="preserve"> KS5,00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d) Định mức:</w:t>
      </w:r>
      <w:r w:rsidRPr="00434BD3">
        <w:rPr>
          <w:rFonts w:ascii="Times New Roman" w:hAnsi="Times New Roman" w:cs="Times New Roman"/>
          <w:sz w:val="28"/>
        </w:rPr>
        <w:t xml:space="preserve"> công/báo cáo</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219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70"/>
        <w:gridCol w:w="3262"/>
        <w:gridCol w:w="1689"/>
        <w:gridCol w:w="3855"/>
      </w:tblGrid>
      <w:tr w:rsidR="004F2664" w:rsidRPr="00434BD3" w:rsidTr="00252649">
        <w:tc>
          <w:tcPr>
            <w:tcW w:w="402"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03"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882"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Hi</w:t>
            </w:r>
            <w:r w:rsidRPr="00434BD3">
              <w:rPr>
                <w:rFonts w:ascii="Times New Roman" w:hAnsi="Times New Roman" w:cs="Times New Roman"/>
                <w:b/>
                <w:sz w:val="28"/>
                <w:lang w:val="en-US"/>
              </w:rPr>
              <w:t>ệ</w:t>
            </w:r>
            <w:r w:rsidRPr="00434BD3">
              <w:rPr>
                <w:rFonts w:ascii="Times New Roman" w:hAnsi="Times New Roman" w:cs="Times New Roman"/>
                <w:b/>
                <w:sz w:val="28"/>
              </w:rPr>
              <w:t>n tr</w:t>
            </w:r>
            <w:r w:rsidRPr="00434BD3">
              <w:rPr>
                <w:rFonts w:ascii="Times New Roman" w:hAnsi="Times New Roman" w:cs="Times New Roman"/>
                <w:b/>
                <w:sz w:val="28"/>
                <w:lang w:val="en-US"/>
              </w:rPr>
              <w:t>ạ</w:t>
            </w:r>
            <w:r w:rsidRPr="00434BD3">
              <w:rPr>
                <w:rFonts w:ascii="Times New Roman" w:hAnsi="Times New Roman" w:cs="Times New Roman"/>
                <w:b/>
                <w:sz w:val="28"/>
              </w:rPr>
              <w:t>ng</w:t>
            </w:r>
          </w:p>
        </w:tc>
        <w:tc>
          <w:tcPr>
            <w:tcW w:w="2013"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Tổng hợp</w:t>
            </w:r>
            <w:r w:rsidRPr="00434BD3">
              <w:rPr>
                <w:rFonts w:ascii="Times New Roman" w:hAnsi="Times New Roman" w:cs="Times New Roman"/>
                <w:b/>
                <w:sz w:val="28"/>
              </w:rPr>
              <w:t>, biến động, đánh giá</w:t>
            </w:r>
          </w:p>
        </w:tc>
      </w:tr>
      <w:tr w:rsidR="004F2664" w:rsidRPr="00434BD3" w:rsidTr="00252649">
        <w:tc>
          <w:tcPr>
            <w:tcW w:w="402"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4598" w:type="pct"/>
            <w:gridSpan w:val="3"/>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Báo cáo thuyết minh thành lập bản đồ chuyên đề bằng ảnh vệ tinh</w:t>
            </w:r>
          </w:p>
        </w:tc>
      </w:tr>
      <w:tr w:rsidR="004F2664" w:rsidRPr="00434BD3" w:rsidTr="00252649">
        <w:tc>
          <w:tcPr>
            <w:tcW w:w="40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03"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Cấp xã</w:t>
            </w:r>
          </w:p>
        </w:tc>
        <w:tc>
          <w:tcPr>
            <w:tcW w:w="8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75,00</w:t>
            </w:r>
          </w:p>
        </w:tc>
        <w:tc>
          <w:tcPr>
            <w:tcW w:w="201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w:t>
            </w:r>
            <w:r w:rsidRPr="00434BD3">
              <w:rPr>
                <w:rFonts w:ascii="Times New Roman" w:hAnsi="Times New Roman" w:cs="Times New Roman"/>
                <w:sz w:val="28"/>
                <w:lang w:val="en-US"/>
              </w:rPr>
              <w:t>,</w:t>
            </w:r>
            <w:r w:rsidRPr="00434BD3">
              <w:rPr>
                <w:rFonts w:ascii="Times New Roman" w:hAnsi="Times New Roman" w:cs="Times New Roman"/>
                <w:sz w:val="28"/>
              </w:rPr>
              <w:t>00</w:t>
            </w:r>
          </w:p>
        </w:tc>
      </w:tr>
      <w:tr w:rsidR="004F2664" w:rsidRPr="00434BD3" w:rsidTr="00252649">
        <w:tc>
          <w:tcPr>
            <w:tcW w:w="40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03"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Cấp huyện</w:t>
            </w:r>
          </w:p>
        </w:tc>
        <w:tc>
          <w:tcPr>
            <w:tcW w:w="8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120,00</w:t>
            </w:r>
          </w:p>
        </w:tc>
        <w:tc>
          <w:tcPr>
            <w:tcW w:w="201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150,00</w:t>
            </w:r>
          </w:p>
        </w:tc>
      </w:tr>
      <w:tr w:rsidR="004F2664" w:rsidRPr="00434BD3" w:rsidTr="00252649">
        <w:tc>
          <w:tcPr>
            <w:tcW w:w="40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03"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Cấp tỉnh</w:t>
            </w:r>
          </w:p>
        </w:tc>
        <w:tc>
          <w:tcPr>
            <w:tcW w:w="8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180,00</w:t>
            </w:r>
          </w:p>
        </w:tc>
        <w:tc>
          <w:tcPr>
            <w:tcW w:w="201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210,00</w:t>
            </w:r>
          </w:p>
        </w:tc>
      </w:tr>
      <w:tr w:rsidR="004F2664" w:rsidRPr="00434BD3" w:rsidTr="00252649">
        <w:tc>
          <w:tcPr>
            <w:tcW w:w="40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03"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Cấp vùng</w:t>
            </w:r>
          </w:p>
        </w:tc>
        <w:tc>
          <w:tcPr>
            <w:tcW w:w="8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210,00</w:t>
            </w:r>
          </w:p>
        </w:tc>
        <w:tc>
          <w:tcPr>
            <w:tcW w:w="2013"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240,00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2.2.3.2. Định mức dụng cụ:</w:t>
      </w:r>
      <w:r w:rsidRPr="00434BD3">
        <w:rPr>
          <w:rFonts w:ascii="Times New Roman" w:hAnsi="Times New Roman" w:cs="Times New Roman"/>
          <w:sz w:val="28"/>
        </w:rPr>
        <w:t xml:space="preserve"> ca/báo cáo</w:t>
      </w:r>
    </w:p>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lang w:val="en-US"/>
        </w:rPr>
        <w:t xml:space="preserve">a) </w:t>
      </w:r>
      <w:r w:rsidRPr="00434BD3">
        <w:rPr>
          <w:rFonts w:ascii="Times New Roman" w:hAnsi="Times New Roman" w:cs="Times New Roman"/>
          <w:sz w:val="28"/>
        </w:rPr>
        <w:t xml:space="preserve">Bản đồ hiện trạng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220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73"/>
        <w:gridCol w:w="3511"/>
        <w:gridCol w:w="1502"/>
        <w:gridCol w:w="1756"/>
        <w:gridCol w:w="1534"/>
      </w:tblGrid>
      <w:tr w:rsidR="004F2664" w:rsidRPr="00434BD3" w:rsidTr="00252649">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3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Cấp xã</w:t>
            </w:r>
          </w:p>
        </w:tc>
      </w:tr>
      <w:tr w:rsidR="004F2664" w:rsidRPr="00434BD3" w:rsidTr="00252649">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blu</w:t>
            </w: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20,00</w:t>
            </w:r>
          </w:p>
        </w:tc>
      </w:tr>
      <w:tr w:rsidR="004F2664" w:rsidRPr="00434BD3" w:rsidTr="00252649">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2</w:t>
            </w:r>
          </w:p>
        </w:tc>
        <w:tc>
          <w:tcPr>
            <w:tcW w:w="18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làm việc</w:t>
            </w: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20,00</w:t>
            </w:r>
          </w:p>
        </w:tc>
      </w:tr>
      <w:tr w:rsidR="004F2664" w:rsidRPr="00434BD3" w:rsidTr="00252649">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8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máy vi tính</w:t>
            </w: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20,00</w:t>
            </w:r>
          </w:p>
        </w:tc>
      </w:tr>
      <w:tr w:rsidR="004F2664" w:rsidRPr="00434BD3" w:rsidTr="00252649">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20,00</w:t>
            </w:r>
          </w:p>
        </w:tc>
      </w:tr>
      <w:tr w:rsidR="004F2664" w:rsidRPr="00434BD3" w:rsidTr="00252649">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8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Quạt trần 100W</w:t>
            </w: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3,35</w:t>
            </w:r>
          </w:p>
        </w:tc>
      </w:tr>
      <w:tr w:rsidR="004F2664" w:rsidRPr="00434BD3" w:rsidTr="00252649">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8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33,55</w:t>
            </w:r>
          </w:p>
        </w:tc>
      </w:tr>
      <w:tr w:rsidR="004F2664" w:rsidRPr="00434BD3" w:rsidTr="00252649">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8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220 quy định cho cấp xã. Mức cho các cấp khác tính theo hệ số quy định trong bảng 221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221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94"/>
        <w:gridCol w:w="6435"/>
        <w:gridCol w:w="2247"/>
      </w:tblGrid>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360"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1172"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sz w:val="28"/>
              </w:rPr>
            </w:pPr>
          </w:p>
        </w:tc>
        <w:tc>
          <w:tcPr>
            <w:tcW w:w="4533" w:type="pct"/>
            <w:gridSpan w:val="2"/>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Báo cáo thuyết minh thành lập bản đồ chuyên đề bằng ảnh vệ tinh</w:t>
            </w:r>
          </w:p>
        </w:tc>
      </w:tr>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3360"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Cấp xã</w:t>
            </w:r>
          </w:p>
        </w:tc>
        <w:tc>
          <w:tcPr>
            <w:tcW w:w="117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3360"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Cấp huyện</w:t>
            </w:r>
          </w:p>
        </w:tc>
        <w:tc>
          <w:tcPr>
            <w:tcW w:w="117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1,60</w:t>
            </w:r>
          </w:p>
        </w:tc>
      </w:tr>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3360"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Cấp tỉnh</w:t>
            </w:r>
          </w:p>
        </w:tc>
        <w:tc>
          <w:tcPr>
            <w:tcW w:w="117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2,40</w:t>
            </w:r>
          </w:p>
        </w:tc>
      </w:tr>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3360"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Cấp vùng</w:t>
            </w:r>
          </w:p>
        </w:tc>
        <w:tc>
          <w:tcPr>
            <w:tcW w:w="117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b) Bản đồ tổng hợp, biến động, đánh giá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222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95"/>
        <w:gridCol w:w="3891"/>
        <w:gridCol w:w="1508"/>
        <w:gridCol w:w="1775"/>
        <w:gridCol w:w="1507"/>
      </w:tblGrid>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3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2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Cấp xã</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blu</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28,00</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làm việc</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28,00</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máy vi tính</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28,00</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28,00</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Quạt trần 100W</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4,69</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0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9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46,97</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0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Ghi chú: mức trong bảng 222 quy định cho cấp xã. Mức cho các cấp khác tính </w:t>
      </w:r>
      <w:r w:rsidRPr="00434BD3">
        <w:rPr>
          <w:rFonts w:ascii="Times New Roman" w:hAnsi="Times New Roman" w:cs="Times New Roman"/>
          <w:sz w:val="28"/>
        </w:rPr>
        <w:lastRenderedPageBreak/>
        <w:t>theo hệ số quy định trong bảng 223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223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95"/>
        <w:gridCol w:w="6519"/>
        <w:gridCol w:w="2162"/>
      </w:tblGrid>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404"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1128" w:type="pct"/>
            <w:shd w:val="clear" w:color="auto" w:fill="auto"/>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Hệ s</w:t>
            </w:r>
            <w:r w:rsidRPr="00434BD3">
              <w:rPr>
                <w:rFonts w:ascii="Times New Roman" w:hAnsi="Times New Roman" w:cs="Times New Roman"/>
                <w:b/>
                <w:sz w:val="28"/>
                <w:lang w:val="en-US"/>
              </w:rPr>
              <w:t>ố</w:t>
            </w:r>
          </w:p>
        </w:tc>
      </w:tr>
      <w:tr w:rsidR="004F2664" w:rsidRPr="00434BD3" w:rsidTr="00252649">
        <w:tc>
          <w:tcPr>
            <w:tcW w:w="467" w:type="pct"/>
            <w:shd w:val="clear" w:color="auto" w:fill="auto"/>
          </w:tcPr>
          <w:p w:rsidR="004F2664" w:rsidRPr="00434BD3" w:rsidRDefault="004F2664" w:rsidP="00252649">
            <w:pPr>
              <w:spacing w:before="120"/>
              <w:rPr>
                <w:rFonts w:ascii="Times New Roman" w:hAnsi="Times New Roman" w:cs="Times New Roman"/>
                <w:sz w:val="28"/>
              </w:rPr>
            </w:pPr>
          </w:p>
        </w:tc>
        <w:tc>
          <w:tcPr>
            <w:tcW w:w="4533" w:type="pct"/>
            <w:gridSpan w:val="2"/>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Báo cáo thuyết minh thành lập bản đồ chuyên đề bằng ảnh vệ tinh</w:t>
            </w:r>
          </w:p>
        </w:tc>
      </w:tr>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3404"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Cấp xã</w:t>
            </w:r>
          </w:p>
        </w:tc>
        <w:tc>
          <w:tcPr>
            <w:tcW w:w="112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3404"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Cấp huyện</w:t>
            </w:r>
          </w:p>
        </w:tc>
        <w:tc>
          <w:tcPr>
            <w:tcW w:w="112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1,429</w:t>
            </w:r>
          </w:p>
        </w:tc>
      </w:tr>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3404"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Cấp tỉnh</w:t>
            </w:r>
          </w:p>
        </w:tc>
        <w:tc>
          <w:tcPr>
            <w:tcW w:w="112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2,000</w:t>
            </w:r>
          </w:p>
        </w:tc>
      </w:tr>
      <w:tr w:rsidR="004F2664" w:rsidRPr="00434BD3" w:rsidTr="00252649">
        <w:tc>
          <w:tcPr>
            <w:tcW w:w="46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3404"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Cấp vùng</w:t>
            </w:r>
          </w:p>
        </w:tc>
        <w:tc>
          <w:tcPr>
            <w:tcW w:w="1128"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2,286</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2.2.3.3. Định mức thiết bị:</w:t>
      </w:r>
      <w:r w:rsidRPr="00434BD3">
        <w:rPr>
          <w:rFonts w:ascii="Times New Roman" w:hAnsi="Times New Roman" w:cs="Times New Roman"/>
          <w:sz w:val="28"/>
        </w:rPr>
        <w:t xml:space="preserve"> ca/báo cáo </w:t>
      </w:r>
    </w:p>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rPr>
        <w:t xml:space="preserve">a) Bản đồ hiện trạng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224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31"/>
        <w:gridCol w:w="3126"/>
        <w:gridCol w:w="814"/>
        <w:gridCol w:w="864"/>
        <w:gridCol w:w="1000"/>
        <w:gridCol w:w="1117"/>
        <w:gridCol w:w="1005"/>
        <w:gridCol w:w="1019"/>
      </w:tblGrid>
      <w:tr w:rsidR="004F2664" w:rsidRPr="00434BD3" w:rsidTr="00252649">
        <w:tc>
          <w:tcPr>
            <w:tcW w:w="33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42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suất</w:t>
            </w:r>
          </w:p>
        </w:tc>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Cấp xã</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lang w:val="en-US"/>
              </w:rPr>
              <w:t xml:space="preserve">Cấp </w:t>
            </w:r>
            <w:r w:rsidRPr="00434BD3">
              <w:rPr>
                <w:rFonts w:ascii="Times New Roman" w:hAnsi="Times New Roman" w:cs="Times New Roman"/>
                <w:b/>
                <w:sz w:val="28"/>
              </w:rPr>
              <w:t>huyện</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Cấp tỉnh</w:t>
            </w:r>
          </w:p>
        </w:tc>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Cấp vùng</w:t>
            </w:r>
          </w:p>
        </w:tc>
      </w:tr>
      <w:tr w:rsidR="004F2664" w:rsidRPr="00434BD3" w:rsidTr="00252649">
        <w:tc>
          <w:tcPr>
            <w:tcW w:w="3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670" w:type="pct"/>
            <w:gridSpan w:val="7"/>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Báo cáo thuyết minh thành lập bản đồ chuyên đề bằng ảnh vệ tinh</w:t>
            </w:r>
          </w:p>
        </w:tc>
      </w:tr>
      <w:tr w:rsidR="004F2664" w:rsidRPr="00434BD3" w:rsidTr="00252649">
        <w:tc>
          <w:tcPr>
            <w:tcW w:w="3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PC</w:t>
            </w:r>
          </w:p>
        </w:tc>
        <w:tc>
          <w:tcPr>
            <w:tcW w:w="4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16,00</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24,00</w:t>
            </w:r>
          </w:p>
        </w:tc>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28,00</w:t>
            </w:r>
          </w:p>
        </w:tc>
      </w:tr>
      <w:tr w:rsidR="004F2664" w:rsidRPr="00434BD3" w:rsidTr="00252649">
        <w:tc>
          <w:tcPr>
            <w:tcW w:w="3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r w:rsidRPr="00434BD3">
              <w:rPr>
                <w:rFonts w:ascii="Times New Roman" w:hAnsi="Times New Roman" w:cs="Times New Roman"/>
                <w:sz w:val="28"/>
                <w:lang w:val="en-US"/>
              </w:rPr>
              <w:t>,</w:t>
            </w:r>
            <w:r w:rsidRPr="00434BD3">
              <w:rPr>
                <w:rFonts w:ascii="Times New Roman" w:hAnsi="Times New Roman" w:cs="Times New Roman"/>
                <w:sz w:val="28"/>
              </w:rPr>
              <w:t>00</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6,00</w:t>
            </w:r>
          </w:p>
        </w:tc>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r>
      <w:tr w:rsidR="004F2664" w:rsidRPr="00434BD3" w:rsidTr="00252649">
        <w:tc>
          <w:tcPr>
            <w:tcW w:w="3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6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Photocopy</w:t>
            </w:r>
          </w:p>
        </w:tc>
        <w:tc>
          <w:tcPr>
            <w:tcW w:w="4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7,50</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18,00</w:t>
            </w:r>
          </w:p>
        </w:tc>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21,00</w:t>
            </w:r>
          </w:p>
        </w:tc>
      </w:tr>
      <w:tr w:rsidR="004F2664" w:rsidRPr="00434BD3" w:rsidTr="00252649">
        <w:tc>
          <w:tcPr>
            <w:tcW w:w="3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6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nhiệt độ</w:t>
            </w:r>
          </w:p>
        </w:tc>
        <w:tc>
          <w:tcPr>
            <w:tcW w:w="4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3,33</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5,33</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9,33</w:t>
            </w:r>
          </w:p>
        </w:tc>
      </w:tr>
      <w:tr w:rsidR="004F2664" w:rsidRPr="00434BD3" w:rsidTr="00252649">
        <w:tc>
          <w:tcPr>
            <w:tcW w:w="3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6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198,10</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316,96</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475,44</w:t>
            </w:r>
          </w:p>
        </w:tc>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544</w:t>
            </w:r>
            <w:r w:rsidRPr="00434BD3">
              <w:rPr>
                <w:rFonts w:ascii="Times New Roman" w:hAnsi="Times New Roman" w:cs="Times New Roman"/>
                <w:sz w:val="28"/>
                <w:lang w:val="en-US"/>
              </w:rPr>
              <w:t>,</w:t>
            </w:r>
            <w:r w:rsidRPr="00434BD3">
              <w:rPr>
                <w:rFonts w:ascii="Times New Roman" w:hAnsi="Times New Roman" w:cs="Times New Roman"/>
                <w:sz w:val="28"/>
              </w:rPr>
              <w:t>68</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b) Bản đồ tổng hợp, biến động, đánh giá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225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25"/>
        <w:gridCol w:w="3126"/>
        <w:gridCol w:w="816"/>
        <w:gridCol w:w="870"/>
        <w:gridCol w:w="1000"/>
        <w:gridCol w:w="1117"/>
        <w:gridCol w:w="1005"/>
        <w:gridCol w:w="1017"/>
      </w:tblGrid>
      <w:tr w:rsidR="004F2664" w:rsidRPr="00434BD3" w:rsidTr="00252649">
        <w:tc>
          <w:tcPr>
            <w:tcW w:w="32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42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suất</w:t>
            </w:r>
          </w:p>
        </w:tc>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Cấp xã</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Cấp huyện</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Cấp tính</w:t>
            </w:r>
          </w:p>
        </w:tc>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Cấp vùng</w:t>
            </w:r>
          </w:p>
        </w:tc>
      </w:tr>
      <w:tr w:rsidR="004F2664" w:rsidRPr="00434BD3" w:rsidTr="00252649">
        <w:tc>
          <w:tcPr>
            <w:tcW w:w="3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673" w:type="pct"/>
            <w:gridSpan w:val="7"/>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Báo cáo thuyết minh thành lập bản đồ chuyên đề bằng ảnh vệ tinh</w:t>
            </w:r>
          </w:p>
        </w:tc>
      </w:tr>
      <w:tr w:rsidR="004F2664" w:rsidRPr="00434BD3" w:rsidTr="00252649">
        <w:tc>
          <w:tcPr>
            <w:tcW w:w="3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PC</w:t>
            </w:r>
          </w:p>
        </w:tc>
        <w:tc>
          <w:tcPr>
            <w:tcW w:w="4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14,00</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20.00</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28,00</w:t>
            </w:r>
          </w:p>
        </w:tc>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32,00</w:t>
            </w:r>
          </w:p>
        </w:tc>
      </w:tr>
      <w:tr w:rsidR="004F2664" w:rsidRPr="00434BD3" w:rsidTr="00252649">
        <w:tc>
          <w:tcPr>
            <w:tcW w:w="3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3,50</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r>
      <w:tr w:rsidR="004F2664" w:rsidRPr="00434BD3" w:rsidTr="00252649">
        <w:tc>
          <w:tcPr>
            <w:tcW w:w="3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16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Photocopy</w:t>
            </w:r>
          </w:p>
        </w:tc>
        <w:tc>
          <w:tcPr>
            <w:tcW w:w="4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10,50</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21,00</w:t>
            </w:r>
          </w:p>
        </w:tc>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24,00</w:t>
            </w:r>
          </w:p>
        </w:tc>
      </w:tr>
      <w:tr w:rsidR="004F2664" w:rsidRPr="00434BD3" w:rsidTr="00252649">
        <w:tc>
          <w:tcPr>
            <w:tcW w:w="3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6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nhiệt độ</w:t>
            </w:r>
          </w:p>
        </w:tc>
        <w:tc>
          <w:tcPr>
            <w:tcW w:w="4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4,67</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6,67</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9,33</w:t>
            </w:r>
          </w:p>
        </w:tc>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10,67</w:t>
            </w:r>
          </w:p>
        </w:tc>
      </w:tr>
      <w:tr w:rsidR="004F2664" w:rsidRPr="00434BD3" w:rsidTr="00252649">
        <w:tc>
          <w:tcPr>
            <w:tcW w:w="3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6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277,34</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396,20</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554,68</w:t>
            </w:r>
          </w:p>
        </w:tc>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633,92</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2.2.3.4. Định mức vật liệu:</w:t>
      </w:r>
      <w:r w:rsidRPr="00434BD3">
        <w:rPr>
          <w:rFonts w:ascii="Times New Roman" w:hAnsi="Times New Roman" w:cs="Times New Roman"/>
          <w:sz w:val="28"/>
        </w:rPr>
        <w:t xml:space="preserve"> tính cho 1 báo cáo</w:t>
      </w:r>
    </w:p>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rPr>
        <w:t xml:space="preserve">a) Bản đồ hiện trạng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226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65"/>
        <w:gridCol w:w="3987"/>
        <w:gridCol w:w="975"/>
        <w:gridCol w:w="938"/>
        <w:gridCol w:w="965"/>
        <w:gridCol w:w="885"/>
        <w:gridCol w:w="1061"/>
      </w:tblGrid>
      <w:tr w:rsidR="004F2664" w:rsidRPr="00434BD3" w:rsidTr="00252649">
        <w:tc>
          <w:tcPr>
            <w:tcW w:w="39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8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Cấp xã</w:t>
            </w:r>
          </w:p>
        </w:tc>
        <w:tc>
          <w:tcPr>
            <w:tcW w:w="50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Cấp huyện</w:t>
            </w:r>
          </w:p>
        </w:tc>
        <w:tc>
          <w:tcPr>
            <w:tcW w:w="46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Cấp tỉnh</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Cấp vùng</w:t>
            </w:r>
          </w:p>
        </w:tc>
      </w:tr>
      <w:tr w:rsidR="004F2664" w:rsidRPr="00434BD3" w:rsidTr="00252649">
        <w:tc>
          <w:tcPr>
            <w:tcW w:w="3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Sổ ghi chép công tác</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4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4F2664" w:rsidRPr="00434BD3" w:rsidTr="00252649">
        <w:tc>
          <w:tcPr>
            <w:tcW w:w="3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Bìa đóng sổ</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4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3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Băn</w:t>
            </w:r>
            <w:r w:rsidRPr="00434BD3">
              <w:rPr>
                <w:rFonts w:ascii="Times New Roman" w:hAnsi="Times New Roman" w:cs="Times New Roman"/>
                <w:sz w:val="28"/>
                <w:lang w:val="en-US"/>
              </w:rPr>
              <w:t>g</w:t>
            </w:r>
            <w:r w:rsidRPr="00434BD3">
              <w:rPr>
                <w:rFonts w:ascii="Times New Roman" w:hAnsi="Times New Roman" w:cs="Times New Roman"/>
                <w:sz w:val="28"/>
              </w:rPr>
              <w:t xml:space="preserve"> </w:t>
            </w:r>
            <w:r w:rsidRPr="00434BD3">
              <w:rPr>
                <w:rFonts w:ascii="Times New Roman" w:hAnsi="Times New Roman" w:cs="Times New Roman"/>
                <w:sz w:val="28"/>
                <w:lang w:val="en-US"/>
              </w:rPr>
              <w:t>d</w:t>
            </w:r>
            <w:r w:rsidRPr="00434BD3">
              <w:rPr>
                <w:rFonts w:ascii="Times New Roman" w:hAnsi="Times New Roman" w:cs="Times New Roman"/>
                <w:sz w:val="28"/>
              </w:rPr>
              <w:t>ính to</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cuộn</w:t>
            </w:r>
          </w:p>
        </w:tc>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5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50</w:t>
            </w:r>
          </w:p>
        </w:tc>
        <w:tc>
          <w:tcPr>
            <w:tcW w:w="4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4F2664" w:rsidRPr="00434BD3" w:rsidTr="00252649">
        <w:tc>
          <w:tcPr>
            <w:tcW w:w="3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Đĩa CD</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4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3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A4</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4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4F2664" w:rsidRPr="00434BD3" w:rsidTr="00252649">
        <w:tc>
          <w:tcPr>
            <w:tcW w:w="3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0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laser</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4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3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0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màu</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4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3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0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5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4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b) Bản đồ tổng hợp, biến động, đánh giá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227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70"/>
        <w:gridCol w:w="3974"/>
        <w:gridCol w:w="979"/>
        <w:gridCol w:w="935"/>
        <w:gridCol w:w="965"/>
        <w:gridCol w:w="877"/>
        <w:gridCol w:w="1076"/>
      </w:tblGrid>
      <w:tr w:rsidR="004F2664" w:rsidRPr="00434BD3" w:rsidTr="00252649">
        <w:tc>
          <w:tcPr>
            <w:tcW w:w="4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7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51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Cấp xã</w:t>
            </w:r>
          </w:p>
        </w:tc>
        <w:tc>
          <w:tcPr>
            <w:tcW w:w="50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Cấp huyện</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Cấp tỉnh</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Cấp vùng</w:t>
            </w:r>
          </w:p>
        </w:tc>
      </w:tr>
      <w:tr w:rsidR="004F2664" w:rsidRPr="00434BD3" w:rsidTr="00252649">
        <w:tc>
          <w:tcPr>
            <w:tcW w:w="4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7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Sổ ghi chép công tác</w:t>
            </w:r>
          </w:p>
        </w:tc>
        <w:tc>
          <w:tcPr>
            <w:tcW w:w="5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4F2664" w:rsidRPr="00434BD3" w:rsidTr="00252649">
        <w:tc>
          <w:tcPr>
            <w:tcW w:w="4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75"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 xml:space="preserve">Bìa </w:t>
            </w:r>
            <w:r w:rsidRPr="00434BD3">
              <w:rPr>
                <w:rFonts w:ascii="Times New Roman" w:hAnsi="Times New Roman" w:cs="Times New Roman"/>
                <w:sz w:val="28"/>
                <w:lang w:val="en-US"/>
              </w:rPr>
              <w:t>đóng sổ</w:t>
            </w:r>
          </w:p>
        </w:tc>
        <w:tc>
          <w:tcPr>
            <w:tcW w:w="5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4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7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Băng dính to</w:t>
            </w:r>
          </w:p>
        </w:tc>
        <w:tc>
          <w:tcPr>
            <w:tcW w:w="5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cuộn</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5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4F2664" w:rsidRPr="00434BD3" w:rsidTr="00252649">
        <w:tc>
          <w:tcPr>
            <w:tcW w:w="4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7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Đĩa CD</w:t>
            </w:r>
          </w:p>
        </w:tc>
        <w:tc>
          <w:tcPr>
            <w:tcW w:w="5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4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7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A4</w:t>
            </w:r>
          </w:p>
        </w:tc>
        <w:tc>
          <w:tcPr>
            <w:tcW w:w="5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4F2664" w:rsidRPr="00434BD3" w:rsidTr="00252649">
        <w:tc>
          <w:tcPr>
            <w:tcW w:w="4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07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laser</w:t>
            </w:r>
          </w:p>
        </w:tc>
        <w:tc>
          <w:tcPr>
            <w:tcW w:w="5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4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7</w:t>
            </w:r>
          </w:p>
        </w:tc>
        <w:tc>
          <w:tcPr>
            <w:tcW w:w="207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màu</w:t>
            </w:r>
          </w:p>
        </w:tc>
        <w:tc>
          <w:tcPr>
            <w:tcW w:w="5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4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07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5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5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r w:rsidRPr="00434BD3">
              <w:rPr>
                <w:rFonts w:ascii="Times New Roman" w:hAnsi="Times New Roman" w:cs="Times New Roman"/>
                <w:sz w:val="28"/>
                <w:lang w:val="en-US"/>
              </w:rPr>
              <w:t>,</w:t>
            </w:r>
            <w:r w:rsidRPr="00434BD3">
              <w:rPr>
                <w:rFonts w:ascii="Times New Roman" w:hAnsi="Times New Roman" w:cs="Times New Roman"/>
                <w:sz w:val="28"/>
              </w:rPr>
              <w:t>00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 Biên tập bản đồ phục vụ chế in</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3.1. Biên tập bản đồ chuyên đề phục vụ chế in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Định mức Biên tập bản đồ chuyên đề tỷ lệ 1:25.000, 1:50.000, 1:100.000 và tỷ lệ 1:250.000 phục vụ chế in tính bằng 0,15 định mức Thành lập và biên tập phục vụ chế in bản đồ chuyên đề sử dụng nền bản đồ địa hình số tại điểm 2.1, khoản 2, mục 5, chương III,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3.2. Biên tập bản đồ địa hình phục vụ chế in</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3.2.1.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3.2.1.1.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Lập bản h</w:t>
      </w:r>
      <w:r w:rsidRPr="00434BD3">
        <w:rPr>
          <w:rFonts w:ascii="Times New Roman" w:hAnsi="Times New Roman" w:cs="Times New Roman"/>
          <w:b/>
          <w:sz w:val="28"/>
          <w:highlight w:val="white"/>
        </w:rPr>
        <w:t>ướ</w:t>
      </w:r>
      <w:r w:rsidRPr="00434BD3">
        <w:rPr>
          <w:rFonts w:ascii="Times New Roman" w:hAnsi="Times New Roman" w:cs="Times New Roman"/>
          <w:b/>
          <w:sz w:val="28"/>
        </w:rPr>
        <w:t>ng dẫn biên tập:</w:t>
      </w:r>
      <w:r w:rsidRPr="00434BD3">
        <w:rPr>
          <w:rFonts w:ascii="Times New Roman" w:hAnsi="Times New Roman" w:cs="Times New Roman"/>
          <w:sz w:val="28"/>
        </w:rPr>
        <w:t xml:space="preserve"> xây dựng lam kỹ thuật hướng dẫn biên tập. Cập nhật nội dung.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Biên tập nội dung:</w:t>
      </w:r>
      <w:r w:rsidRPr="00434BD3">
        <w:rPr>
          <w:rFonts w:ascii="Times New Roman" w:hAnsi="Times New Roman" w:cs="Times New Roman"/>
          <w:sz w:val="28"/>
        </w:rPr>
        <w:t xml:space="preserve"> biên tập trình bày các yếu tố nội dung theo quy định thể hiện trên bản đồ in trên giấy bằng máy in offset.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c) Xử lý ra tệp in:</w:t>
      </w:r>
      <w:r w:rsidRPr="00434BD3">
        <w:rPr>
          <w:rFonts w:ascii="Times New Roman" w:hAnsi="Times New Roman" w:cs="Times New Roman"/>
          <w:sz w:val="28"/>
        </w:rPr>
        <w:t xml:space="preserve"> xử lý in tách màu thành các file bản đồ tách màu dạng số có khuôn dạng POSTCRIPT. Ghi lưu bản đồ đã biên tập. In tách màu bản đồ trên. Hiện, định hình phim.</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3.2.1.2.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vùng đồng bằng chuyển tiếp vùng đồi, vùng đồi có dân cư thưa thớt, có khung làng bao bọc, mạng lưới thủy hệ thưa, sông tự nhiên, mương, máng ít, hồ, ao rải rác. Địa hình không bị cắt xẻ, bình độ thưa t</w:t>
      </w:r>
      <w:r w:rsidRPr="00434BD3">
        <w:rPr>
          <w:rFonts w:ascii="Times New Roman" w:hAnsi="Times New Roman" w:cs="Times New Roman"/>
          <w:sz w:val="28"/>
          <w:highlight w:val="white"/>
        </w:rPr>
        <w:t>hoán</w:t>
      </w:r>
      <w:r w:rsidRPr="00434BD3">
        <w:rPr>
          <w:rFonts w:ascii="Times New Roman" w:hAnsi="Times New Roman" w:cs="Times New Roman"/>
          <w:sz w:val="28"/>
        </w:rPr>
        <w:t>g. Địa vật thưa, t</w:t>
      </w:r>
      <w:r w:rsidRPr="00434BD3">
        <w:rPr>
          <w:rFonts w:ascii="Times New Roman" w:hAnsi="Times New Roman" w:cs="Times New Roman"/>
          <w:sz w:val="28"/>
          <w:highlight w:val="white"/>
        </w:rPr>
        <w:t>hoán</w:t>
      </w:r>
      <w:r w:rsidRPr="00434BD3">
        <w:rPr>
          <w:rFonts w:ascii="Times New Roman" w:hAnsi="Times New Roman" w:cs="Times New Roman"/>
          <w:sz w:val="28"/>
        </w:rPr>
        <w:t>g, thực vật là lúa màu các loại thường tập trung thành khu vực, không xen lấn, dễ vẽ, ghi chú ít, dễ bố trí.</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đồng bằng, vùng đồi chuyển tiếp sang vùng núi có dân cư tương đối đông đúc, các thị trấn, thị xã và khu công nghiệp nhỏ, ở dọc theo sông, suối, kênh, rạch và các thung lũng; mật độ đường giao thông, sông, ngòi trung bình. Bình độ đều đặn, thực vật phức tạp có nhiều loại xen kẽ nhau; mật độ ghi chú trung bình 10-30 ghi chú trong 1dm2, bố trí t</w:t>
      </w:r>
      <w:r w:rsidRPr="00434BD3">
        <w:rPr>
          <w:rFonts w:ascii="Times New Roman" w:hAnsi="Times New Roman" w:cs="Times New Roman"/>
          <w:sz w:val="28"/>
          <w:highlight w:val="white"/>
        </w:rPr>
        <w:t>ươ</w:t>
      </w:r>
      <w:r w:rsidRPr="00434BD3">
        <w:rPr>
          <w:rFonts w:ascii="Times New Roman" w:hAnsi="Times New Roman" w:cs="Times New Roman"/>
          <w:sz w:val="28"/>
        </w:rPr>
        <w:t>ng đối dễ; vùng núi cao, yếu tố dân cư đường giao thông sông ngòi thưa thớt. Đường bình độ bản gốc chỉ vẽ được các đường bình độ cái. Thực vật đơn giản, chủ yếu loại rừng già.</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3: vùng đồng bằng, vùng ven biển, cửa sông có nhiều bãi sú vẹt, nhiều lạch thủy triều; vùng thành phố, bến cảng lớn tập trung nhiều đầu mối giao thông quan trọng như bến tàu, bến xe, bến cảng, khu công nghiệp, nhà cửa, đường giao </w:t>
      </w:r>
      <w:r w:rsidRPr="00434BD3">
        <w:rPr>
          <w:rFonts w:ascii="Times New Roman" w:hAnsi="Times New Roman" w:cs="Times New Roman"/>
          <w:sz w:val="28"/>
        </w:rPr>
        <w:lastRenderedPageBreak/>
        <w:t>thông dày, có đủ các loại đường, sông, ngòi, mương, máng, hồ, ao chằng chịt. Các địa vật độc lập, đường dây điện, dây thông tin, đường bình độ dày đặc. Nhìn chung các yếu tố nét chì và ghi chú dày đặc.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3.2.1.3. Cấp bậc công việc:</w:t>
      </w:r>
      <w:r w:rsidRPr="00434BD3">
        <w:rPr>
          <w:rFonts w:ascii="Times New Roman" w:hAnsi="Times New Roman" w:cs="Times New Roman"/>
          <w:sz w:val="28"/>
        </w:rPr>
        <w:t xml:space="preserve"> KS4,00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3.1.2.4. Định mức:</w:t>
      </w:r>
      <w:r w:rsidRPr="00434BD3">
        <w:rPr>
          <w:rFonts w:ascii="Times New Roman" w:hAnsi="Times New Roman" w:cs="Times New Roman"/>
          <w:sz w:val="28"/>
        </w:rPr>
        <w:t xml:space="preserve"> công/mảnh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228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40"/>
        <w:gridCol w:w="4376"/>
        <w:gridCol w:w="1312"/>
        <w:gridCol w:w="1454"/>
        <w:gridCol w:w="1494"/>
      </w:tblGrid>
      <w:tr w:rsidR="004F2664" w:rsidRPr="00434BD3" w:rsidTr="00252649">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28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78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8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tập BĐĐH phục vụ chế in</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28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1:2000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24,67</w:t>
            </w: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31,59</w:t>
            </w:r>
          </w:p>
        </w:tc>
        <w:tc>
          <w:tcPr>
            <w:tcW w:w="7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40,24</w:t>
            </w:r>
          </w:p>
        </w:tc>
      </w:tr>
      <w:tr w:rsidR="004F2664" w:rsidRPr="00434BD3" w:rsidTr="00252649">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28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1:5000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37,23</w:t>
            </w: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47,23</w:t>
            </w:r>
          </w:p>
        </w:tc>
        <w:tc>
          <w:tcPr>
            <w:tcW w:w="7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59,90</w:t>
            </w:r>
          </w:p>
        </w:tc>
      </w:tr>
      <w:tr w:rsidR="004F2664" w:rsidRPr="00434BD3" w:rsidTr="00252649">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28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1:10.000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49,41</w:t>
            </w: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62,92</w:t>
            </w:r>
          </w:p>
        </w:tc>
        <w:tc>
          <w:tcPr>
            <w:tcW w:w="7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79,81</w:t>
            </w:r>
          </w:p>
        </w:tc>
      </w:tr>
      <w:tr w:rsidR="004F2664" w:rsidRPr="00434BD3" w:rsidTr="00252649">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28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1:25.000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50,03</w:t>
            </w: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63,40</w:t>
            </w:r>
          </w:p>
        </w:tc>
        <w:tc>
          <w:tcPr>
            <w:tcW w:w="7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80,41</w:t>
            </w:r>
          </w:p>
        </w:tc>
      </w:tr>
      <w:tr w:rsidR="004F2664" w:rsidRPr="00434BD3" w:rsidTr="00252649">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28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1:50.000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69,65</w:t>
            </w: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88,05</w:t>
            </w:r>
          </w:p>
        </w:tc>
        <w:tc>
          <w:tcPr>
            <w:tcW w:w="7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111,43</w:t>
            </w:r>
          </w:p>
        </w:tc>
      </w:tr>
      <w:tr w:rsidR="004F2664" w:rsidRPr="00434BD3" w:rsidTr="00252649">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28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1:100.000</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96,72</w:t>
            </w:r>
          </w:p>
        </w:tc>
        <w:tc>
          <w:tcPr>
            <w:tcW w:w="7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122,48</w:t>
            </w:r>
          </w:p>
        </w:tc>
        <w:tc>
          <w:tcPr>
            <w:tcW w:w="7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155,74</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Biên tập BĐĐH phục vụ chế in cho các tỷ lệ nhỏ hơn tính theo mức quy định cho tỷ lệ 1:100.000 với các hệ số quy định trong bảng 229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229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541"/>
        <w:gridCol w:w="6177"/>
        <w:gridCol w:w="1858"/>
      </w:tblGrid>
      <w:tr w:rsidR="004F2664" w:rsidRPr="00434BD3" w:rsidTr="00252649">
        <w:tc>
          <w:tcPr>
            <w:tcW w:w="80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22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97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4F2664" w:rsidRPr="00434BD3" w:rsidTr="00252649">
        <w:tc>
          <w:tcPr>
            <w:tcW w:w="8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2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tập BĐĐH phục vụ chế in</w:t>
            </w:r>
          </w:p>
        </w:tc>
        <w:tc>
          <w:tcPr>
            <w:tcW w:w="9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8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32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1:250.000</w:t>
            </w:r>
          </w:p>
        </w:tc>
        <w:tc>
          <w:tcPr>
            <w:tcW w:w="9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w:t>
            </w:r>
          </w:p>
        </w:tc>
      </w:tr>
      <w:tr w:rsidR="004F2664" w:rsidRPr="00434BD3" w:rsidTr="00252649">
        <w:tc>
          <w:tcPr>
            <w:tcW w:w="8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32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w:t>
            </w:r>
            <w:r w:rsidRPr="00434BD3">
              <w:rPr>
                <w:rFonts w:ascii="Times New Roman" w:hAnsi="Times New Roman" w:cs="Times New Roman"/>
                <w:sz w:val="28"/>
                <w:lang w:val="en-US"/>
              </w:rPr>
              <w:t>ả</w:t>
            </w:r>
            <w:r w:rsidRPr="00434BD3">
              <w:rPr>
                <w:rFonts w:ascii="Times New Roman" w:hAnsi="Times New Roman" w:cs="Times New Roman"/>
                <w:sz w:val="28"/>
              </w:rPr>
              <w:t>n đồ tỷ lệ 1:500.000</w:t>
            </w:r>
          </w:p>
        </w:tc>
        <w:tc>
          <w:tcPr>
            <w:tcW w:w="9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1,95</w:t>
            </w:r>
          </w:p>
        </w:tc>
      </w:tr>
      <w:tr w:rsidR="004F2664" w:rsidRPr="00434BD3" w:rsidTr="00252649">
        <w:tc>
          <w:tcPr>
            <w:tcW w:w="8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32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1:1.000.000</w:t>
            </w:r>
          </w:p>
        </w:tc>
        <w:tc>
          <w:tcPr>
            <w:tcW w:w="9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2,75</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3.2.2. Định mức dụng cụ:</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230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316"/>
        <w:gridCol w:w="3187"/>
        <w:gridCol w:w="1503"/>
        <w:gridCol w:w="1676"/>
        <w:gridCol w:w="1894"/>
      </w:tblGrid>
      <w:tr w:rsidR="004F2664" w:rsidRPr="00434BD3" w:rsidTr="00252649">
        <w:tc>
          <w:tcPr>
            <w:tcW w:w="68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6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7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98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r>
      <w:tr w:rsidR="004F2664" w:rsidRPr="00434BD3" w:rsidTr="00252649">
        <w:tc>
          <w:tcPr>
            <w:tcW w:w="6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6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BHLĐ</w:t>
            </w:r>
          </w:p>
        </w:tc>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9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64,33</w:t>
            </w:r>
          </w:p>
        </w:tc>
      </w:tr>
      <w:tr w:rsidR="004F2664" w:rsidRPr="00434BD3" w:rsidTr="00252649">
        <w:tc>
          <w:tcPr>
            <w:tcW w:w="6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6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máy vi tính</w:t>
            </w:r>
          </w:p>
        </w:tc>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9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64,33</w:t>
            </w:r>
          </w:p>
        </w:tc>
      </w:tr>
      <w:tr w:rsidR="004F2664" w:rsidRPr="00434BD3" w:rsidTr="00252649">
        <w:tc>
          <w:tcPr>
            <w:tcW w:w="6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166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Ghế xoay</w:t>
            </w:r>
          </w:p>
        </w:tc>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9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64,33</w:t>
            </w:r>
          </w:p>
        </w:tc>
      </w:tr>
      <w:tr w:rsidR="004F2664" w:rsidRPr="00434BD3" w:rsidTr="00252649">
        <w:tc>
          <w:tcPr>
            <w:tcW w:w="6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66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Đèn neon 40W</w:t>
            </w:r>
          </w:p>
        </w:tc>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9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64,33</w:t>
            </w:r>
          </w:p>
        </w:tc>
      </w:tr>
      <w:tr w:rsidR="004F2664" w:rsidRPr="00434BD3" w:rsidTr="00252649">
        <w:tc>
          <w:tcPr>
            <w:tcW w:w="6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66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Ổ</w:t>
            </w:r>
            <w:r w:rsidRPr="00434BD3">
              <w:rPr>
                <w:rFonts w:ascii="Times New Roman" w:hAnsi="Times New Roman" w:cs="Times New Roman"/>
                <w:sz w:val="28"/>
              </w:rPr>
              <w:t>n áp (chung) 10A</w:t>
            </w:r>
          </w:p>
        </w:tc>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9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16,08</w:t>
            </w:r>
          </w:p>
        </w:tc>
      </w:tr>
      <w:tr w:rsidR="004F2664" w:rsidRPr="00434BD3" w:rsidTr="00252649">
        <w:tc>
          <w:tcPr>
            <w:tcW w:w="6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66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Quạt trần 100W</w:t>
            </w:r>
          </w:p>
        </w:tc>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9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10,77</w:t>
            </w:r>
          </w:p>
        </w:tc>
      </w:tr>
      <w:tr w:rsidR="004F2664" w:rsidRPr="00434BD3" w:rsidTr="00252649">
        <w:tc>
          <w:tcPr>
            <w:tcW w:w="6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66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Lưu điện 600W</w:t>
            </w:r>
          </w:p>
        </w:tc>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9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43,47</w:t>
            </w:r>
          </w:p>
        </w:tc>
      </w:tr>
      <w:tr w:rsidR="004F2664" w:rsidRPr="00434BD3" w:rsidTr="00252649">
        <w:tc>
          <w:tcPr>
            <w:tcW w:w="6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66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108,70</w:t>
            </w:r>
          </w:p>
        </w:tc>
      </w:tr>
      <w:tr w:rsidR="004F2664" w:rsidRPr="00434BD3" w:rsidTr="00252649">
        <w:tc>
          <w:tcPr>
            <w:tcW w:w="6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66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Mức trong bảng 230 quy định cho loại khó khăn 3, tỷ lệ 1:25.000; mức cho các loại khó khăn khác và tỷ lệ khác áp dụng hệ số quy định trong bảng 231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231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416"/>
        <w:gridCol w:w="1306"/>
        <w:gridCol w:w="1335"/>
        <w:gridCol w:w="1362"/>
        <w:gridCol w:w="1274"/>
        <w:gridCol w:w="1360"/>
        <w:gridCol w:w="1523"/>
      </w:tblGrid>
      <w:tr w:rsidR="004F2664" w:rsidRPr="00434BD3" w:rsidTr="00252649">
        <w:tc>
          <w:tcPr>
            <w:tcW w:w="740"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682"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69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711"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665"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710"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c>
          <w:tcPr>
            <w:tcW w:w="796"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1:100.000</w:t>
            </w:r>
          </w:p>
        </w:tc>
      </w:tr>
      <w:tr w:rsidR="004F2664" w:rsidRPr="00434BD3" w:rsidTr="00252649">
        <w:tc>
          <w:tcPr>
            <w:tcW w:w="74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6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0,31</w:t>
            </w:r>
          </w:p>
        </w:tc>
        <w:tc>
          <w:tcPr>
            <w:tcW w:w="69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7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0,61</w:t>
            </w:r>
          </w:p>
        </w:tc>
        <w:tc>
          <w:tcPr>
            <w:tcW w:w="66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0,62</w:t>
            </w:r>
          </w:p>
        </w:tc>
        <w:tc>
          <w:tcPr>
            <w:tcW w:w="71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0,87</w:t>
            </w:r>
          </w:p>
        </w:tc>
        <w:tc>
          <w:tcPr>
            <w:tcW w:w="7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r>
      <w:tr w:rsidR="004F2664" w:rsidRPr="00434BD3" w:rsidTr="00252649">
        <w:tc>
          <w:tcPr>
            <w:tcW w:w="74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6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0,39</w:t>
            </w:r>
          </w:p>
        </w:tc>
        <w:tc>
          <w:tcPr>
            <w:tcW w:w="69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0,59</w:t>
            </w:r>
          </w:p>
        </w:tc>
        <w:tc>
          <w:tcPr>
            <w:tcW w:w="7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0,78</w:t>
            </w:r>
          </w:p>
        </w:tc>
        <w:tc>
          <w:tcPr>
            <w:tcW w:w="66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w:t>
            </w:r>
          </w:p>
        </w:tc>
        <w:tc>
          <w:tcPr>
            <w:tcW w:w="71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w:t>
            </w:r>
          </w:p>
        </w:tc>
        <w:tc>
          <w:tcPr>
            <w:tcW w:w="7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1,52</w:t>
            </w:r>
          </w:p>
        </w:tc>
      </w:tr>
      <w:tr w:rsidR="004F2664" w:rsidRPr="00434BD3" w:rsidTr="00252649">
        <w:tc>
          <w:tcPr>
            <w:tcW w:w="74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682"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69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0,63</w:t>
            </w:r>
          </w:p>
        </w:tc>
        <w:tc>
          <w:tcPr>
            <w:tcW w:w="71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0,99</w:t>
            </w:r>
          </w:p>
        </w:tc>
        <w:tc>
          <w:tcPr>
            <w:tcW w:w="66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710"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1,39</w:t>
            </w:r>
          </w:p>
        </w:tc>
        <w:tc>
          <w:tcPr>
            <w:tcW w:w="796"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1,94</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Mức cho các tỷ lệ nhỏ hơn tính theo mức quy định cho tỷ lệ 1:100.000 với các hệ số quy định trong bảng 229.</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3.2.3. Định mức thiết bị:</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232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88"/>
        <w:gridCol w:w="3139"/>
        <w:gridCol w:w="877"/>
        <w:gridCol w:w="1350"/>
        <w:gridCol w:w="1159"/>
        <w:gridCol w:w="1195"/>
        <w:gridCol w:w="1168"/>
      </w:tblGrid>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3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suất</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97" w:type="pct"/>
            <w:gridSpan w:val="2"/>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tập BĐĐH phục vụ chế in</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1639"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1:2000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xử lý phim</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Máy đo </w:t>
            </w:r>
            <w:r w:rsidRPr="00434BD3">
              <w:rPr>
                <w:rFonts w:ascii="Times New Roman" w:hAnsi="Times New Roman" w:cs="Times New Roman"/>
                <w:sz w:val="28"/>
                <w:highlight w:val="white"/>
              </w:rPr>
              <w:t>kiểm tra</w:t>
            </w:r>
            <w:r w:rsidRPr="00434BD3">
              <w:rPr>
                <w:rFonts w:ascii="Times New Roman" w:hAnsi="Times New Roman" w:cs="Times New Roman"/>
                <w:sz w:val="28"/>
              </w:rPr>
              <w:t xml:space="preserve"> phim</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15,22</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18,47</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22,61</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nối mạng Hub</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1,23</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1,51</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 Netserver</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1,23</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1,51</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14,04</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17,17</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21,19</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phim</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0,42</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01</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2,98</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3,82</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4,85</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147,44</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174,24</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206,54</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1639"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1:5000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xử lý phim</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đo kiểm tra phim</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23,24</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27,86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33,99</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nối mạng Hub</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1,55</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2,27</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 Netserver</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1,55</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2,27</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21,88</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26,38</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32,39</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phim</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4,49</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7,23</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Điện năn</w:t>
            </w:r>
            <w:r w:rsidRPr="00434BD3">
              <w:rPr>
                <w:rFonts w:ascii="Times New Roman" w:hAnsi="Times New Roman" w:cs="Times New Roman"/>
                <w:sz w:val="28"/>
                <w:lang w:val="en-US"/>
              </w:rPr>
              <w:t>g</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210,24</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245,64</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290,54</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1639"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1:10.000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xử lý phim</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đo kiểm tra phim</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29,65</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37,75</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47,89</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nối mạng Hub</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2,08</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2,18</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2,48</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 Netserver</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2,08</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2,18</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2,48</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29,79</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32,67</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35,55</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Máy </w:t>
            </w:r>
            <w:r w:rsidRPr="00434BD3">
              <w:rPr>
                <w:rFonts w:ascii="Times New Roman" w:hAnsi="Times New Roman" w:cs="Times New Roman"/>
                <w:sz w:val="28"/>
                <w:lang w:val="en-US"/>
              </w:rPr>
              <w:t>i</w:t>
            </w:r>
            <w:r w:rsidRPr="00434BD3">
              <w:rPr>
                <w:rFonts w:ascii="Times New Roman" w:hAnsi="Times New Roman" w:cs="Times New Roman"/>
                <w:sz w:val="28"/>
              </w:rPr>
              <w:t>n phim</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5,96</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7,59</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9,62</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298,77</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345,39</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413,18</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4</w:t>
            </w:r>
          </w:p>
        </w:tc>
        <w:tc>
          <w:tcPr>
            <w:tcW w:w="1639"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1:25.000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xử lý phim</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đo kiểm tra phim</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30,02</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38,04</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48,25</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nối mạng Hub</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2,09</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2,19</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2,55</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 Netserver</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2,09</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2,19</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2,55</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w:t>
            </w:r>
            <w:r w:rsidRPr="00434BD3">
              <w:rPr>
                <w:rFonts w:ascii="Times New Roman" w:hAnsi="Times New Roman" w:cs="Times New Roman"/>
                <w:sz w:val="28"/>
                <w:lang w:val="en-US"/>
              </w:rPr>
              <w:t>ố</w:t>
            </w:r>
            <w:r w:rsidRPr="00434BD3">
              <w:rPr>
                <w:rFonts w:ascii="Times New Roman" w:hAnsi="Times New Roman" w:cs="Times New Roman"/>
                <w:sz w:val="28"/>
              </w:rPr>
              <w:t xml:space="preserve"> hóa</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31,76</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34,09</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36,28</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w:t>
            </w:r>
            <w:r w:rsidRPr="00434BD3">
              <w:rPr>
                <w:rFonts w:ascii="Times New Roman" w:hAnsi="Times New Roman" w:cs="Times New Roman"/>
                <w:sz w:val="28"/>
                <w:lang w:val="en-US"/>
              </w:rPr>
              <w:t>y</w:t>
            </w:r>
            <w:r w:rsidRPr="00434BD3">
              <w:rPr>
                <w:rFonts w:ascii="Times New Roman" w:hAnsi="Times New Roman" w:cs="Times New Roman"/>
                <w:sz w:val="28"/>
              </w:rPr>
              <w:t xml:space="preserve"> in phim</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0,84</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0,96</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w:t>
            </w:r>
            <w:r w:rsidRPr="00434BD3">
              <w:rPr>
                <w:rFonts w:ascii="Times New Roman" w:hAnsi="Times New Roman" w:cs="Times New Roman"/>
                <w:sz w:val="28"/>
                <w:lang w:val="en-US"/>
              </w:rPr>
              <w:t>y</w:t>
            </w:r>
            <w:r w:rsidRPr="00434BD3">
              <w:rPr>
                <w:rFonts w:ascii="Times New Roman" w:hAnsi="Times New Roman" w:cs="Times New Roman"/>
                <w:sz w:val="28"/>
              </w:rPr>
              <w:t xml:space="preserve"> in laser</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6,03</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7,65</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9,69</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Điện năn</w:t>
            </w:r>
            <w:r w:rsidRPr="00434BD3">
              <w:rPr>
                <w:rFonts w:ascii="Times New Roman" w:hAnsi="Times New Roman" w:cs="Times New Roman"/>
                <w:sz w:val="28"/>
                <w:lang w:val="en-US"/>
              </w:rPr>
              <w:t>g</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307,68</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377,18</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463,00</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5</w:t>
            </w:r>
          </w:p>
        </w:tc>
        <w:tc>
          <w:tcPr>
            <w:tcW w:w="1639"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w:t>
            </w:r>
            <w:r w:rsidRPr="00434BD3">
              <w:rPr>
                <w:rFonts w:ascii="Times New Roman" w:hAnsi="Times New Roman" w:cs="Times New Roman"/>
                <w:b/>
                <w:sz w:val="28"/>
                <w:lang w:val="en-US"/>
              </w:rPr>
              <w:t>ệ</w:t>
            </w:r>
            <w:r w:rsidRPr="00434BD3">
              <w:rPr>
                <w:rFonts w:ascii="Times New Roman" w:hAnsi="Times New Roman" w:cs="Times New Roman"/>
                <w:b/>
                <w:sz w:val="28"/>
              </w:rPr>
              <w:t xml:space="preserve"> 1:50.000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xử lý phim</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đo kiểm tra phim</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43,89</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46,61</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52,36</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nối mạng Hub</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2,93</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3,12</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3,49</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 Netserver</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2,93</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3,12</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3,49</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0,42</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41,87</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44,61</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49,97</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phim</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1,32</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8,40</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10,62</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13,44</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401,00</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431,70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478,90</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6</w:t>
            </w:r>
          </w:p>
        </w:tc>
        <w:tc>
          <w:tcPr>
            <w:tcW w:w="1639"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Bản đồ tỷ lệ 1:100.000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xử lý phim</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đo kiểm tra phim</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58,97</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66,36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73,01</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nối mạng Hub</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3,93</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4,87</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 Netserver</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3,93</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4,87</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42</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56,41</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62,56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69,97</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phim</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1,56</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1,74</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1,92</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11,66</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14,77</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18,78</w:t>
            </w:r>
          </w:p>
        </w:tc>
      </w:tr>
      <w:tr w:rsidR="004F2664" w:rsidRPr="00434BD3" w:rsidTr="00252649">
        <w:tc>
          <w:tcPr>
            <w:tcW w:w="3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3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544</w:t>
            </w:r>
            <w:r w:rsidRPr="00434BD3">
              <w:rPr>
                <w:rFonts w:ascii="Times New Roman" w:hAnsi="Times New Roman" w:cs="Times New Roman"/>
                <w:sz w:val="28"/>
                <w:lang w:val="en-US"/>
              </w:rPr>
              <w:t>,</w:t>
            </w:r>
            <w:r w:rsidRPr="00434BD3">
              <w:rPr>
                <w:rFonts w:ascii="Times New Roman" w:hAnsi="Times New Roman" w:cs="Times New Roman"/>
                <w:sz w:val="28"/>
              </w:rPr>
              <w:t>60</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603,20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669,70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cho các tỷ lệ nhỏ hơn tính theo mức quy định cho tỷ lệ 1:100.000 với các hệ số quy định trong bằng 229.</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3.2.4. Định mức vật liệu:</w:t>
      </w:r>
      <w:r w:rsidRPr="00434BD3">
        <w:rPr>
          <w:rFonts w:ascii="Times New Roman" w:hAnsi="Times New Roman" w:cs="Times New Roman"/>
          <w:sz w:val="28"/>
        </w:rPr>
        <w:t xml:space="preserve"> tính cho 1 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w:t>
      </w:r>
      <w:r w:rsidRPr="00434BD3">
        <w:rPr>
          <w:rFonts w:ascii="Times New Roman" w:hAnsi="Times New Roman" w:cs="Times New Roman"/>
          <w:sz w:val="28"/>
          <w:lang w:val="en-US"/>
        </w:rPr>
        <w:t>g</w:t>
      </w:r>
      <w:r w:rsidRPr="00434BD3">
        <w:rPr>
          <w:rFonts w:ascii="Times New Roman" w:hAnsi="Times New Roman" w:cs="Times New Roman"/>
          <w:sz w:val="28"/>
        </w:rPr>
        <w:t xml:space="preserve"> 233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83"/>
        <w:gridCol w:w="3421"/>
        <w:gridCol w:w="1136"/>
        <w:gridCol w:w="1256"/>
        <w:gridCol w:w="1337"/>
        <w:gridCol w:w="1343"/>
      </w:tblGrid>
      <w:tr w:rsidR="004F2664" w:rsidRPr="00434BD3" w:rsidTr="00252649">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8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5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lam kỹ thuật</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phun (4 hộp 4 màu)</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6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Thuốc hiện 6 phim</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6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4,28</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6,43</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6,43</w:t>
            </w:r>
          </w:p>
        </w:tc>
      </w:tr>
      <w:tr w:rsidR="004F2664" w:rsidRPr="00434BD3" w:rsidTr="00252649">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4</w:t>
            </w:r>
          </w:p>
        </w:tc>
        <w:tc>
          <w:tcPr>
            <w:tcW w:w="17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Thuốc định 6 phim</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6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4,28</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6,43</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6,43</w:t>
            </w:r>
          </w:p>
        </w:tc>
      </w:tr>
      <w:tr w:rsidR="004F2664" w:rsidRPr="00434BD3" w:rsidTr="00252649">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7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Phim (70cmx80cm)</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phim</w:t>
            </w:r>
          </w:p>
        </w:tc>
        <w:tc>
          <w:tcPr>
            <w:tcW w:w="6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6,00</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6,00</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6,00</w:t>
            </w:r>
          </w:p>
        </w:tc>
      </w:tr>
      <w:tr w:rsidR="004F2664" w:rsidRPr="00434BD3" w:rsidTr="00252649">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7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13,70</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13,86</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14,69</w:t>
            </w:r>
          </w:p>
        </w:tc>
      </w:tr>
    </w:tbl>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rPr>
        <w:t>Bản</w:t>
      </w:r>
      <w:r w:rsidRPr="00434BD3">
        <w:rPr>
          <w:rFonts w:ascii="Times New Roman" w:hAnsi="Times New Roman" w:cs="Times New Roman"/>
          <w:sz w:val="28"/>
          <w:lang w:val="en-US"/>
        </w:rPr>
        <w:t>g</w:t>
      </w:r>
      <w:r w:rsidRPr="00434BD3">
        <w:rPr>
          <w:rFonts w:ascii="Times New Roman" w:hAnsi="Times New Roman" w:cs="Times New Roman"/>
          <w:sz w:val="28"/>
        </w:rPr>
        <w:t xml:space="preserve"> 23</w:t>
      </w:r>
      <w:r w:rsidRPr="00434BD3">
        <w:rPr>
          <w:rFonts w:ascii="Times New Roman" w:hAnsi="Times New Roman" w:cs="Times New Roman"/>
          <w:sz w:val="28"/>
          <w:lang w:val="en-US"/>
        </w:rPr>
        <w:t>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80"/>
        <w:gridCol w:w="3417"/>
        <w:gridCol w:w="1132"/>
        <w:gridCol w:w="1253"/>
        <w:gridCol w:w="1334"/>
        <w:gridCol w:w="1360"/>
      </w:tblGrid>
      <w:tr w:rsidR="004F2664" w:rsidRPr="00434BD3" w:rsidTr="00252649">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8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56" w:type="pct"/>
            <w:shd w:val="clear" w:color="auto" w:fill="auto"/>
            <w:vAlign w:val="center"/>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1:2</w:t>
            </w:r>
            <w:r w:rsidRPr="00434BD3">
              <w:rPr>
                <w:rFonts w:ascii="Times New Roman" w:hAnsi="Times New Roman" w:cs="Times New Roman"/>
                <w:b/>
                <w:sz w:val="28"/>
                <w:lang w:val="en-US"/>
              </w:rPr>
              <w:t>5.</w:t>
            </w:r>
            <w:r w:rsidRPr="00434BD3">
              <w:rPr>
                <w:rFonts w:ascii="Times New Roman" w:hAnsi="Times New Roman" w:cs="Times New Roman"/>
                <w:b/>
                <w:sz w:val="28"/>
              </w:rPr>
              <w:t>00</w:t>
            </w:r>
            <w:r w:rsidRPr="00434BD3">
              <w:rPr>
                <w:rFonts w:ascii="Times New Roman" w:hAnsi="Times New Roman" w:cs="Times New Roman"/>
                <w:b/>
                <w:sz w:val="28"/>
                <w:lang w:val="en-US"/>
              </w:rPr>
              <w:t>0</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w:t>
            </w:r>
            <w:r w:rsidRPr="00434BD3">
              <w:rPr>
                <w:rFonts w:ascii="Times New Roman" w:hAnsi="Times New Roman" w:cs="Times New Roman"/>
                <w:b/>
                <w:sz w:val="28"/>
                <w:lang w:val="en-US"/>
              </w:rPr>
              <w:t>0.</w:t>
            </w:r>
            <w:r w:rsidRPr="00434BD3">
              <w:rPr>
                <w:rFonts w:ascii="Times New Roman" w:hAnsi="Times New Roman" w:cs="Times New Roman"/>
                <w:b/>
                <w:sz w:val="28"/>
              </w:rPr>
              <w:t>000</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w:t>
            </w:r>
            <w:r w:rsidRPr="00434BD3">
              <w:rPr>
                <w:rFonts w:ascii="Times New Roman" w:hAnsi="Times New Roman" w:cs="Times New Roman"/>
                <w:b/>
                <w:sz w:val="28"/>
                <w:lang w:val="en-US"/>
              </w:rPr>
              <w:t>0</w:t>
            </w:r>
            <w:r w:rsidRPr="00434BD3">
              <w:rPr>
                <w:rFonts w:ascii="Times New Roman" w:hAnsi="Times New Roman" w:cs="Times New Roman"/>
                <w:b/>
                <w:sz w:val="28"/>
              </w:rPr>
              <w:t>.000</w:t>
            </w:r>
          </w:p>
        </w:tc>
      </w:tr>
      <w:tr w:rsidR="004F2664" w:rsidRPr="00434BD3" w:rsidTr="00252649">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lam kỹ thuật</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phun (4 hộp 4 màu)</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6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Thuốc hiện 6 phim</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6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4,28</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4,28</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4,28</w:t>
            </w:r>
          </w:p>
        </w:tc>
      </w:tr>
      <w:tr w:rsidR="004F2664" w:rsidRPr="00434BD3" w:rsidTr="00252649">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Thuốc định 6 phim</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6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4,28</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4,28</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4,28</w:t>
            </w:r>
          </w:p>
        </w:tc>
      </w:tr>
      <w:tr w:rsidR="004F2664" w:rsidRPr="00434BD3" w:rsidTr="00252649">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7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Phim (70cmx80cm)</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phim</w:t>
            </w:r>
          </w:p>
        </w:tc>
        <w:tc>
          <w:tcPr>
            <w:tcW w:w="6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6,00</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6,00</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6,00</w:t>
            </w:r>
          </w:p>
        </w:tc>
      </w:tr>
      <w:tr w:rsidR="004F2664" w:rsidRPr="00434BD3" w:rsidTr="00252649">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78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56"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16,17</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16,50</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19,00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cho các tỷ lệ nhỏ hơn tính theo mức quy định cho tỷ lệ 1:100.000 với các hệ số quy định trong bảng 229.</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4. </w:t>
      </w:r>
      <w:r w:rsidRPr="00434BD3">
        <w:rPr>
          <w:rFonts w:ascii="Times New Roman" w:hAnsi="Times New Roman" w:cs="Times New Roman"/>
          <w:b/>
          <w:sz w:val="28"/>
        </w:rPr>
        <w:t>Chế in và in bản đồ</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4.1.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4.1.1.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lang w:val="en-US"/>
        </w:rPr>
        <w:t xml:space="preserve">a) </w:t>
      </w:r>
      <w:r w:rsidRPr="00434BD3">
        <w:rPr>
          <w:rFonts w:ascii="Times New Roman" w:hAnsi="Times New Roman" w:cs="Times New Roman"/>
          <w:b/>
          <w:sz w:val="28"/>
        </w:rPr>
        <w:t>Chế in:</w:t>
      </w:r>
      <w:r w:rsidRPr="00434BD3">
        <w:rPr>
          <w:rFonts w:ascii="Times New Roman" w:hAnsi="Times New Roman" w:cs="Times New Roman"/>
          <w:sz w:val="28"/>
        </w:rPr>
        <w:t xml:space="preserve"> phơi bản; điện kẽm.</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lang w:val="en-US"/>
        </w:rPr>
        <w:t xml:space="preserve">b) </w:t>
      </w:r>
      <w:r w:rsidRPr="00434BD3">
        <w:rPr>
          <w:rFonts w:ascii="Times New Roman" w:hAnsi="Times New Roman" w:cs="Times New Roman"/>
          <w:b/>
          <w:sz w:val="28"/>
        </w:rPr>
        <w:t>In thử:</w:t>
      </w:r>
      <w:r w:rsidRPr="00434BD3">
        <w:rPr>
          <w:rFonts w:ascii="Times New Roman" w:hAnsi="Times New Roman" w:cs="Times New Roman"/>
          <w:sz w:val="28"/>
        </w:rPr>
        <w:t xml:space="preserve"> chuẩn bị, in thử; kiểm tra, sửa chữa.</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c) In thật:</w:t>
      </w:r>
      <w:r w:rsidRPr="00434BD3">
        <w:rPr>
          <w:rFonts w:ascii="Times New Roman" w:hAnsi="Times New Roman" w:cs="Times New Roman"/>
          <w:sz w:val="28"/>
        </w:rPr>
        <w:t xml:space="preserve"> chuẩn bị, xén giấy; in thật (in tờ mẫu, in đủ cơ số); phân cấp, đóng gói.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4.1.2. Cấp bậc công việc:</w:t>
      </w:r>
      <w:r w:rsidRPr="00434BD3">
        <w:rPr>
          <w:rFonts w:ascii="Times New Roman" w:hAnsi="Times New Roman" w:cs="Times New Roman"/>
          <w:sz w:val="28"/>
        </w:rPr>
        <w:t xml:space="preserve"> KTV8,00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4.1.3. Định mức:</w:t>
      </w:r>
      <w:r w:rsidRPr="00434BD3">
        <w:rPr>
          <w:rFonts w:ascii="Times New Roman" w:hAnsi="Times New Roman" w:cs="Times New Roman"/>
          <w:sz w:val="28"/>
        </w:rPr>
        <w:t xml:space="preserve"> công/mảnh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235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35"/>
        <w:gridCol w:w="4590"/>
        <w:gridCol w:w="1381"/>
        <w:gridCol w:w="990"/>
        <w:gridCol w:w="990"/>
        <w:gridCol w:w="990"/>
      </w:tblGrid>
      <w:tr w:rsidR="004F2664" w:rsidRPr="00434BD3" w:rsidTr="00252649">
        <w:tc>
          <w:tcPr>
            <w:tcW w:w="331"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396"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21"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 tổng</w:t>
            </w:r>
          </w:p>
        </w:tc>
        <w:tc>
          <w:tcPr>
            <w:tcW w:w="51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Chế in</w:t>
            </w:r>
          </w:p>
        </w:tc>
        <w:tc>
          <w:tcPr>
            <w:tcW w:w="51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In thử</w:t>
            </w:r>
          </w:p>
        </w:tc>
        <w:tc>
          <w:tcPr>
            <w:tcW w:w="517" w:type="pct"/>
            <w:shd w:val="clear" w:color="auto" w:fill="auto"/>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In thật</w:t>
            </w:r>
          </w:p>
        </w:tc>
      </w:tr>
      <w:tr w:rsidR="004F2664" w:rsidRPr="00434BD3" w:rsidTr="00252649">
        <w:tc>
          <w:tcPr>
            <w:tcW w:w="33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39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1:2000</w:t>
            </w:r>
          </w:p>
        </w:tc>
        <w:tc>
          <w:tcPr>
            <w:tcW w:w="72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12,28</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7,67</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3,20</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1,41</w:t>
            </w:r>
          </w:p>
        </w:tc>
      </w:tr>
      <w:tr w:rsidR="004F2664" w:rsidRPr="00434BD3" w:rsidTr="00252649">
        <w:tc>
          <w:tcPr>
            <w:tcW w:w="33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39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Chế in và in bản đồ địa hình tỷ lệ </w:t>
            </w:r>
            <w:r w:rsidRPr="00434BD3">
              <w:rPr>
                <w:rFonts w:ascii="Times New Roman" w:hAnsi="Times New Roman" w:cs="Times New Roman"/>
                <w:sz w:val="28"/>
              </w:rPr>
              <w:lastRenderedPageBreak/>
              <w:t>1:5000</w:t>
            </w:r>
          </w:p>
        </w:tc>
        <w:tc>
          <w:tcPr>
            <w:tcW w:w="72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15,05</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7,67</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5,08</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2,30</w:t>
            </w:r>
          </w:p>
        </w:tc>
      </w:tr>
      <w:tr w:rsidR="004F2664" w:rsidRPr="00434BD3" w:rsidTr="00252649">
        <w:tc>
          <w:tcPr>
            <w:tcW w:w="33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239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1:10.000</w:t>
            </w:r>
          </w:p>
        </w:tc>
        <w:tc>
          <w:tcPr>
            <w:tcW w:w="72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15,05</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7,67</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5,08</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2,30</w:t>
            </w:r>
          </w:p>
        </w:tc>
      </w:tr>
      <w:tr w:rsidR="004F2664" w:rsidRPr="00434BD3" w:rsidTr="00252649">
        <w:tc>
          <w:tcPr>
            <w:tcW w:w="33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39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1:25.000</w:t>
            </w:r>
          </w:p>
        </w:tc>
        <w:tc>
          <w:tcPr>
            <w:tcW w:w="72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13,64</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7,67</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4,17</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r>
      <w:tr w:rsidR="004F2664" w:rsidRPr="00434BD3" w:rsidTr="00252649">
        <w:tc>
          <w:tcPr>
            <w:tcW w:w="33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39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1:50.000</w:t>
            </w:r>
          </w:p>
        </w:tc>
        <w:tc>
          <w:tcPr>
            <w:tcW w:w="72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13,97</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7,67</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4,34</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1,96</w:t>
            </w:r>
          </w:p>
        </w:tc>
      </w:tr>
      <w:tr w:rsidR="004F2664" w:rsidRPr="00434BD3" w:rsidTr="00252649">
        <w:tc>
          <w:tcPr>
            <w:tcW w:w="33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39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1:100.000</w:t>
            </w:r>
          </w:p>
        </w:tc>
        <w:tc>
          <w:tcPr>
            <w:tcW w:w="72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14,92</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7,77</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4,92</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2,23</w:t>
            </w:r>
          </w:p>
        </w:tc>
      </w:tr>
      <w:tr w:rsidR="004F2664" w:rsidRPr="00434BD3" w:rsidTr="00252649">
        <w:tc>
          <w:tcPr>
            <w:tcW w:w="33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396" w:type="pct"/>
            <w:shd w:val="clear" w:color="auto" w:fill="auto"/>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chuyên đề</w:t>
            </w:r>
          </w:p>
        </w:tc>
        <w:tc>
          <w:tcPr>
            <w:tcW w:w="72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20,63</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8,22</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5,44</w:t>
            </w:r>
          </w:p>
        </w:tc>
        <w:tc>
          <w:tcPr>
            <w:tcW w:w="51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6,97</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(1) Mức in thật BĐĐH trong bảng 235 quy định cho trường hợp in bản đồ 4 màu, cơ số in là 100 tờ/mảnh; mức in thật bản đồ chuyên đề tính cho </w:t>
      </w:r>
      <w:r w:rsidRPr="00434BD3">
        <w:rPr>
          <w:rFonts w:ascii="Times New Roman" w:hAnsi="Times New Roman" w:cs="Times New Roman"/>
          <w:sz w:val="28"/>
          <w:highlight w:val="white"/>
        </w:rPr>
        <w:t>trường hợp</w:t>
      </w:r>
      <w:r w:rsidRPr="00434BD3">
        <w:rPr>
          <w:rFonts w:ascii="Times New Roman" w:hAnsi="Times New Roman" w:cs="Times New Roman"/>
          <w:sz w:val="28"/>
        </w:rPr>
        <w:t xml:space="preserve"> in bản đồ 6 màu, cơ số in là 300 tờ/mảnh. Khi số màu in, cơ số in thay đổi thì tính lại mức theo tỷ lệ thuận.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Mức cho BĐĐH tỷ lệ nhỏ hơn tính theo mức quy định cho BĐĐH tỷ lệ 1:100.000 với các hệ số quy định trong bảng 236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236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365"/>
        <w:gridCol w:w="6244"/>
        <w:gridCol w:w="1967"/>
      </w:tblGrid>
      <w:tr w:rsidR="004F2664" w:rsidRPr="00434BD3" w:rsidTr="00252649">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326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102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4F2664" w:rsidRPr="00434BD3" w:rsidTr="00252649">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32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1:250.000</w:t>
            </w:r>
          </w:p>
        </w:tc>
        <w:tc>
          <w:tcPr>
            <w:tcW w:w="10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r>
      <w:tr w:rsidR="004F2664" w:rsidRPr="00434BD3" w:rsidTr="00252649">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32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1:500.000</w:t>
            </w:r>
          </w:p>
        </w:tc>
        <w:tc>
          <w:tcPr>
            <w:tcW w:w="10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1,70</w:t>
            </w:r>
          </w:p>
        </w:tc>
      </w:tr>
      <w:tr w:rsidR="004F2664" w:rsidRPr="00434BD3" w:rsidTr="00252649">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32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1:1.000.000</w:t>
            </w:r>
          </w:p>
        </w:tc>
        <w:tc>
          <w:tcPr>
            <w:tcW w:w="10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(3) Mức cho Chế in và in bản đồ chuyên đề các kích thước khác áp dụng hệ số (so với mức quy định tại bảng 235 trên) quy định trong bảng 237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237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28"/>
        <w:gridCol w:w="4238"/>
        <w:gridCol w:w="4210"/>
      </w:tblGrid>
      <w:tr w:rsidR="004F2664" w:rsidRPr="00434BD3" w:rsidTr="00252649">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21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Kích thước mảnh (cm)</w:t>
            </w:r>
          </w:p>
        </w:tc>
        <w:tc>
          <w:tcPr>
            <w:tcW w:w="21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Hệ số</w:t>
            </w:r>
          </w:p>
        </w:tc>
      </w:tr>
      <w:tr w:rsidR="004F2664" w:rsidRPr="00434BD3" w:rsidTr="00252649">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1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chuyên đề</w:t>
            </w:r>
          </w:p>
        </w:tc>
        <w:tc>
          <w:tcPr>
            <w:tcW w:w="21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21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19x27</w:t>
            </w:r>
          </w:p>
        </w:tc>
        <w:tc>
          <w:tcPr>
            <w:tcW w:w="21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4F2664" w:rsidRPr="00434BD3" w:rsidTr="00252649">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21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27x38</w:t>
            </w:r>
          </w:p>
        </w:tc>
        <w:tc>
          <w:tcPr>
            <w:tcW w:w="21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0,45</w:t>
            </w:r>
          </w:p>
        </w:tc>
      </w:tr>
      <w:tr w:rsidR="004F2664" w:rsidRPr="00434BD3" w:rsidTr="00252649">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221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38x54</w:t>
            </w:r>
          </w:p>
        </w:tc>
        <w:tc>
          <w:tcPr>
            <w:tcW w:w="21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r>
      <w:tr w:rsidR="004F2664" w:rsidRPr="00434BD3" w:rsidTr="00252649">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21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54x78</w:t>
            </w:r>
          </w:p>
        </w:tc>
        <w:tc>
          <w:tcPr>
            <w:tcW w:w="21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21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Lớn h</w:t>
            </w:r>
            <w:r w:rsidRPr="00434BD3">
              <w:rPr>
                <w:rFonts w:ascii="Times New Roman" w:hAnsi="Times New Roman" w:cs="Times New Roman"/>
                <w:sz w:val="28"/>
                <w:lang w:val="en-US"/>
              </w:rPr>
              <w:t>ơ</w:t>
            </w:r>
            <w:r w:rsidRPr="00434BD3">
              <w:rPr>
                <w:rFonts w:ascii="Times New Roman" w:hAnsi="Times New Roman" w:cs="Times New Roman"/>
                <w:sz w:val="28"/>
              </w:rPr>
              <w:t>n</w:t>
            </w:r>
          </w:p>
        </w:tc>
        <w:tc>
          <w:tcPr>
            <w:tcW w:w="21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tỷ lệ thuận theo diện tích mảnh</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 xml:space="preserve">4.2. Định mức dụng cụ: </w:t>
      </w:r>
      <w:r w:rsidRPr="00434BD3">
        <w:rPr>
          <w:rFonts w:ascii="Times New Roman" w:hAnsi="Times New Roman" w:cs="Times New Roman"/>
          <w:sz w:val="28"/>
        </w:rPr>
        <w:t>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238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24"/>
        <w:gridCol w:w="3828"/>
        <w:gridCol w:w="1264"/>
        <w:gridCol w:w="1383"/>
        <w:gridCol w:w="1877"/>
      </w:tblGrid>
      <w:tr w:rsidR="004F2664" w:rsidRPr="00434BD3" w:rsidTr="00252649">
        <w:tc>
          <w:tcPr>
            <w:tcW w:w="63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9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66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2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98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6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BHLĐ</w:t>
            </w:r>
          </w:p>
        </w:tc>
        <w:tc>
          <w:tcPr>
            <w:tcW w:w="6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9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16,50</w:t>
            </w:r>
          </w:p>
        </w:tc>
      </w:tr>
      <w:tr w:rsidR="004F2664" w:rsidRPr="00434BD3" w:rsidTr="00252649">
        <w:tc>
          <w:tcPr>
            <w:tcW w:w="6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Đèn neon 40W</w:t>
            </w:r>
          </w:p>
        </w:tc>
        <w:tc>
          <w:tcPr>
            <w:tcW w:w="6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9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16,50</w:t>
            </w:r>
          </w:p>
        </w:tc>
      </w:tr>
      <w:tr w:rsidR="004F2664" w:rsidRPr="00434BD3" w:rsidTr="00252649">
        <w:tc>
          <w:tcPr>
            <w:tcW w:w="6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Quạt trần 100W</w:t>
            </w:r>
          </w:p>
        </w:tc>
        <w:tc>
          <w:tcPr>
            <w:tcW w:w="6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9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2,76</w:t>
            </w:r>
          </w:p>
        </w:tc>
      </w:tr>
      <w:tr w:rsidR="004F2664" w:rsidRPr="00434BD3" w:rsidTr="00252649">
        <w:tc>
          <w:tcPr>
            <w:tcW w:w="6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Tủ đựng tài liệu</w:t>
            </w:r>
          </w:p>
        </w:tc>
        <w:tc>
          <w:tcPr>
            <w:tcW w:w="6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9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4,12</w:t>
            </w:r>
          </w:p>
        </w:tc>
      </w:tr>
      <w:tr w:rsidR="004F2664" w:rsidRPr="00434BD3" w:rsidTr="00252649">
        <w:tc>
          <w:tcPr>
            <w:tcW w:w="6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6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37,28</w:t>
            </w:r>
          </w:p>
        </w:tc>
      </w:tr>
      <w:tr w:rsidR="004F2664" w:rsidRPr="00434BD3" w:rsidTr="00252649">
        <w:tc>
          <w:tcPr>
            <w:tcW w:w="6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6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8,20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(1) Mức cho từng tỷ lệ bản đồ và từng bước công việc tính theo hệ số trong bảng 239 sau: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239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43"/>
        <w:gridCol w:w="4633"/>
        <w:gridCol w:w="1343"/>
        <w:gridCol w:w="923"/>
        <w:gridCol w:w="967"/>
        <w:gridCol w:w="967"/>
      </w:tblGrid>
      <w:tr w:rsidR="004F2664" w:rsidRPr="00434BD3" w:rsidTr="00252649">
        <w:tc>
          <w:tcPr>
            <w:tcW w:w="38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41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Tổng cộng</w:t>
            </w:r>
          </w:p>
        </w:tc>
        <w:tc>
          <w:tcPr>
            <w:tcW w:w="48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lang w:val="en-US"/>
              </w:rPr>
              <w:t>Chế</w:t>
            </w:r>
            <w:r w:rsidRPr="00434BD3">
              <w:rPr>
                <w:rFonts w:ascii="Times New Roman" w:hAnsi="Times New Roman" w:cs="Times New Roman"/>
                <w:b/>
                <w:sz w:val="28"/>
              </w:rPr>
              <w:t xml:space="preserve"> in</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In thử</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In thật</w:t>
            </w:r>
          </w:p>
        </w:tc>
      </w:tr>
      <w:tr w:rsidR="004F2664" w:rsidRPr="00434BD3" w:rsidTr="00252649">
        <w:tc>
          <w:tcPr>
            <w:tcW w:w="3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41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1:2000</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4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r>
      <w:tr w:rsidR="004F2664" w:rsidRPr="00434BD3" w:rsidTr="00252649">
        <w:tc>
          <w:tcPr>
            <w:tcW w:w="3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41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1:5000</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0,73</w:t>
            </w:r>
          </w:p>
        </w:tc>
        <w:tc>
          <w:tcPr>
            <w:tcW w:w="4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0,11</w:t>
            </w:r>
          </w:p>
        </w:tc>
      </w:tr>
      <w:tr w:rsidR="004F2664" w:rsidRPr="00434BD3" w:rsidTr="00252649">
        <w:tc>
          <w:tcPr>
            <w:tcW w:w="3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41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1:10.000</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0,73</w:t>
            </w:r>
          </w:p>
        </w:tc>
        <w:tc>
          <w:tcPr>
            <w:tcW w:w="4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lang w:val="en-US"/>
              </w:rPr>
              <w:t>0</w:t>
            </w:r>
            <w:r w:rsidRPr="00434BD3">
              <w:rPr>
                <w:rFonts w:ascii="Times New Roman" w:hAnsi="Times New Roman" w:cs="Times New Roman"/>
                <w:sz w:val="28"/>
              </w:rPr>
              <w:t>,37</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0,11</w:t>
            </w:r>
          </w:p>
        </w:tc>
      </w:tr>
      <w:tr w:rsidR="004F2664" w:rsidRPr="00434BD3" w:rsidTr="00252649">
        <w:tc>
          <w:tcPr>
            <w:tcW w:w="3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41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1:25.000</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0,66</w:t>
            </w:r>
          </w:p>
        </w:tc>
        <w:tc>
          <w:tcPr>
            <w:tcW w:w="4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r>
      <w:tr w:rsidR="004F2664" w:rsidRPr="00434BD3" w:rsidTr="00252649">
        <w:tc>
          <w:tcPr>
            <w:tcW w:w="3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41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1:50.000</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w:t>
            </w:r>
          </w:p>
        </w:tc>
        <w:tc>
          <w:tcPr>
            <w:tcW w:w="4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0,21</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4F2664" w:rsidRPr="00434BD3" w:rsidTr="00252649">
        <w:tc>
          <w:tcPr>
            <w:tcW w:w="3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6</w:t>
            </w:r>
          </w:p>
        </w:tc>
        <w:tc>
          <w:tcPr>
            <w:tcW w:w="241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1:100.000</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0,73</w:t>
            </w:r>
          </w:p>
        </w:tc>
        <w:tc>
          <w:tcPr>
            <w:tcW w:w="4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0,38</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0,11</w:t>
            </w:r>
          </w:p>
        </w:tc>
      </w:tr>
      <w:tr w:rsidR="004F2664" w:rsidRPr="00434BD3" w:rsidTr="00252649">
        <w:tc>
          <w:tcPr>
            <w:tcW w:w="3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41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chuyên đề</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4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0,26</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Mức cho BĐĐH tỷ lệ nhỏ hơn tính theo mức quy định cho BĐĐH tỷ lệ 1:100.000 với các hệ số quy định tại bảng 236.</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(3) Mức cho Chế in và in bản đồ chuyên đề các kích thước khác tính theo hệ số (so với mức quy định tại bảng 238 trên) quy định trong bảng 237.</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4.3. Định mức thiết bị:</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240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81"/>
        <w:gridCol w:w="3013"/>
        <w:gridCol w:w="956"/>
        <w:gridCol w:w="1132"/>
        <w:gridCol w:w="1152"/>
        <w:gridCol w:w="1122"/>
        <w:gridCol w:w="1220"/>
      </w:tblGrid>
      <w:tr w:rsidR="004F2664" w:rsidRPr="00434BD3" w:rsidTr="00252649">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phơi bản</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9,40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3,72</w:t>
            </w:r>
          </w:p>
        </w:tc>
      </w:tr>
      <w:tr w:rsidR="004F2664" w:rsidRPr="00434BD3" w:rsidTr="00252649">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điện kẽm</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0,95</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0,95</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0,95</w:t>
            </w:r>
          </w:p>
        </w:tc>
      </w:tr>
      <w:tr w:rsidR="004F2664" w:rsidRPr="00434BD3" w:rsidTr="00252649">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sấy bản kẽm</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0,27</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0,27</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0,27</w:t>
            </w:r>
          </w:p>
        </w:tc>
      </w:tr>
      <w:tr w:rsidR="004F2664" w:rsidRPr="00434BD3" w:rsidTr="00252649">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thử</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1,47</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2,40</w:t>
            </w:r>
          </w:p>
        </w:tc>
      </w:tr>
      <w:tr w:rsidR="004F2664" w:rsidRPr="00434BD3" w:rsidTr="00252649">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thật</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27,30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w:t>
            </w:r>
          </w:p>
        </w:tc>
      </w:tr>
      <w:tr w:rsidR="004F2664" w:rsidRPr="00434BD3" w:rsidTr="00252649">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nâng giấy</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xén giấy</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1,88</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2,41</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2,41</w:t>
            </w:r>
          </w:p>
        </w:tc>
      </w:tr>
      <w:tr w:rsidR="004F2664" w:rsidRPr="00434BD3" w:rsidTr="00252649">
        <w:tc>
          <w:tcPr>
            <w:tcW w:w="5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Điện năn</w:t>
            </w:r>
            <w:r w:rsidRPr="00434BD3">
              <w:rPr>
                <w:rFonts w:ascii="Times New Roman" w:hAnsi="Times New Roman" w:cs="Times New Roman"/>
                <w:sz w:val="28"/>
                <w:lang w:val="en-US"/>
              </w:rPr>
              <w:t>g</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542,49</w:t>
            </w:r>
          </w:p>
        </w:tc>
        <w:tc>
          <w:tcPr>
            <w:tcW w:w="5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670,37</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683,00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241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79"/>
        <w:gridCol w:w="2091"/>
        <w:gridCol w:w="808"/>
        <w:gridCol w:w="877"/>
        <w:gridCol w:w="1220"/>
        <w:gridCol w:w="1220"/>
        <w:gridCol w:w="1360"/>
        <w:gridCol w:w="1321"/>
      </w:tblGrid>
      <w:tr w:rsidR="004F2664" w:rsidRPr="00434BD3" w:rsidTr="00252649">
        <w:tc>
          <w:tcPr>
            <w:tcW w:w="40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1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 xml:space="preserve">Danh mục thiết </w:t>
            </w:r>
            <w:r w:rsidRPr="00434BD3">
              <w:rPr>
                <w:rFonts w:ascii="Times New Roman" w:hAnsi="Times New Roman" w:cs="Times New Roman"/>
                <w:b/>
                <w:sz w:val="28"/>
                <w:lang w:val="en-US"/>
              </w:rPr>
              <w:t>b</w:t>
            </w:r>
            <w:r w:rsidRPr="00434BD3">
              <w:rPr>
                <w:rFonts w:ascii="Times New Roman" w:hAnsi="Times New Roman" w:cs="Times New Roman"/>
                <w:b/>
                <w:sz w:val="28"/>
              </w:rPr>
              <w:t>ị</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lang w:val="en-US"/>
              </w:rPr>
              <w:t>1</w:t>
            </w:r>
            <w:r w:rsidRPr="00434BD3">
              <w:rPr>
                <w:rFonts w:ascii="Times New Roman" w:hAnsi="Times New Roman" w:cs="Times New Roman"/>
                <w:b/>
                <w:sz w:val="28"/>
              </w:rPr>
              <w:t>:100.000</w:t>
            </w:r>
          </w:p>
        </w:tc>
        <w:tc>
          <w:tcPr>
            <w:tcW w:w="74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Chuyên đề</w:t>
            </w:r>
          </w:p>
        </w:tc>
      </w:tr>
      <w:tr w:rsidR="004F2664" w:rsidRPr="00434BD3" w:rsidTr="00252649">
        <w:tc>
          <w:tcPr>
            <w:tcW w:w="4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1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phơi bản</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9,40</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3,72</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3,72</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3,72</w:t>
            </w:r>
          </w:p>
        </w:tc>
        <w:tc>
          <w:tcPr>
            <w:tcW w:w="7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3,72</w:t>
            </w:r>
          </w:p>
        </w:tc>
      </w:tr>
      <w:tr w:rsidR="004F2664" w:rsidRPr="00434BD3" w:rsidTr="00252649">
        <w:tc>
          <w:tcPr>
            <w:tcW w:w="4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1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điện kẽm</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0,95</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0,95</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0,95</w:t>
            </w:r>
          </w:p>
        </w:tc>
        <w:tc>
          <w:tcPr>
            <w:tcW w:w="7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0,95</w:t>
            </w:r>
          </w:p>
        </w:tc>
      </w:tr>
      <w:tr w:rsidR="004F2664" w:rsidRPr="00434BD3" w:rsidTr="00252649">
        <w:tc>
          <w:tcPr>
            <w:tcW w:w="4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1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sấy bản kẽm</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3,50</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0,27</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0,27</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0,27</w:t>
            </w:r>
          </w:p>
        </w:tc>
        <w:tc>
          <w:tcPr>
            <w:tcW w:w="7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0,27</w:t>
            </w:r>
          </w:p>
        </w:tc>
      </w:tr>
      <w:tr w:rsidR="004F2664" w:rsidRPr="00434BD3" w:rsidTr="00252649">
        <w:tc>
          <w:tcPr>
            <w:tcW w:w="4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1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thử</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1,95</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2,03</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2,40</w:t>
            </w:r>
          </w:p>
        </w:tc>
        <w:tc>
          <w:tcPr>
            <w:tcW w:w="7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2,40</w:t>
            </w:r>
          </w:p>
        </w:tc>
      </w:tr>
      <w:tr w:rsidR="004F2664" w:rsidRPr="00434BD3" w:rsidTr="00252649">
        <w:tc>
          <w:tcPr>
            <w:tcW w:w="4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5</w:t>
            </w:r>
          </w:p>
        </w:tc>
        <w:tc>
          <w:tcPr>
            <w:tcW w:w="11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thật</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27,30</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0,84</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0,92</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w:t>
            </w:r>
          </w:p>
        </w:tc>
        <w:tc>
          <w:tcPr>
            <w:tcW w:w="7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2,48</w:t>
            </w:r>
          </w:p>
        </w:tc>
      </w:tr>
      <w:tr w:rsidR="004F2664" w:rsidRPr="00434BD3" w:rsidTr="00252649">
        <w:tc>
          <w:tcPr>
            <w:tcW w:w="4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1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nâng giấy</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7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4F2664" w:rsidRPr="00434BD3" w:rsidTr="00252649">
        <w:tc>
          <w:tcPr>
            <w:tcW w:w="4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1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xén giấy</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7,70</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7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4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1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2,13</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2,21</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2,38</w:t>
            </w:r>
          </w:p>
        </w:tc>
        <w:tc>
          <w:tcPr>
            <w:tcW w:w="7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2,76</w:t>
            </w:r>
          </w:p>
        </w:tc>
      </w:tr>
      <w:tr w:rsidR="004F2664" w:rsidRPr="00434BD3" w:rsidTr="00252649">
        <w:tc>
          <w:tcPr>
            <w:tcW w:w="4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1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612,18</w:t>
            </w:r>
          </w:p>
        </w:tc>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633,49</w:t>
            </w:r>
          </w:p>
        </w:tc>
        <w:tc>
          <w:tcPr>
            <w:tcW w:w="6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682,45</w:t>
            </w:r>
          </w:p>
        </w:tc>
        <w:tc>
          <w:tcPr>
            <w:tcW w:w="7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1008,22</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(1) Mức cho từng tỷ lệ bản đồ và từng bước công việc tính theo hệ số trong bảng 242 sau: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242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34"/>
        <w:gridCol w:w="4413"/>
        <w:gridCol w:w="1371"/>
        <w:gridCol w:w="1019"/>
        <w:gridCol w:w="1080"/>
        <w:gridCol w:w="1059"/>
      </w:tblGrid>
      <w:tr w:rsidR="004F2664" w:rsidRPr="00434BD3" w:rsidTr="00252649">
        <w:tc>
          <w:tcPr>
            <w:tcW w:w="33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30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Tổng cộng</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Chế in</w:t>
            </w:r>
          </w:p>
        </w:tc>
        <w:tc>
          <w:tcPr>
            <w:tcW w:w="564" w:type="pct"/>
            <w:shd w:val="clear" w:color="auto" w:fill="auto"/>
            <w:vAlign w:val="center"/>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In th</w:t>
            </w:r>
            <w:r w:rsidRPr="00434BD3">
              <w:rPr>
                <w:rFonts w:ascii="Times New Roman" w:hAnsi="Times New Roman" w:cs="Times New Roman"/>
                <w:b/>
                <w:sz w:val="28"/>
                <w:lang w:val="en-US"/>
              </w:rPr>
              <w:t>ử</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In thật</w:t>
            </w:r>
          </w:p>
        </w:tc>
      </w:tr>
      <w:tr w:rsidR="004F2664" w:rsidRPr="00434BD3" w:rsidTr="00252649">
        <w:tc>
          <w:tcPr>
            <w:tcW w:w="3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3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1:2000</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0,62</w:t>
            </w:r>
          </w:p>
        </w:tc>
        <w:tc>
          <w:tcPr>
            <w:tcW w:w="5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0,26</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0,12</w:t>
            </w:r>
          </w:p>
        </w:tc>
      </w:tr>
      <w:tr w:rsidR="004F2664" w:rsidRPr="00434BD3" w:rsidTr="00252649">
        <w:tc>
          <w:tcPr>
            <w:tcW w:w="3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3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1:5000</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0,51</w:t>
            </w:r>
          </w:p>
        </w:tc>
        <w:tc>
          <w:tcPr>
            <w:tcW w:w="5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r>
      <w:tr w:rsidR="004F2664" w:rsidRPr="00434BD3" w:rsidTr="00252649">
        <w:tc>
          <w:tcPr>
            <w:tcW w:w="3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3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1:10.000</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5</w:t>
            </w:r>
            <w:r w:rsidRPr="00434BD3">
              <w:rPr>
                <w:rFonts w:ascii="Times New Roman" w:hAnsi="Times New Roman" w:cs="Times New Roman"/>
                <w:sz w:val="28"/>
              </w:rPr>
              <w:t>1</w:t>
            </w:r>
          </w:p>
        </w:tc>
        <w:tc>
          <w:tcPr>
            <w:tcW w:w="5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r>
      <w:tr w:rsidR="004F2664" w:rsidRPr="00434BD3" w:rsidTr="00252649">
        <w:tc>
          <w:tcPr>
            <w:tcW w:w="3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3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1:25.000</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0,56</w:t>
            </w:r>
          </w:p>
        </w:tc>
        <w:tc>
          <w:tcPr>
            <w:tcW w:w="5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0,31</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0,13</w:t>
            </w:r>
          </w:p>
        </w:tc>
      </w:tr>
      <w:tr w:rsidR="004F2664" w:rsidRPr="00434BD3" w:rsidTr="00252649">
        <w:tc>
          <w:tcPr>
            <w:tcW w:w="3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3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1:50.000</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0,55</w:t>
            </w:r>
          </w:p>
        </w:tc>
        <w:tc>
          <w:tcPr>
            <w:tcW w:w="5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0,31</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r>
      <w:tr w:rsidR="004F2664" w:rsidRPr="00434BD3" w:rsidTr="00252649">
        <w:tc>
          <w:tcPr>
            <w:tcW w:w="3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3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địa hình tỷ lệ 1:100.000</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0,52</w:t>
            </w:r>
          </w:p>
        </w:tc>
        <w:tc>
          <w:tcPr>
            <w:tcW w:w="5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0,33</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r>
      <w:tr w:rsidR="004F2664" w:rsidRPr="00434BD3" w:rsidTr="00252649">
        <w:tc>
          <w:tcPr>
            <w:tcW w:w="3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3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Chế in và in bản đồ chuyên đề</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0,26</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Mức in thật BĐĐH trên quy định cho trường hợp in bản đồ 4 màu, cơ số in 100 tờ/mảnh; mức in thật bản đồ chuyên đề tính cho trường hợp kích thước mảnh bản đồ là 54cm x 78cm. in bản đồ 6 màu với cơ số in là 300 tờ/mảnh. Khi số màu in, cơ số in thay đổi thì tính lại mức theo tỷ lệ thuận.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(3) Mức cho BĐĐH tỷ lệ nhỏ hơn tính theo mức quy định cho BĐĐH tỷ lệ 1:100.000 với các hệ số quy định tại bảng 236.</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(4) Mức cho Chế in và in bản đồ chuyên đề các kích thước khác tính theo hệ số (so với mức quy định tại bảng 242 trên) quy định trong bảng 237.</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xml:space="preserve">4.4. Định mức vật liệu: </w:t>
      </w:r>
      <w:r w:rsidRPr="00434BD3">
        <w:rPr>
          <w:rFonts w:ascii="Times New Roman" w:hAnsi="Times New Roman" w:cs="Times New Roman"/>
          <w:sz w:val="28"/>
        </w:rPr>
        <w:t xml:space="preserve">tính cho 1 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243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354"/>
        <w:gridCol w:w="4773"/>
        <w:gridCol w:w="1653"/>
        <w:gridCol w:w="1796"/>
      </w:tblGrid>
      <w:tr w:rsidR="004F2664" w:rsidRPr="00434BD3" w:rsidTr="00252649">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492" w:type="pct"/>
            <w:shd w:val="clear" w:color="auto" w:fill="auto"/>
            <w:vAlign w:val="center"/>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 xml:space="preserve">Danh </w:t>
            </w:r>
            <w:r w:rsidRPr="00434BD3">
              <w:rPr>
                <w:rFonts w:ascii="Times New Roman" w:hAnsi="Times New Roman" w:cs="Times New Roman"/>
                <w:b/>
                <w:sz w:val="28"/>
                <w:lang w:val="en-US"/>
              </w:rPr>
              <w:t>mục vật liệu</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4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Bút khắc</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80</w:t>
            </w:r>
          </w:p>
        </w:tc>
      </w:tr>
      <w:tr w:rsidR="004F2664" w:rsidRPr="00434BD3" w:rsidTr="00252649">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4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Phấn tan</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gam</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5584,08</w:t>
            </w:r>
          </w:p>
        </w:tc>
      </w:tr>
      <w:tr w:rsidR="004F2664" w:rsidRPr="00434BD3" w:rsidTr="00252649">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4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Gôm arabic</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gam</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504,37</w:t>
            </w:r>
          </w:p>
        </w:tc>
      </w:tr>
      <w:tr w:rsidR="004F2664" w:rsidRPr="00434BD3" w:rsidTr="00252649">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4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Thu</w:t>
            </w:r>
            <w:r w:rsidRPr="00434BD3">
              <w:rPr>
                <w:rFonts w:ascii="Times New Roman" w:hAnsi="Times New Roman" w:cs="Times New Roman"/>
                <w:sz w:val="28"/>
                <w:lang w:val="en-US"/>
              </w:rPr>
              <w:t>ố</w:t>
            </w:r>
            <w:r w:rsidRPr="00434BD3">
              <w:rPr>
                <w:rFonts w:ascii="Times New Roman" w:hAnsi="Times New Roman" w:cs="Times New Roman"/>
                <w:sz w:val="28"/>
              </w:rPr>
              <w:t>c hiện bản diazo</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gam</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1800,00</w:t>
            </w:r>
          </w:p>
        </w:tc>
      </w:tr>
      <w:tr w:rsidR="004F2664" w:rsidRPr="00434BD3" w:rsidTr="00252649">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4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Axit Clohydric</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4,80</w:t>
            </w:r>
          </w:p>
        </w:tc>
      </w:tr>
      <w:tr w:rsidR="004F2664" w:rsidRPr="00434BD3" w:rsidTr="00252649">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4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thử các màu</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kg</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4,30</w:t>
            </w:r>
          </w:p>
        </w:tc>
      </w:tr>
      <w:tr w:rsidR="004F2664" w:rsidRPr="00434BD3" w:rsidTr="00252649">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4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Dầu pha mực</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kg</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25,40</w:t>
            </w:r>
          </w:p>
        </w:tc>
      </w:tr>
      <w:tr w:rsidR="004F2664" w:rsidRPr="00434BD3" w:rsidTr="00252649">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4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trắng trong, đục</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kg</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r>
      <w:tr w:rsidR="004F2664" w:rsidRPr="00434BD3" w:rsidTr="00252649">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4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Dầu nhờn</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12,06</w:t>
            </w:r>
          </w:p>
        </w:tc>
      </w:tr>
      <w:tr w:rsidR="004F2664" w:rsidRPr="00434BD3" w:rsidTr="00252649">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24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Mỡ bôi máy</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kg</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44,40</w:t>
            </w:r>
          </w:p>
        </w:tc>
      </w:tr>
      <w:tr w:rsidR="004F2664" w:rsidRPr="00434BD3" w:rsidTr="00252649">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24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Giấy A0 loại </w:t>
            </w:r>
            <w:r w:rsidRPr="00434BD3">
              <w:rPr>
                <w:rFonts w:ascii="Times New Roman" w:hAnsi="Times New Roman" w:cs="Times New Roman"/>
                <w:sz w:val="28"/>
                <w:lang w:val="en-US"/>
              </w:rPr>
              <w:t>100</w:t>
            </w:r>
            <w:r w:rsidRPr="00434BD3">
              <w:rPr>
                <w:rFonts w:ascii="Times New Roman" w:hAnsi="Times New Roman" w:cs="Times New Roman"/>
                <w:sz w:val="28"/>
              </w:rPr>
              <w:t>g/m</w:t>
            </w:r>
            <w:r w:rsidRPr="00434BD3">
              <w:rPr>
                <w:rFonts w:ascii="Times New Roman" w:hAnsi="Times New Roman" w:cs="Times New Roman"/>
                <w:sz w:val="28"/>
                <w:vertAlign w:val="superscript"/>
              </w:rPr>
              <w:t>2</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312,00</w:t>
            </w:r>
          </w:p>
        </w:tc>
      </w:tr>
      <w:tr w:rsidR="004F2664" w:rsidRPr="00434BD3" w:rsidTr="00252649">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24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Cao su in (105x94 cm)</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w:t>
            </w:r>
            <w:r w:rsidRPr="00434BD3">
              <w:rPr>
                <w:rFonts w:ascii="Times New Roman" w:hAnsi="Times New Roman" w:cs="Times New Roman"/>
                <w:sz w:val="28"/>
                <w:vertAlign w:val="superscript"/>
              </w:rPr>
              <w:t>2</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r>
      <w:tr w:rsidR="004F2664" w:rsidRPr="00434BD3" w:rsidTr="00252649">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w:t>
            </w:r>
          </w:p>
        </w:tc>
        <w:tc>
          <w:tcPr>
            <w:tcW w:w="24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Dây coroa</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w:t>
            </w:r>
          </w:p>
        </w:tc>
      </w:tr>
      <w:tr w:rsidR="004F2664" w:rsidRPr="00434BD3" w:rsidTr="00252649">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w:t>
            </w:r>
          </w:p>
        </w:tc>
        <w:tc>
          <w:tcPr>
            <w:tcW w:w="24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Lô nỉ</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0,73</w:t>
            </w:r>
          </w:p>
        </w:tc>
      </w:tr>
      <w:tr w:rsidR="004F2664" w:rsidRPr="00434BD3" w:rsidTr="00252649">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24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thật</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gam</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333,00</w:t>
            </w:r>
          </w:p>
        </w:tc>
      </w:tr>
      <w:tr w:rsidR="004F2664" w:rsidRPr="00434BD3" w:rsidTr="00252649">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w:t>
            </w:r>
          </w:p>
        </w:tc>
        <w:tc>
          <w:tcPr>
            <w:tcW w:w="24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Kẽm Diazo</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r>
      <w:tr w:rsidR="004F2664" w:rsidRPr="00434BD3" w:rsidTr="00252649">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w:t>
            </w:r>
          </w:p>
        </w:tc>
        <w:tc>
          <w:tcPr>
            <w:tcW w:w="24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8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21,79</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Mức vật liệu trong bảng 243 tính cho BĐĐH tỷ lệ 1:2000, 1:25.000, 1:50.000 và 1:100.000 trong hệ VN-2000 với cơ số in cho mỗi mảnh là: 100 tờ bản đồ in 4 màu.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Mức vật liệu cho BĐĐH tỷ lệ 1:5000, 1:10.000, bản đồ chuyên đề (kích thước </w:t>
      </w:r>
      <w:r w:rsidRPr="00434BD3">
        <w:rPr>
          <w:rFonts w:ascii="Times New Roman" w:hAnsi="Times New Roman" w:cs="Times New Roman"/>
          <w:sz w:val="28"/>
        </w:rPr>
        <w:lastRenderedPageBreak/>
        <w:t>mảnh là 54cm x 78 cm, cơ số in là 300 tờ/mảnh) tính bằng 1,50 lần mức trong bảng 243 trên.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Khi cơ số in, số màu in thay đổi tính mức theo tỷ lệ thuận.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 Mức cho từng bước công việc tính theo hệ số mức quy định tại bảng 242.</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(3) Mức cho BĐĐH tỷ lệ nhỏ hơn tính theo mức quy định cho BĐĐH tỷ lệ 1:100.000 với các hệ số quy định tại bảng 236.</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(4) Mức cho Chế in và in bản đồ chuyên đề các kích thước khác áp dụng hệ số quy định trong bảng 237.</w:t>
      </w:r>
    </w:p>
    <w:p w:rsidR="004F2664" w:rsidRPr="00434BD3" w:rsidRDefault="004F2664" w:rsidP="004F2664">
      <w:pPr>
        <w:spacing w:before="120" w:after="120" w:line="320" w:lineRule="exact"/>
        <w:ind w:firstLine="567"/>
        <w:jc w:val="both"/>
        <w:rPr>
          <w:rFonts w:ascii="Times New Roman" w:hAnsi="Times New Roman" w:cs="Times New Roman"/>
          <w:b/>
          <w:sz w:val="28"/>
        </w:rPr>
      </w:pPr>
      <w:bookmarkStart w:id="7" w:name="muc_6"/>
      <w:r w:rsidRPr="00434BD3">
        <w:rPr>
          <w:rFonts w:ascii="Times New Roman" w:hAnsi="Times New Roman" w:cs="Times New Roman"/>
          <w:b/>
          <w:sz w:val="28"/>
        </w:rPr>
        <w:t>Mục 6. THÀNH LẬP BẢN ĐỒ ĐỊA HÌNH BẰNG PHƯƠNG PHÁP HIỆN CHỈNH</w:t>
      </w:r>
      <w:bookmarkEnd w:id="7"/>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 Hiện chỉnh BĐĐH bằng ảnh vệ tinh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 Khống chế ảnh vệ tinh ngoại nghiệp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Áp dụng Định mức cho Khống chế ảnh chụp từ máy bay, trường hợp tỷ lệ ảnh ≤ 1:30.000 theo quy định tại khoản 1, mục 1, chương III,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1.2. Thành lập bình đồ ảnh và điều vẽ nội nghiệp</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1.2.1.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1.2.1.1. Nội dung công việc</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 Thành lập bình đồ ảnh vệ tinh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Lập mô hình số độ cao.</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Nhập ảnh số, quét ảnh tương tự.</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Tính toán mô hình vật lý.</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Nắn ảnh, ghép ảnh, xử lý các sai số ghép, cắt ảnh theo mảnh bản đồ.</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Xử lý phổ và trình bày khung bình đồ 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In thử bình đồ ảnh qua máy in phun, kiểm tra chất lượng.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In bình đồ ảnh: chuyển file ảnh nắn để in bằng phần mềm Photoshop: kiểm tra chất lượng hình ảnh, độ chính xác in ảnh.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b) Điều vẽ nội nghiệp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Điều vẽ các yếu tố nội dung mới, hoặc đã thay đổi cấp hạng lên bình đồ ảnh; lập ma</w:t>
      </w:r>
      <w:r w:rsidRPr="00434BD3">
        <w:rPr>
          <w:rFonts w:ascii="Times New Roman" w:hAnsi="Times New Roman" w:cs="Times New Roman"/>
          <w:sz w:val="28"/>
          <w:highlight w:val="white"/>
        </w:rPr>
        <w:t>két</w:t>
      </w:r>
      <w:r w:rsidRPr="00434BD3">
        <w:rPr>
          <w:rFonts w:ascii="Times New Roman" w:hAnsi="Times New Roman" w:cs="Times New Roman"/>
          <w:sz w:val="28"/>
        </w:rPr>
        <w:t xml:space="preserve"> biến đổi; gạch bỏ những yếu tố đã thay đổi hoặc đã mất, cập nhật các địa danh mới; lập sơ đồ điều vẽ bổ sung ngoại nghiệp.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Hoàn thiện thành quả: tiếp biên; sửa chữa, hoàn thiện kết quả.</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lastRenderedPageBreak/>
        <w:t>1.2.1.2.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vùng đồng bằng, chuyển tiếp vùng đồi, vùng đồi, vùng núi có dân cư thưa thớt, mạng lưới thủy hệ thưa, sông tự nhiên, mương, máng ít, hồ, ao rải rác. Địa hình không bị cắt xẻ, bình độ thưa t</w:t>
      </w:r>
      <w:r w:rsidRPr="00434BD3">
        <w:rPr>
          <w:rFonts w:ascii="Times New Roman" w:hAnsi="Times New Roman" w:cs="Times New Roman"/>
          <w:sz w:val="28"/>
          <w:highlight w:val="white"/>
        </w:rPr>
        <w:t>hoán</w:t>
      </w:r>
      <w:r w:rsidRPr="00434BD3">
        <w:rPr>
          <w:rFonts w:ascii="Times New Roman" w:hAnsi="Times New Roman" w:cs="Times New Roman"/>
          <w:sz w:val="28"/>
        </w:rPr>
        <w:t>g. Địa vật thưa, t</w:t>
      </w:r>
      <w:r w:rsidRPr="00434BD3">
        <w:rPr>
          <w:rFonts w:ascii="Times New Roman" w:hAnsi="Times New Roman" w:cs="Times New Roman"/>
          <w:sz w:val="28"/>
          <w:highlight w:val="white"/>
        </w:rPr>
        <w:t>hoán</w:t>
      </w:r>
      <w:r w:rsidRPr="00434BD3">
        <w:rPr>
          <w:rFonts w:ascii="Times New Roman" w:hAnsi="Times New Roman" w:cs="Times New Roman"/>
          <w:sz w:val="28"/>
        </w:rPr>
        <w:t>g, ghi chú ít. Thực phủ đơn giản, dễ xét đoán; nội dung bản đồ thay đổi dưới 25%.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đồng bằng, vùng đồi chuyển tiếp sang vùng núi có dân cư tương đối đông đúc, các thị trấn, thị xã và khu công nghiệp nhỏ, ở dọc theo sông, suối, kênh, rạch và các thung lũng; mật độ đường giao thông, sông, ngòi trung bình, bình độ đều đặn, thực vật phức tạp có nhiều loại xen kẽ nhau; vùng núi, yếu tố dân cư đường giao thông, sông, ngòi thưa thớt. Thực vật đơn giản, chủ yếu là rừng; nội dung bản đồ thay đổi từ 25% đến 35%.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đồng bằng, vùng ven biển, cửa sông có nhiều bãi sú vẹt, nhiều lạch thủy triều; vùng thành phố, bến cảng lớn tập trung nhiều đầu mối giao thông quan trọng như bến tàu, bến xe, bến cảng, khu công nghiệp, nhà cửa, đường giao thông dày, có đủ các loại đường, sông, ngòi, mương, máng, hồ, ao, các địa vật độc lập, đường dây điện, dây thông tin, dày đặc. Nhìn chung các yếu tố nét, ký hiệu và ghi chú dày đặc; vùng núi cao, đường bình độ dày đặc, thực vật chủ yếu là rừng; nội dung bản đồ thay đổi trên 35%.</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1.2.1.3. Cấp bậc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Tỷ lệ 1:10.000: KS3,730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Tỷ lệ 1:25.000: KS3,726</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Tỷ lệ 1:50.000: KS3,660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1.2.1.4. Định mức:</w:t>
      </w:r>
      <w:r w:rsidRPr="00434BD3">
        <w:rPr>
          <w:rFonts w:ascii="Times New Roman" w:hAnsi="Times New Roman" w:cs="Times New Roman"/>
          <w:sz w:val="28"/>
        </w:rPr>
        <w:t xml:space="preserve"> công/mảnh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244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88"/>
        <w:gridCol w:w="4397"/>
        <w:gridCol w:w="1321"/>
        <w:gridCol w:w="1327"/>
        <w:gridCol w:w="1343"/>
      </w:tblGrid>
      <w:tr w:rsidR="004F2664" w:rsidRPr="00434BD3" w:rsidTr="00252649">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29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công việc</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2916" w:type="pct"/>
            <w:gridSpan w:val="2"/>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Thành lập BĐA và điều vẽ nội nghiệp</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29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31,05</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34,95</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42,30</w:t>
            </w:r>
          </w:p>
        </w:tc>
      </w:tr>
      <w:tr w:rsidR="004F2664" w:rsidRPr="00434BD3" w:rsidTr="00252649">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29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1:25.000</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w:t>
            </w:r>
            <w:r w:rsidRPr="00434BD3">
              <w:rPr>
                <w:rFonts w:ascii="Times New Roman" w:hAnsi="Times New Roman" w:cs="Times New Roman"/>
                <w:sz w:val="28"/>
                <w:lang w:val="en-US"/>
              </w:rPr>
              <w:t>,</w:t>
            </w:r>
            <w:r w:rsidRPr="00434BD3">
              <w:rPr>
                <w:rFonts w:ascii="Times New Roman" w:hAnsi="Times New Roman" w:cs="Times New Roman"/>
                <w:sz w:val="28"/>
              </w:rPr>
              <w:t>20</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69,97</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84,97</w:t>
            </w:r>
          </w:p>
        </w:tc>
      </w:tr>
      <w:tr w:rsidR="004F2664" w:rsidRPr="00434BD3" w:rsidTr="00252649">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29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113,36</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139,88</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174,14</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1.2.2. Định mức dụng cụ:</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w:t>
      </w:r>
      <w:r w:rsidRPr="00434BD3">
        <w:rPr>
          <w:rFonts w:ascii="Times New Roman" w:hAnsi="Times New Roman" w:cs="Times New Roman"/>
          <w:sz w:val="28"/>
          <w:lang w:val="en-US"/>
        </w:rPr>
        <w:t>ả</w:t>
      </w:r>
      <w:r w:rsidRPr="00434BD3">
        <w:rPr>
          <w:rFonts w:ascii="Times New Roman" w:hAnsi="Times New Roman" w:cs="Times New Roman"/>
          <w:sz w:val="28"/>
        </w:rPr>
        <w:t>ng 245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96"/>
        <w:gridCol w:w="2879"/>
        <w:gridCol w:w="948"/>
        <w:gridCol w:w="937"/>
        <w:gridCol w:w="1285"/>
        <w:gridCol w:w="1362"/>
        <w:gridCol w:w="1369"/>
      </w:tblGrid>
      <w:tr w:rsidR="004F2664" w:rsidRPr="00434BD3" w:rsidTr="00252649">
        <w:tc>
          <w:tcPr>
            <w:tcW w:w="41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TT</w:t>
            </w:r>
          </w:p>
        </w:tc>
        <w:tc>
          <w:tcPr>
            <w:tcW w:w="150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8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4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0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blu</w:t>
            </w:r>
          </w:p>
        </w:tc>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27,96</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67,98</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139</w:t>
            </w:r>
            <w:r w:rsidRPr="00434BD3">
              <w:rPr>
                <w:rFonts w:ascii="Times New Roman" w:hAnsi="Times New Roman" w:cs="Times New Roman"/>
                <w:sz w:val="28"/>
                <w:lang w:val="en-US"/>
              </w:rPr>
              <w:t>,</w:t>
            </w:r>
            <w:r w:rsidRPr="00434BD3">
              <w:rPr>
                <w:rFonts w:ascii="Times New Roman" w:hAnsi="Times New Roman" w:cs="Times New Roman"/>
                <w:sz w:val="28"/>
              </w:rPr>
              <w:t>30</w:t>
            </w:r>
          </w:p>
        </w:tc>
      </w:tr>
      <w:tr w:rsidR="004F2664" w:rsidRPr="00434BD3" w:rsidTr="00252649">
        <w:tc>
          <w:tcPr>
            <w:tcW w:w="4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0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làm việc</w:t>
            </w:r>
          </w:p>
        </w:tc>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15,92</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0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Lưu điện 600W</w:t>
            </w:r>
          </w:p>
        </w:tc>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26,76</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46,36</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106,40</w:t>
            </w:r>
          </w:p>
        </w:tc>
      </w:tr>
      <w:tr w:rsidR="004F2664" w:rsidRPr="00434BD3" w:rsidTr="00252649">
        <w:tc>
          <w:tcPr>
            <w:tcW w:w="4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50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Tủ sắt đựng tài liệu</w:t>
            </w:r>
          </w:p>
        </w:tc>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6,98</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50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Quạt trần 0,10 kW</w:t>
            </w:r>
          </w:p>
        </w:tc>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4,65</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11,39</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21,89</w:t>
            </w:r>
          </w:p>
        </w:tc>
      </w:tr>
      <w:tr w:rsidR="004F2664" w:rsidRPr="00434BD3" w:rsidTr="00252649">
        <w:tc>
          <w:tcPr>
            <w:tcW w:w="4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50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Đèn neon 0,04 kW</w:t>
            </w:r>
          </w:p>
        </w:tc>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27,96</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50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vi tính</w:t>
            </w:r>
          </w:p>
        </w:tc>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9,22</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19,98</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26,16</w:t>
            </w:r>
          </w:p>
        </w:tc>
      </w:tr>
      <w:tr w:rsidR="004F2664" w:rsidRPr="00434BD3" w:rsidTr="00252649">
        <w:tc>
          <w:tcPr>
            <w:tcW w:w="4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50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hút ẩm 2 kW</w:t>
            </w:r>
          </w:p>
        </w:tc>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4,25</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8,70</w:t>
            </w:r>
          </w:p>
        </w:tc>
      </w:tr>
      <w:tr w:rsidR="004F2664" w:rsidRPr="00434BD3" w:rsidTr="00252649">
        <w:tc>
          <w:tcPr>
            <w:tcW w:w="4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50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Ẩm kế</w:t>
            </w:r>
          </w:p>
        </w:tc>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19,98</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26,16</w:t>
            </w:r>
          </w:p>
        </w:tc>
      </w:tr>
      <w:tr w:rsidR="004F2664" w:rsidRPr="00434BD3" w:rsidTr="00252649">
        <w:tc>
          <w:tcPr>
            <w:tcW w:w="4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50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47,05</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123,84</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257,28</w:t>
            </w:r>
          </w:p>
        </w:tc>
      </w:tr>
      <w:tr w:rsidR="004F2664" w:rsidRPr="00434BD3" w:rsidTr="00252649">
        <w:tc>
          <w:tcPr>
            <w:tcW w:w="4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50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w:t>
            </w:r>
            <w:r w:rsidRPr="00434BD3">
              <w:rPr>
                <w:rFonts w:ascii="Times New Roman" w:hAnsi="Times New Roman" w:cs="Times New Roman"/>
                <w:sz w:val="28"/>
                <w:lang w:val="en-US"/>
              </w:rPr>
              <w:t>g</w:t>
            </w:r>
            <w:r w:rsidRPr="00434BD3">
              <w:rPr>
                <w:rFonts w:ascii="Times New Roman" w:hAnsi="Times New Roman" w:cs="Times New Roman"/>
                <w:sz w:val="28"/>
              </w:rPr>
              <w:t xml:space="preserve"> cụ phụ</w:t>
            </w:r>
          </w:p>
        </w:tc>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31,00</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11,00</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Mức trong bảng 245 quy định cho loại khó khăn 3, mức cho các loại khó khăn khác áp dụng hệ số trong bảng 245a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245a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71"/>
        <w:gridCol w:w="4549"/>
        <w:gridCol w:w="1392"/>
        <w:gridCol w:w="1346"/>
        <w:gridCol w:w="1318"/>
      </w:tblGrid>
      <w:tr w:rsidR="004F2664" w:rsidRPr="00434BD3" w:rsidTr="00252649">
        <w:tc>
          <w:tcPr>
            <w:tcW w:w="50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37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0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8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2882" w:type="pct"/>
            <w:gridSpan w:val="2"/>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Thành lập BĐA và điều vẽ nội nghiệp</w:t>
            </w: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37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c>
          <w:tcPr>
            <w:tcW w:w="7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83</w:t>
            </w:r>
          </w:p>
        </w:tc>
        <w:tc>
          <w:tcPr>
            <w:tcW w:w="6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5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37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1:25.000</w:t>
            </w: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c>
          <w:tcPr>
            <w:tcW w:w="7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82</w:t>
            </w:r>
          </w:p>
        </w:tc>
        <w:tc>
          <w:tcPr>
            <w:tcW w:w="6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5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37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0,66</w:t>
            </w:r>
          </w:p>
        </w:tc>
        <w:tc>
          <w:tcPr>
            <w:tcW w:w="7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79</w:t>
            </w:r>
          </w:p>
        </w:tc>
        <w:tc>
          <w:tcPr>
            <w:tcW w:w="6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1.2.3. Định mức thiết bị:</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246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20"/>
        <w:gridCol w:w="2979"/>
        <w:gridCol w:w="1097"/>
        <w:gridCol w:w="1143"/>
        <w:gridCol w:w="1053"/>
        <w:gridCol w:w="1237"/>
        <w:gridCol w:w="1147"/>
      </w:tblGrid>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5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2608" w:type="pct"/>
            <w:gridSpan w:val="3"/>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Thành lập BĐA và điều vẽ nội nghiệp</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(kW/h)</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8,13</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9,22</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10,47</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ảnh LightJet 430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HP5000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r w:rsidRPr="00434BD3">
              <w:rPr>
                <w:rFonts w:ascii="Times New Roman" w:hAnsi="Times New Roman" w:cs="Times New Roman"/>
                <w:sz w:val="28"/>
                <w:lang w:val="en-US"/>
              </w:rPr>
              <w:t>á</w:t>
            </w:r>
            <w:r w:rsidRPr="00434BD3">
              <w:rPr>
                <w:rFonts w:ascii="Times New Roman" w:hAnsi="Times New Roman" w:cs="Times New Roman"/>
                <w:sz w:val="28"/>
              </w:rPr>
              <w:t>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tráng rửa ảnh Colex</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OCAPI</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trạm</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7,75</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9,33</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10,32</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13,20</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 HUP</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0,42</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0,48</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0,61</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6,41</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7,21</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8,70</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207,44</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232,38</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283,22</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1:25.000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16,08</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17,94</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20,16</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w:t>
            </w:r>
            <w:r w:rsidRPr="00434BD3">
              <w:rPr>
                <w:rFonts w:ascii="Times New Roman" w:hAnsi="Times New Roman" w:cs="Times New Roman"/>
                <w:sz w:val="28"/>
                <w:lang w:val="en-US"/>
              </w:rPr>
              <w:t>á</w:t>
            </w:r>
            <w:r w:rsidRPr="00434BD3">
              <w:rPr>
                <w:rFonts w:ascii="Times New Roman" w:hAnsi="Times New Roman" w:cs="Times New Roman"/>
                <w:sz w:val="28"/>
              </w:rPr>
              <w:t>y in ảnh LightJet 430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HP5000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tráng rửa ảnh Colex</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OCAPI</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trạm</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7,56</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10,08</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12,48</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17,06</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21,70</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26,37</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 H</w:t>
            </w:r>
            <w:r w:rsidRPr="00434BD3">
              <w:rPr>
                <w:rFonts w:ascii="Times New Roman" w:hAnsi="Times New Roman" w:cs="Times New Roman"/>
                <w:sz w:val="28"/>
                <w:lang w:val="en-US"/>
              </w:rPr>
              <w:t>U</w:t>
            </w:r>
            <w:r w:rsidRPr="00434BD3">
              <w:rPr>
                <w:rFonts w:ascii="Times New Roman" w:hAnsi="Times New Roman" w:cs="Times New Roman"/>
                <w:sz w:val="28"/>
              </w:rPr>
              <w:t>P</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6,43</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7,62</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8,90</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240,64</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290,42</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341</w:t>
            </w:r>
            <w:r w:rsidRPr="00434BD3">
              <w:rPr>
                <w:rFonts w:ascii="Times New Roman" w:hAnsi="Times New Roman" w:cs="Times New Roman"/>
                <w:sz w:val="28"/>
                <w:lang w:val="en-US"/>
              </w:rPr>
              <w:t>,</w:t>
            </w:r>
            <w:r w:rsidRPr="00434BD3">
              <w:rPr>
                <w:rFonts w:ascii="Times New Roman" w:hAnsi="Times New Roman" w:cs="Times New Roman"/>
                <w:sz w:val="28"/>
              </w:rPr>
              <w:t>80</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20,64</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23,04</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25,98</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ảnh Light</w:t>
            </w:r>
            <w:r w:rsidRPr="00434BD3">
              <w:rPr>
                <w:rFonts w:ascii="Times New Roman" w:hAnsi="Times New Roman" w:cs="Times New Roman"/>
                <w:sz w:val="28"/>
                <w:lang w:val="en-US"/>
              </w:rPr>
              <w:t>J</w:t>
            </w:r>
            <w:r w:rsidRPr="00434BD3">
              <w:rPr>
                <w:rFonts w:ascii="Times New Roman" w:hAnsi="Times New Roman" w:cs="Times New Roman"/>
                <w:sz w:val="28"/>
              </w:rPr>
              <w:t>et 430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HP5000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Máy tráng rửa ảnh </w:t>
            </w:r>
            <w:r w:rsidRPr="00434BD3">
              <w:rPr>
                <w:rFonts w:ascii="Times New Roman" w:hAnsi="Times New Roman" w:cs="Times New Roman"/>
                <w:sz w:val="28"/>
              </w:rPr>
              <w:lastRenderedPageBreak/>
              <w:t>Colex</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OCAPI</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trạm</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r w:rsidRPr="00434BD3">
              <w:rPr>
                <w:rFonts w:ascii="Times New Roman" w:hAnsi="Times New Roman" w:cs="Times New Roman"/>
                <w:sz w:val="28"/>
                <w:lang w:val="en-US"/>
              </w:rPr>
              <w:t>,</w:t>
            </w:r>
            <w:r w:rsidRPr="00434BD3">
              <w:rPr>
                <w:rFonts w:ascii="Times New Roman" w:hAnsi="Times New Roman" w:cs="Times New Roman"/>
                <w:sz w:val="28"/>
              </w:rPr>
              <w:t>80</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30,00</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r w:rsidRPr="00434BD3">
              <w:rPr>
                <w:rFonts w:ascii="Times New Roman" w:hAnsi="Times New Roman" w:cs="Times New Roman"/>
                <w:sz w:val="28"/>
                <w:lang w:val="en-US"/>
              </w:rPr>
              <w:t>,</w:t>
            </w:r>
            <w:r w:rsidRPr="00434BD3">
              <w:rPr>
                <w:rFonts w:ascii="Times New Roman" w:hAnsi="Times New Roman" w:cs="Times New Roman"/>
                <w:sz w:val="28"/>
              </w:rPr>
              <w:t>00</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w:t>
            </w:r>
            <w:r w:rsidRPr="00434BD3">
              <w:rPr>
                <w:rFonts w:ascii="Times New Roman" w:hAnsi="Times New Roman" w:cs="Times New Roman"/>
                <w:sz w:val="28"/>
                <w:lang w:val="en-US"/>
              </w:rPr>
              <w:t>ố</w:t>
            </w:r>
            <w:r w:rsidRPr="00434BD3">
              <w:rPr>
                <w:rFonts w:ascii="Times New Roman" w:hAnsi="Times New Roman" w:cs="Times New Roman"/>
                <w:sz w:val="28"/>
              </w:rPr>
              <w:t xml:space="preserve"> hóa</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44,56</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57,24</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70,24</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 HUP</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0,31</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0,38</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47</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12,04</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14,69</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17,51</w:t>
            </w:r>
          </w:p>
        </w:tc>
      </w:tr>
      <w:tr w:rsidR="004F2664" w:rsidRPr="00434BD3" w:rsidTr="00252649">
        <w:tc>
          <w:tcPr>
            <w:tcW w:w="4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55"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Điện năng</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488,81</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605,80</w:t>
            </w:r>
          </w:p>
        </w:tc>
        <w:tc>
          <w:tcPr>
            <w:tcW w:w="5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718,59</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1.2.4. Định mức vật liệu:</w:t>
      </w:r>
      <w:r w:rsidRPr="00434BD3">
        <w:rPr>
          <w:rFonts w:ascii="Times New Roman" w:hAnsi="Times New Roman" w:cs="Times New Roman"/>
          <w:sz w:val="28"/>
        </w:rPr>
        <w:t xml:space="preserve"> tính cho 1 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w:t>
      </w:r>
      <w:r w:rsidRPr="00434BD3">
        <w:rPr>
          <w:rFonts w:ascii="Times New Roman" w:hAnsi="Times New Roman" w:cs="Times New Roman"/>
          <w:sz w:val="28"/>
          <w:lang w:val="en-US"/>
        </w:rPr>
        <w:t>ả</w:t>
      </w:r>
      <w:r w:rsidRPr="00434BD3">
        <w:rPr>
          <w:rFonts w:ascii="Times New Roman" w:hAnsi="Times New Roman" w:cs="Times New Roman"/>
          <w:sz w:val="28"/>
        </w:rPr>
        <w:t>ng 247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92"/>
        <w:gridCol w:w="3344"/>
        <w:gridCol w:w="1216"/>
        <w:gridCol w:w="1367"/>
        <w:gridCol w:w="1367"/>
        <w:gridCol w:w="1390"/>
      </w:tblGrid>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4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4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ảnh khổ 0,80m</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4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Thuốc hiện ảnh P1</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4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Thuốc hãm ảnh P2</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4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Băng dính to</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cuộn</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74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74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Dầu lau chùi máy</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74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can</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8</w:t>
            </w:r>
          </w:p>
        </w:tc>
        <w:tc>
          <w:tcPr>
            <w:tcW w:w="174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laser</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74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vẽ các màu</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lọ</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74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Ngòi bút vẽ kỹ thuật</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7,50</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74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đóng gói thành quả</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74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rotting</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w:t>
            </w:r>
          </w:p>
        </w:tc>
        <w:tc>
          <w:tcPr>
            <w:tcW w:w="174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17,50</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c>
          <w:tcPr>
            <w:tcW w:w="7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1.3. Điều vẽ bổ sung ngoại nghiệp</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1.3.1. Định mức lao động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1.3.1.1. Nội dung công việc:</w:t>
      </w:r>
      <w:r w:rsidRPr="00434BD3">
        <w:rPr>
          <w:rFonts w:ascii="Times New Roman" w:hAnsi="Times New Roman" w:cs="Times New Roman"/>
          <w:sz w:val="28"/>
        </w:rPr>
        <w:t xml:space="preserve"> chuẩn bị tài liệu, dụng cụ sản xuất, liên hệ giấy tờ, chỗ ở, thuê lao động phổ thông; liên hệ thu thập các tư liệu cần thiết tại địa phương; điều tra, điều vẽ </w:t>
      </w:r>
      <w:r w:rsidRPr="00434BD3">
        <w:rPr>
          <w:rFonts w:ascii="Times New Roman" w:hAnsi="Times New Roman" w:cs="Times New Roman"/>
          <w:sz w:val="28"/>
          <w:highlight w:val="white"/>
        </w:rPr>
        <w:t>bổ sung</w:t>
      </w:r>
      <w:r w:rsidRPr="00434BD3">
        <w:rPr>
          <w:rFonts w:ascii="Times New Roman" w:hAnsi="Times New Roman" w:cs="Times New Roman"/>
          <w:sz w:val="28"/>
        </w:rPr>
        <w:t xml:space="preserve"> lên can; vẽ mực, chỉnh hợp nội dung lên bình đồ </w:t>
      </w:r>
      <w:r w:rsidRPr="00434BD3">
        <w:rPr>
          <w:rFonts w:ascii="Times New Roman" w:hAnsi="Times New Roman" w:cs="Times New Roman"/>
          <w:sz w:val="28"/>
        </w:rPr>
        <w:lastRenderedPageBreak/>
        <w:t xml:space="preserve">ảnh; hoàn thiện makét biến đổi; lập sơ đồ địa giới, đường dây; tiếp biên, sửa chữa, hoàn thiện </w:t>
      </w:r>
      <w:r w:rsidRPr="00434BD3">
        <w:rPr>
          <w:rFonts w:ascii="Times New Roman" w:hAnsi="Times New Roman" w:cs="Times New Roman"/>
          <w:sz w:val="28"/>
          <w:highlight w:val="white"/>
        </w:rPr>
        <w:t>kết quả</w:t>
      </w:r>
      <w:r w:rsidRPr="00434BD3">
        <w:rPr>
          <w:rFonts w:ascii="Times New Roman" w:hAnsi="Times New Roman" w:cs="Times New Roman"/>
          <w:sz w:val="28"/>
        </w:rPr>
        <w:t xml:space="preserve">; </w:t>
      </w:r>
      <w:r w:rsidRPr="00434BD3">
        <w:rPr>
          <w:rFonts w:ascii="Times New Roman" w:hAnsi="Times New Roman" w:cs="Times New Roman"/>
          <w:sz w:val="28"/>
          <w:highlight w:val="white"/>
        </w:rPr>
        <w:t>kiểm tra</w:t>
      </w:r>
      <w:r w:rsidRPr="00434BD3">
        <w:rPr>
          <w:rFonts w:ascii="Times New Roman" w:hAnsi="Times New Roman" w:cs="Times New Roman"/>
          <w:sz w:val="28"/>
        </w:rPr>
        <w:t>, sửa chữa.</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1.3.1.2.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vùng đồi ít địa vật, dân cư thưa, thực phủ đơn giản, dễ xét đoán, giao thông thuận tiện; nội dung, bản đồ thay đổi dưới 25%.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đồng bằng, trung du, mật độ dân cư trung bình, thực phủ đơn giản, dễ xét đoán, giao thông thuận tiện; nội dung bản đồ thay đổi từ 25% - 35%.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trung du, vùng núi và vùng đồng bằng nhiều địa vật, thực phủ đa dạng, khó xét đoán, giao thông khó khăn; mức độ biến đổi từ 25% - 35%.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vùng địa hình như loại 3; nội dung bản đồ thay đổi trên 35%.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1.3.1.3. Cấp bậc công việc:</w:t>
      </w:r>
      <w:r w:rsidRPr="00434BD3">
        <w:rPr>
          <w:rFonts w:ascii="Times New Roman" w:hAnsi="Times New Roman" w:cs="Times New Roman"/>
          <w:sz w:val="28"/>
        </w:rPr>
        <w:t xml:space="preserve"> KTV8,00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1.3.1.4. Định mức:</w:t>
      </w:r>
      <w:r w:rsidRPr="00434BD3">
        <w:rPr>
          <w:rFonts w:ascii="Times New Roman" w:hAnsi="Times New Roman" w:cs="Times New Roman"/>
          <w:sz w:val="28"/>
        </w:rPr>
        <w:t xml:space="preserve"> công/mảnh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248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99"/>
        <w:gridCol w:w="2925"/>
        <w:gridCol w:w="1421"/>
        <w:gridCol w:w="1335"/>
        <w:gridCol w:w="1433"/>
        <w:gridCol w:w="1463"/>
      </w:tblGrid>
      <w:tr w:rsidR="004F2664" w:rsidRPr="00434BD3" w:rsidTr="00252649">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2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công việc</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76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9" w:type="pct"/>
            <w:gridSpan w:val="2"/>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vẽ bổ sung ngoại nghiệp</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2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30,60</w:t>
            </w:r>
            <w:r w:rsidRPr="00434BD3">
              <w:rPr>
                <w:rFonts w:ascii="Times New Roman" w:hAnsi="Times New Roman" w:cs="Times New Roman"/>
                <w:sz w:val="28"/>
              </w:rPr>
              <w:br/>
              <w:t>2,00</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38,10</w:t>
            </w:r>
            <w:r w:rsidRPr="00434BD3">
              <w:rPr>
                <w:rFonts w:ascii="Times New Roman" w:hAnsi="Times New Roman" w:cs="Times New Roman"/>
                <w:sz w:val="28"/>
              </w:rPr>
              <w:br/>
              <w:t>3,00</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48,60</w:t>
            </w:r>
            <w:r w:rsidRPr="00434BD3">
              <w:rPr>
                <w:rFonts w:ascii="Times New Roman" w:hAnsi="Times New Roman" w:cs="Times New Roman"/>
                <w:sz w:val="28"/>
              </w:rPr>
              <w:br/>
              <w:t>4,00</w:t>
            </w:r>
          </w:p>
        </w:tc>
        <w:tc>
          <w:tcPr>
            <w:tcW w:w="7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60,60</w:t>
            </w:r>
            <w:r w:rsidRPr="00434BD3">
              <w:rPr>
                <w:rFonts w:ascii="Times New Roman" w:hAnsi="Times New Roman" w:cs="Times New Roman"/>
                <w:sz w:val="28"/>
              </w:rPr>
              <w:br/>
              <w:t>5,00</w:t>
            </w:r>
          </w:p>
        </w:tc>
      </w:tr>
      <w:tr w:rsidR="004F2664" w:rsidRPr="00434BD3" w:rsidTr="00252649">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2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1:25.000</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58,41</w:t>
            </w:r>
            <w:r w:rsidRPr="00434BD3">
              <w:rPr>
                <w:rFonts w:ascii="Times New Roman" w:hAnsi="Times New Roman" w:cs="Times New Roman"/>
                <w:sz w:val="28"/>
              </w:rPr>
              <w:br/>
              <w:t>6,00</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73,71</w:t>
            </w:r>
            <w:r w:rsidRPr="00434BD3">
              <w:rPr>
                <w:rFonts w:ascii="Times New Roman" w:hAnsi="Times New Roman" w:cs="Times New Roman"/>
                <w:sz w:val="28"/>
              </w:rPr>
              <w:br/>
              <w:t>6,80</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89,01</w:t>
            </w:r>
            <w:r w:rsidRPr="00434BD3">
              <w:rPr>
                <w:rFonts w:ascii="Times New Roman" w:hAnsi="Times New Roman" w:cs="Times New Roman"/>
                <w:sz w:val="28"/>
              </w:rPr>
              <w:br/>
              <w:t>8,50</w:t>
            </w:r>
          </w:p>
        </w:tc>
        <w:tc>
          <w:tcPr>
            <w:tcW w:w="7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109,41</w:t>
            </w:r>
            <w:r w:rsidRPr="00434BD3">
              <w:rPr>
                <w:rFonts w:ascii="Times New Roman" w:hAnsi="Times New Roman" w:cs="Times New Roman"/>
                <w:sz w:val="28"/>
              </w:rPr>
              <w:br/>
              <w:t>10,00</w:t>
            </w:r>
          </w:p>
        </w:tc>
      </w:tr>
      <w:tr w:rsidR="004F2664" w:rsidRPr="00434BD3" w:rsidTr="00252649">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2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7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170,70</w:t>
            </w:r>
            <w:r w:rsidRPr="00434BD3">
              <w:rPr>
                <w:rFonts w:ascii="Times New Roman" w:hAnsi="Times New Roman" w:cs="Times New Roman"/>
                <w:sz w:val="28"/>
              </w:rPr>
              <w:br/>
              <w:t>17,50</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216,60</w:t>
            </w:r>
            <w:r w:rsidRPr="00434BD3">
              <w:rPr>
                <w:rFonts w:ascii="Times New Roman" w:hAnsi="Times New Roman" w:cs="Times New Roman"/>
                <w:sz w:val="28"/>
              </w:rPr>
              <w:br/>
              <w:t>20,00</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263,76</w:t>
            </w:r>
            <w:r w:rsidRPr="00434BD3">
              <w:rPr>
                <w:rFonts w:ascii="Times New Roman" w:hAnsi="Times New Roman" w:cs="Times New Roman"/>
                <w:sz w:val="28"/>
              </w:rPr>
              <w:br/>
              <w:t>25,50</w:t>
            </w:r>
          </w:p>
        </w:tc>
        <w:tc>
          <w:tcPr>
            <w:tcW w:w="7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326,25</w:t>
            </w:r>
            <w:r w:rsidRPr="00434BD3">
              <w:rPr>
                <w:rFonts w:ascii="Times New Roman" w:hAnsi="Times New Roman" w:cs="Times New Roman"/>
                <w:sz w:val="28"/>
              </w:rPr>
              <w:br/>
              <w:t>29,00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1.3.2. Định mức dụng cụ:</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249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18"/>
        <w:gridCol w:w="2963"/>
        <w:gridCol w:w="1015"/>
        <w:gridCol w:w="996"/>
        <w:gridCol w:w="1249"/>
        <w:gridCol w:w="1220"/>
        <w:gridCol w:w="1315"/>
      </w:tblGrid>
      <w:tr w:rsidR="004F2664" w:rsidRPr="00434BD3" w:rsidTr="00252649">
        <w:tc>
          <w:tcPr>
            <w:tcW w:w="43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54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66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lang w:val="en-US"/>
              </w:rPr>
              <w:t>1</w:t>
            </w:r>
            <w:r w:rsidRPr="00434BD3">
              <w:rPr>
                <w:rFonts w:ascii="Times New Roman" w:hAnsi="Times New Roman" w:cs="Times New Roman"/>
                <w:b/>
                <w:sz w:val="28"/>
              </w:rPr>
              <w:t>:25.000</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4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5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Quần </w:t>
            </w:r>
            <w:r w:rsidRPr="00434BD3">
              <w:rPr>
                <w:rFonts w:ascii="Times New Roman" w:hAnsi="Times New Roman" w:cs="Times New Roman"/>
                <w:sz w:val="28"/>
                <w:lang w:val="en-US"/>
              </w:rPr>
              <w:t>á</w:t>
            </w:r>
            <w:r w:rsidRPr="00434BD3">
              <w:rPr>
                <w:rFonts w:ascii="Times New Roman" w:hAnsi="Times New Roman" w:cs="Times New Roman"/>
                <w:sz w:val="28"/>
              </w:rPr>
              <w:t>o BHLĐ</w:t>
            </w:r>
          </w:p>
        </w:tc>
        <w:tc>
          <w:tcPr>
            <w:tcW w:w="5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30,48</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71,21</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211,01</w:t>
            </w:r>
          </w:p>
        </w:tc>
      </w:tr>
      <w:tr w:rsidR="004F2664" w:rsidRPr="00434BD3" w:rsidTr="00252649">
        <w:tc>
          <w:tcPr>
            <w:tcW w:w="4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5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mưa bạt</w:t>
            </w:r>
          </w:p>
        </w:tc>
        <w:tc>
          <w:tcPr>
            <w:tcW w:w="5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6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15,24</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36,60</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105,50</w:t>
            </w:r>
          </w:p>
        </w:tc>
      </w:tr>
      <w:tr w:rsidR="004F2664" w:rsidRPr="00434BD3" w:rsidTr="00252649">
        <w:tc>
          <w:tcPr>
            <w:tcW w:w="4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5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5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6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15,24</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36,60</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105,50</w:t>
            </w:r>
          </w:p>
        </w:tc>
      </w:tr>
      <w:tr w:rsidR="004F2664" w:rsidRPr="00434BD3" w:rsidTr="00252649">
        <w:tc>
          <w:tcPr>
            <w:tcW w:w="4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55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5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6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30,48</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71,21</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211,01</w:t>
            </w:r>
          </w:p>
        </w:tc>
      </w:tr>
      <w:tr w:rsidR="004F2664" w:rsidRPr="00434BD3" w:rsidTr="00252649">
        <w:tc>
          <w:tcPr>
            <w:tcW w:w="4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55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 đông nhựa</w:t>
            </w:r>
          </w:p>
        </w:tc>
        <w:tc>
          <w:tcPr>
            <w:tcW w:w="5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30,48</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71,21</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211,01</w:t>
            </w:r>
          </w:p>
        </w:tc>
      </w:tr>
      <w:tr w:rsidR="004F2664" w:rsidRPr="00434BD3" w:rsidTr="00252649">
        <w:tc>
          <w:tcPr>
            <w:tcW w:w="4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6</w:t>
            </w:r>
          </w:p>
        </w:tc>
        <w:tc>
          <w:tcPr>
            <w:tcW w:w="155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5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30,48</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71,21</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211,01</w:t>
            </w:r>
          </w:p>
        </w:tc>
      </w:tr>
      <w:tr w:rsidR="004F2664" w:rsidRPr="00434BD3" w:rsidTr="00252649">
        <w:tc>
          <w:tcPr>
            <w:tcW w:w="4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55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5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30,48</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71,21</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211,01</w:t>
            </w:r>
          </w:p>
        </w:tc>
      </w:tr>
      <w:tr w:rsidR="004F2664" w:rsidRPr="00434BD3" w:rsidTr="00252649">
        <w:tc>
          <w:tcPr>
            <w:tcW w:w="4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55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5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6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30,48</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71,21</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211,01</w:t>
            </w:r>
          </w:p>
        </w:tc>
      </w:tr>
      <w:tr w:rsidR="004F2664" w:rsidRPr="00434BD3" w:rsidTr="00252649">
        <w:tc>
          <w:tcPr>
            <w:tcW w:w="4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55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gấp</w:t>
            </w:r>
          </w:p>
        </w:tc>
        <w:tc>
          <w:tcPr>
            <w:tcW w:w="5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55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6,30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55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5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16,50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20,30</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20,30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249 quy định cho loại khó khăn 2 đối với tỷ lệ 1:10.000 và loại khó khăn 3 đối với tỷ lệ 1:25.000, 1:50.000; mức cho các loại khó khăn khác áp dụng hệ số trong bảng 250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250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20"/>
        <w:gridCol w:w="3277"/>
        <w:gridCol w:w="1299"/>
        <w:gridCol w:w="1402"/>
        <w:gridCol w:w="1193"/>
        <w:gridCol w:w="1285"/>
      </w:tblGrid>
      <w:tr w:rsidR="004F2664" w:rsidRPr="00434BD3" w:rsidTr="00252649">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1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7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389" w:type="pct"/>
            <w:gridSpan w:val="2"/>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vẽ bổ sung ngoại nghiệp</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1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6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1,60</w:t>
            </w:r>
          </w:p>
        </w:tc>
      </w:tr>
      <w:tr w:rsidR="004F2664" w:rsidRPr="00434BD3" w:rsidTr="00252649">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1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1:25.000</w:t>
            </w:r>
          </w:p>
        </w:tc>
        <w:tc>
          <w:tcPr>
            <w:tcW w:w="6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w:t>
            </w:r>
          </w:p>
        </w:tc>
      </w:tr>
      <w:tr w:rsidR="004F2664" w:rsidRPr="00434BD3" w:rsidTr="00252649">
        <w:tc>
          <w:tcPr>
            <w:tcW w:w="5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1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6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c>
          <w:tcPr>
            <w:tcW w:w="6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1.3.3. Định mức thiết bị:</w:t>
      </w:r>
      <w:r w:rsidRPr="00434BD3">
        <w:rPr>
          <w:rFonts w:ascii="Times New Roman" w:hAnsi="Times New Roman" w:cs="Times New Roman"/>
          <w:sz w:val="28"/>
        </w:rPr>
        <w:t xml:space="preserve"> không.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1.3.4. Định mức vật liệu:</w:t>
      </w:r>
      <w:r w:rsidRPr="00434BD3">
        <w:rPr>
          <w:rFonts w:ascii="Times New Roman" w:hAnsi="Times New Roman" w:cs="Times New Roman"/>
          <w:sz w:val="28"/>
        </w:rPr>
        <w:t xml:space="preserve"> tính cho 1 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251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73"/>
        <w:gridCol w:w="3844"/>
        <w:gridCol w:w="942"/>
        <w:gridCol w:w="1266"/>
        <w:gridCol w:w="1274"/>
        <w:gridCol w:w="1277"/>
      </w:tblGrid>
      <w:tr w:rsidR="004F2664" w:rsidRPr="00434BD3" w:rsidTr="00252649">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0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66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w:t>
            </w:r>
            <w:r w:rsidRPr="00434BD3">
              <w:rPr>
                <w:rFonts w:ascii="Times New Roman" w:hAnsi="Times New Roman" w:cs="Times New Roman"/>
                <w:sz w:val="28"/>
                <w:lang w:val="en-US"/>
              </w:rPr>
              <w:t>ả</w:t>
            </w:r>
            <w:r w:rsidRPr="00434BD3">
              <w:rPr>
                <w:rFonts w:ascii="Times New Roman" w:hAnsi="Times New Roman" w:cs="Times New Roman"/>
                <w:sz w:val="28"/>
              </w:rPr>
              <w:t>n đồ địa hình</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đóng gói thành quả</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c>
          <w:tcPr>
            <w:tcW w:w="6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r>
      <w:tr w:rsidR="004F2664" w:rsidRPr="00434BD3" w:rsidTr="00252649">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can</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rotting</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6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r>
      <w:tr w:rsidR="004F2664" w:rsidRPr="00434BD3" w:rsidTr="00252649">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vẽ các màu</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lọ</w:t>
            </w:r>
          </w:p>
        </w:tc>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5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0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16,60</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c>
          <w:tcPr>
            <w:tcW w:w="6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1.4. Thành lập bản đồ gốc hiện chỉnh dạng số</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lastRenderedPageBreak/>
        <w:t>1.4.1.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1.4.1.1.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Quét, nắn bình đồ ảnh đã điều vẽ.</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Số hóa nội dung hiện chỉnh theo bình đồ ảnh đã điều vẽ; biên tập; kiểm tra, sửa chữa.</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lang w:val="en-US"/>
        </w:rPr>
        <w:t xml:space="preserve">- </w:t>
      </w:r>
      <w:r w:rsidRPr="00434BD3">
        <w:rPr>
          <w:rFonts w:ascii="Times New Roman" w:hAnsi="Times New Roman" w:cs="Times New Roman"/>
          <w:sz w:val="28"/>
        </w:rPr>
        <w:t>In bản đồ gốc hiện chỉnh bằng máy in phun.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Điền viết lý lịch bản đồ trên máy vi tính và quyển lý lịch bản đồ.</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Ghi dữ liệu bản đồ gốc hiện chỉnh trên đĩa CD.</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1.4.1.2.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vùng đồng bằng chuyển tiếp vùng đồi, vùng đồi, vùng núi có dân cư thưa thớt, có khung làng bao bọc, mạng lưới thủy hệ thưa, sông tự nhiên, mương, máng ít, hồ, ao rải rác. Địa hình không bị cắt xẻ, bình độ thưa t</w:t>
      </w:r>
      <w:r w:rsidRPr="00434BD3">
        <w:rPr>
          <w:rFonts w:ascii="Times New Roman" w:hAnsi="Times New Roman" w:cs="Times New Roman"/>
          <w:sz w:val="28"/>
          <w:highlight w:val="white"/>
        </w:rPr>
        <w:t>hoán</w:t>
      </w:r>
      <w:r w:rsidRPr="00434BD3">
        <w:rPr>
          <w:rFonts w:ascii="Times New Roman" w:hAnsi="Times New Roman" w:cs="Times New Roman"/>
          <w:sz w:val="28"/>
        </w:rPr>
        <w:t>g. Địa vật thưa, t</w:t>
      </w:r>
      <w:r w:rsidRPr="00434BD3">
        <w:rPr>
          <w:rFonts w:ascii="Times New Roman" w:hAnsi="Times New Roman" w:cs="Times New Roman"/>
          <w:sz w:val="28"/>
          <w:highlight w:val="white"/>
        </w:rPr>
        <w:t>hoán</w:t>
      </w:r>
      <w:r w:rsidRPr="00434BD3">
        <w:rPr>
          <w:rFonts w:ascii="Times New Roman" w:hAnsi="Times New Roman" w:cs="Times New Roman"/>
          <w:sz w:val="28"/>
        </w:rPr>
        <w:t>g, ghi chú ít. Thực phủ đơn giản, dễ xét đoán, mức độ biến đổi dưới 25%.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đồng bằng, vùng đồi chuyển tiếp sang vùng núi có dân cư tương đối đông đúc, các thị trấn, thị xã và khu công nghiệp nhỏ, ở dọc theo sông, suối, kênh, rạch và các thung lũng; mật độ đường giao thông, sông, ngòi trung bình. Bình độ đều đặn, thực vật phức tạp có nhiều loại xen kẽ nhau; mật độ ghi chú trung bình 10-30 ghi chú trong 1dm</w:t>
      </w:r>
      <w:r w:rsidRPr="00434BD3">
        <w:rPr>
          <w:rFonts w:ascii="Times New Roman" w:hAnsi="Times New Roman" w:cs="Times New Roman"/>
          <w:sz w:val="28"/>
          <w:vertAlign w:val="superscript"/>
        </w:rPr>
        <w:t>2</w:t>
      </w:r>
      <w:r w:rsidRPr="00434BD3">
        <w:rPr>
          <w:rFonts w:ascii="Times New Roman" w:hAnsi="Times New Roman" w:cs="Times New Roman"/>
          <w:sz w:val="28"/>
        </w:rPr>
        <w:t>; vùng núi cao, yếu tố dân cư đường giao thông, sông, ngòi thưa thớt. Thực vật đơn giản, chủ yếu là rừng. Mức độ biến đổi từ 25% - 35%.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3: vùng đồng bằng, vùng ven biển, cửa sông có nhiều bãi sú vẹt, nhiều lạch thủy triều; vùng </w:t>
      </w:r>
      <w:r w:rsidRPr="00434BD3">
        <w:rPr>
          <w:rFonts w:ascii="Times New Roman" w:hAnsi="Times New Roman" w:cs="Times New Roman"/>
          <w:sz w:val="28"/>
          <w:highlight w:val="white"/>
        </w:rPr>
        <w:t>thành phố</w:t>
      </w:r>
      <w:r w:rsidRPr="00434BD3">
        <w:rPr>
          <w:rFonts w:ascii="Times New Roman" w:hAnsi="Times New Roman" w:cs="Times New Roman"/>
          <w:sz w:val="28"/>
        </w:rPr>
        <w:t>, bến cảng lớn tập trung, nhiều đầu mối giao thông quan trọng như bến tàu, bến xe, bến cảng, khu công nghiệp, nhà cửa, đường giao thông dày, có đủ các loại đường, sông, ngòi, mương, máng, hồ, ao, các địa vật độc lập, đường dây điện, dây thông tin, dày đặc. Nhìn chung các yếu tố nét, ký hiệu và ghi chú dày đặc. Vùng núi cao, đường bình độ dày đặc, thực vật chủ yếu là rừng. Mức độ biến đổi trên 35%.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1.4.1.3. Cấp bậc công việc:</w:t>
      </w:r>
      <w:r w:rsidRPr="00434BD3">
        <w:rPr>
          <w:rFonts w:ascii="Times New Roman" w:hAnsi="Times New Roman" w:cs="Times New Roman"/>
          <w:sz w:val="28"/>
        </w:rPr>
        <w:t xml:space="preserve"> KS3,00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1.4.1.4. Định mức:</w:t>
      </w:r>
      <w:r w:rsidRPr="00434BD3">
        <w:rPr>
          <w:rFonts w:ascii="Times New Roman" w:hAnsi="Times New Roman" w:cs="Times New Roman"/>
          <w:sz w:val="28"/>
        </w:rPr>
        <w:t xml:space="preserve"> công/mảnh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252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97"/>
        <w:gridCol w:w="5045"/>
        <w:gridCol w:w="1226"/>
        <w:gridCol w:w="1178"/>
        <w:gridCol w:w="1230"/>
      </w:tblGrid>
      <w:tr w:rsidR="004F2664" w:rsidRPr="00434BD3" w:rsidTr="00252649">
        <w:tc>
          <w:tcPr>
            <w:tcW w:w="46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63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công việc</w:t>
            </w:r>
          </w:p>
        </w:tc>
        <w:tc>
          <w:tcPr>
            <w:tcW w:w="64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4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6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Thành lập bản đồ gốc hiện chỉnh dạng số</w:t>
            </w:r>
          </w:p>
        </w:tc>
        <w:tc>
          <w:tcPr>
            <w:tcW w:w="6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1</w:t>
            </w:r>
          </w:p>
        </w:tc>
        <w:tc>
          <w:tcPr>
            <w:tcW w:w="26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6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40,25</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52,05</w:t>
            </w:r>
          </w:p>
        </w:tc>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65,05</w:t>
            </w:r>
          </w:p>
        </w:tc>
      </w:tr>
      <w:tr w:rsidR="004F2664" w:rsidRPr="00434BD3" w:rsidTr="00252649">
        <w:tc>
          <w:tcPr>
            <w:tcW w:w="4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6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1:25.000</w:t>
            </w:r>
          </w:p>
        </w:tc>
        <w:tc>
          <w:tcPr>
            <w:tcW w:w="6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53,70</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69,36</w:t>
            </w:r>
          </w:p>
        </w:tc>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87,06</w:t>
            </w:r>
          </w:p>
        </w:tc>
      </w:tr>
      <w:tr w:rsidR="004F2664" w:rsidRPr="00434BD3" w:rsidTr="00252649">
        <w:tc>
          <w:tcPr>
            <w:tcW w:w="4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6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6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78,48</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97,56</w:t>
            </w:r>
          </w:p>
        </w:tc>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123,12</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1.4.2. Định mức dụng cụ:</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253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26"/>
        <w:gridCol w:w="2932"/>
        <w:gridCol w:w="1013"/>
        <w:gridCol w:w="935"/>
        <w:gridCol w:w="1352"/>
        <w:gridCol w:w="1352"/>
        <w:gridCol w:w="1366"/>
      </w:tblGrid>
      <w:tr w:rsidR="004F2664" w:rsidRPr="00434BD3" w:rsidTr="00252649">
        <w:tc>
          <w:tcPr>
            <w:tcW w:w="32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3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1:25.000</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3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blu</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41,64</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69,65</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98,50</w:t>
            </w:r>
          </w:p>
        </w:tc>
      </w:tr>
      <w:tr w:rsidR="004F2664" w:rsidRPr="00434BD3" w:rsidTr="00252649">
        <w:tc>
          <w:tcPr>
            <w:tcW w:w="3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để máy vi tính</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41,64</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31,23</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48,35</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68,36</w:t>
            </w:r>
          </w:p>
        </w:tc>
      </w:tr>
      <w:tr w:rsidR="004F2664" w:rsidRPr="00434BD3" w:rsidTr="00252649">
        <w:tc>
          <w:tcPr>
            <w:tcW w:w="3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5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Lưu điện 600W</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41,64</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48,35</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68,36</w:t>
            </w:r>
          </w:p>
        </w:tc>
      </w:tr>
      <w:tr w:rsidR="004F2664" w:rsidRPr="00434BD3" w:rsidTr="00252649">
        <w:tc>
          <w:tcPr>
            <w:tcW w:w="3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5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w:t>
            </w:r>
            <w:r w:rsidRPr="00434BD3">
              <w:rPr>
                <w:rFonts w:ascii="Times New Roman" w:hAnsi="Times New Roman" w:cs="Times New Roman"/>
                <w:sz w:val="28"/>
                <w:lang w:val="en-US"/>
              </w:rPr>
              <w:t>ủ</w:t>
            </w:r>
            <w:r w:rsidRPr="00434BD3">
              <w:rPr>
                <w:rFonts w:ascii="Times New Roman" w:hAnsi="Times New Roman" w:cs="Times New Roman"/>
                <w:sz w:val="28"/>
              </w:rPr>
              <w:t xml:space="preserve"> tài liệu</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10,41</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17,41</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24,62</w:t>
            </w:r>
          </w:p>
        </w:tc>
      </w:tr>
      <w:tr w:rsidR="004F2664" w:rsidRPr="00434BD3" w:rsidTr="00252649">
        <w:tc>
          <w:tcPr>
            <w:tcW w:w="3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5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Đèn neon 0,04 kW</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41,64</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69,65</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98,50</w:t>
            </w:r>
          </w:p>
        </w:tc>
      </w:tr>
      <w:tr w:rsidR="004F2664" w:rsidRPr="00434BD3" w:rsidTr="00252649">
        <w:tc>
          <w:tcPr>
            <w:tcW w:w="3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531"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Điện n</w:t>
            </w:r>
            <w:r w:rsidRPr="00434BD3">
              <w:rPr>
                <w:rFonts w:ascii="Times New Roman" w:hAnsi="Times New Roman" w:cs="Times New Roman"/>
                <w:sz w:val="28"/>
                <w:lang w:val="en-US"/>
              </w:rPr>
              <w:t>ăng</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69,74</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119,66</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169,13</w:t>
            </w:r>
          </w:p>
        </w:tc>
      </w:tr>
      <w:tr w:rsidR="004F2664" w:rsidRPr="00434BD3" w:rsidTr="00252649">
        <w:tc>
          <w:tcPr>
            <w:tcW w:w="3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5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làm việc</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69,65</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98,50</w:t>
            </w:r>
          </w:p>
        </w:tc>
      </w:tr>
      <w:tr w:rsidR="004F2664" w:rsidRPr="00434BD3" w:rsidTr="00252649">
        <w:tc>
          <w:tcPr>
            <w:tcW w:w="3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5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Quạt trần 100 W</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11,66</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16,50</w:t>
            </w:r>
          </w:p>
        </w:tc>
      </w:tr>
      <w:tr w:rsidR="004F2664" w:rsidRPr="00434BD3" w:rsidTr="00252649">
        <w:tc>
          <w:tcPr>
            <w:tcW w:w="3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5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9,78</w:t>
            </w:r>
          </w:p>
        </w:tc>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17,30</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17,30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253 quy định cho loại khó khăn 2 đối với tỷ lệ 1:10.000 và cho loại khó khăn 3 đối với tỷ lệ 1:25.000 và 1:50.000; mức cho các loại khó khăn khác áp dụng hệ số trong bảng 254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254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85"/>
        <w:gridCol w:w="5137"/>
        <w:gridCol w:w="1239"/>
        <w:gridCol w:w="1128"/>
        <w:gridCol w:w="1187"/>
      </w:tblGrid>
      <w:tr w:rsidR="004F2664" w:rsidRPr="00434BD3" w:rsidTr="00252649">
        <w:tc>
          <w:tcPr>
            <w:tcW w:w="46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68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Nội dung công việc</w:t>
            </w:r>
          </w:p>
        </w:tc>
        <w:tc>
          <w:tcPr>
            <w:tcW w:w="64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4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6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Thành lập bản đồ gốc hiện chỉnh dạng số</w:t>
            </w:r>
          </w:p>
        </w:tc>
        <w:tc>
          <w:tcPr>
            <w:tcW w:w="6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6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6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w:t>
            </w:r>
          </w:p>
        </w:tc>
      </w:tr>
      <w:tr w:rsidR="004F2664" w:rsidRPr="00434BD3" w:rsidTr="00252649">
        <w:tc>
          <w:tcPr>
            <w:tcW w:w="4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6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1:25.000</w:t>
            </w:r>
          </w:p>
        </w:tc>
        <w:tc>
          <w:tcPr>
            <w:tcW w:w="6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4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6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1:50.000</w:t>
            </w:r>
          </w:p>
        </w:tc>
        <w:tc>
          <w:tcPr>
            <w:tcW w:w="6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c>
          <w:tcPr>
            <w:tcW w:w="6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1.4.3. Định mức thiết bị:</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Bảng 255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49"/>
        <w:gridCol w:w="2992"/>
        <w:gridCol w:w="1134"/>
        <w:gridCol w:w="996"/>
        <w:gridCol w:w="1178"/>
        <w:gridCol w:w="1159"/>
        <w:gridCol w:w="1168"/>
      </w:tblGrid>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6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674" w:type="pct"/>
            <w:gridSpan w:val="3"/>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Thành lập bản đồ gốc hiện chỉnh dạng số</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1:10.000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22,65</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29,73</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37,53</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0,87</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1,38</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 HUP</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22,65</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29,73</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37,53</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8,05</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10,41</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13,01</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188,12</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240,06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297,28</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tỷ lệ 1:25.000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PC</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41,62</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44,42</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28,49</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33,29</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35,54</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 HUP</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41,62</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44,42</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5,94</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6,94</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8,06</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0,29</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0,43</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256,56</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298,08</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329,64</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w:t>
            </w:r>
            <w:r w:rsidRPr="00434BD3">
              <w:rPr>
                <w:rFonts w:ascii="Times New Roman" w:hAnsi="Times New Roman" w:cs="Times New Roman"/>
                <w:sz w:val="28"/>
                <w:lang w:val="en-US"/>
              </w:rPr>
              <w:t>ả</w:t>
            </w:r>
            <w:r w:rsidRPr="00434BD3">
              <w:rPr>
                <w:rFonts w:ascii="Times New Roman" w:hAnsi="Times New Roman" w:cs="Times New Roman"/>
                <w:sz w:val="28"/>
              </w:rPr>
              <w:t>n đồ tỷ lệ 1:50.000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PC</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50,76</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58,54</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68,36</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40,61</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46,82</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54,70</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 HUP</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50,76</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58,54</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68,36</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8,46</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9,76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11,40</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0,43</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6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360,72</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414,36</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482,04</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1.4.4. Định mức vật liệu:</w:t>
      </w:r>
      <w:r w:rsidRPr="00434BD3">
        <w:rPr>
          <w:rFonts w:ascii="Times New Roman" w:hAnsi="Times New Roman" w:cs="Times New Roman"/>
          <w:sz w:val="28"/>
        </w:rPr>
        <w:t xml:space="preserve"> tính cho 1 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256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38"/>
        <w:gridCol w:w="3770"/>
        <w:gridCol w:w="1152"/>
        <w:gridCol w:w="1301"/>
        <w:gridCol w:w="1220"/>
        <w:gridCol w:w="1295"/>
      </w:tblGrid>
      <w:tr w:rsidR="004F2664" w:rsidRPr="00434BD3" w:rsidTr="00252649">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8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lang w:val="en-US"/>
              </w:rPr>
              <w:t>1</w:t>
            </w:r>
            <w:r w:rsidRPr="00434BD3">
              <w:rPr>
                <w:rFonts w:ascii="Times New Roman" w:hAnsi="Times New Roman" w:cs="Times New Roman"/>
                <w:b/>
                <w:sz w:val="28"/>
              </w:rPr>
              <w:t>:25.000</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r>
      <w:tr w:rsidR="004F2664" w:rsidRPr="00434BD3" w:rsidTr="00252649">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Dầu lau chùi máy</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can</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9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A0 loại 100g/m2</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3,50</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r>
      <w:tr w:rsidR="004F2664" w:rsidRPr="00434BD3" w:rsidTr="00252649">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9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phun (4 hộp 4 màu)</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9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Thuốc phiên phơi lam, đen</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r>
      <w:tr w:rsidR="004F2664" w:rsidRPr="00434BD3" w:rsidTr="00252649">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9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Bóng đèn máy quét</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9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laser</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98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14,00</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17,00</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 Hiện chỉnh bản đồ địa hình bằng ảnh hàng không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xml:space="preserve">2.1. Khống chế ảnh: </w:t>
      </w:r>
      <w:r w:rsidRPr="00434BD3">
        <w:rPr>
          <w:rFonts w:ascii="Times New Roman" w:hAnsi="Times New Roman" w:cs="Times New Roman"/>
          <w:sz w:val="28"/>
        </w:rPr>
        <w:t xml:space="preserve">theo quy định tại khoản 1, mục 1, chương III, phần II của Định mức </w:t>
      </w:r>
      <w:r w:rsidRPr="00434BD3">
        <w:rPr>
          <w:rFonts w:ascii="Times New Roman" w:hAnsi="Times New Roman" w:cs="Times New Roman"/>
          <w:sz w:val="28"/>
          <w:highlight w:val="white"/>
        </w:rPr>
        <w:t>tổng hợp</w:t>
      </w:r>
      <w:r w:rsidRPr="00434BD3">
        <w:rPr>
          <w:rFonts w:ascii="Times New Roman" w:hAnsi="Times New Roman" w:cs="Times New Roman"/>
          <w:sz w:val="28"/>
        </w:rPr>
        <w:t xml:space="preserve"> này.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2.2. Tăng dày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2.2.1.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2.2.1.1.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Quét phim, kiểm tra file ảnh quét; chuyển đổi format và tạo overview.</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Chọn điểm và đo, đo tiếp biên.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Tính toán bình sai; xử lý và đánh giá kết quả; lập sơ đồ khối, lập các bảng số liệu; biên tập và in thành quả tăng dày.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2.2.1.2.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dân cư thưa thớt, địa vật đơn giản; vùng đồi núi thấp, ít thực phủ, dân cư thưa, địa hình không bị cắt xẻ. Xét đoán, chọn điểm dễ.</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2: vùng đồng bằng, dân cư tương đối đông đúc, các thị trấn và khu công </w:t>
      </w:r>
      <w:r w:rsidRPr="00434BD3">
        <w:rPr>
          <w:rFonts w:ascii="Times New Roman" w:hAnsi="Times New Roman" w:cs="Times New Roman"/>
          <w:sz w:val="28"/>
        </w:rPr>
        <w:lastRenderedPageBreak/>
        <w:t>nghiệp nhỏ; vùng đồi núi xen kẽ, vùng có chênh cao không lớn lắm trong một mô hình và thực phủ tương đối dày. Xét đoán và chọn điểm có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3: vùng đồng bằng dân cư đông đúc, làng tập trung; các </w:t>
      </w:r>
      <w:r w:rsidRPr="00434BD3">
        <w:rPr>
          <w:rFonts w:ascii="Times New Roman" w:hAnsi="Times New Roman" w:cs="Times New Roman"/>
          <w:sz w:val="28"/>
          <w:highlight w:val="white"/>
        </w:rPr>
        <w:t>thành phố</w:t>
      </w:r>
      <w:r w:rsidRPr="00434BD3">
        <w:rPr>
          <w:rFonts w:ascii="Times New Roman" w:hAnsi="Times New Roman" w:cs="Times New Roman"/>
          <w:sz w:val="28"/>
        </w:rPr>
        <w:t>, thị xã, các khu công nghiệp lớn, địa vật phức tạp; vùng núi cao rậm rạp, thực phủ dày đặc; vùng núi đá và địa hình bị cắt xẻ nhiều. Xét đoán và chọn điểm có nhiều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2.2.1.3. Cấp bậc công việc:</w:t>
      </w:r>
      <w:r w:rsidRPr="00434BD3">
        <w:rPr>
          <w:rFonts w:ascii="Times New Roman" w:hAnsi="Times New Roman" w:cs="Times New Roman"/>
          <w:sz w:val="28"/>
        </w:rPr>
        <w:t xml:space="preserve"> trong bảng định mức.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2.2.1.4. Định mức:</w:t>
      </w:r>
      <w:r w:rsidRPr="00434BD3">
        <w:rPr>
          <w:rFonts w:ascii="Times New Roman" w:hAnsi="Times New Roman" w:cs="Times New Roman"/>
          <w:sz w:val="28"/>
        </w:rPr>
        <w:t xml:space="preserve"> công/mảnh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257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30"/>
        <w:gridCol w:w="4315"/>
        <w:gridCol w:w="1145"/>
        <w:gridCol w:w="1019"/>
        <w:gridCol w:w="1025"/>
        <w:gridCol w:w="1042"/>
      </w:tblGrid>
      <w:tr w:rsidR="004F2664" w:rsidRPr="00434BD3" w:rsidTr="00252649">
        <w:tc>
          <w:tcPr>
            <w:tcW w:w="53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25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CBCV</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3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5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5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Tăng dày trên trạm ảnh số</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25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KS4</w:t>
            </w:r>
            <w:r w:rsidRPr="00434BD3">
              <w:rPr>
                <w:rFonts w:ascii="Times New Roman" w:hAnsi="Times New Roman" w:cs="Times New Roman"/>
                <w:sz w:val="28"/>
                <w:lang w:val="en-US"/>
              </w:rPr>
              <w:t>,</w:t>
            </w:r>
            <w:r w:rsidRPr="00434BD3">
              <w:rPr>
                <w:rFonts w:ascii="Times New Roman" w:hAnsi="Times New Roman" w:cs="Times New Roman"/>
                <w:sz w:val="28"/>
              </w:rPr>
              <w:t>00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5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1:15.000</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7,94</w:t>
            </w:r>
          </w:p>
        </w:tc>
        <w:tc>
          <w:tcPr>
            <w:tcW w:w="5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8,98</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10,27</w:t>
            </w:r>
          </w:p>
        </w:tc>
      </w:tr>
      <w:tr w:rsidR="004F2664" w:rsidRPr="00434BD3" w:rsidTr="00252649">
        <w:tc>
          <w:tcPr>
            <w:tcW w:w="5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5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4,42</w:t>
            </w:r>
          </w:p>
        </w:tc>
        <w:tc>
          <w:tcPr>
            <w:tcW w:w="5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5,03</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5,83</w:t>
            </w:r>
          </w:p>
        </w:tc>
      </w:tr>
      <w:tr w:rsidR="004F2664" w:rsidRPr="00434BD3" w:rsidTr="00252649">
        <w:tc>
          <w:tcPr>
            <w:tcW w:w="5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25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KS5,00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5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17,27</w:t>
            </w:r>
          </w:p>
        </w:tc>
        <w:tc>
          <w:tcPr>
            <w:tcW w:w="5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19,98</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23,13</w:t>
            </w:r>
          </w:p>
        </w:tc>
      </w:tr>
      <w:tr w:rsidR="004F2664" w:rsidRPr="00434BD3" w:rsidTr="00252649">
        <w:tc>
          <w:tcPr>
            <w:tcW w:w="5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5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&lt;1:20.000 và &gt;1:30.000</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8,60</w:t>
            </w:r>
          </w:p>
        </w:tc>
        <w:tc>
          <w:tcPr>
            <w:tcW w:w="5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9,77</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10,92</w:t>
            </w:r>
          </w:p>
        </w:tc>
      </w:tr>
      <w:tr w:rsidR="004F2664" w:rsidRPr="00434BD3" w:rsidTr="00252649">
        <w:tc>
          <w:tcPr>
            <w:tcW w:w="5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5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1:30.0000</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7,02</w:t>
            </w:r>
          </w:p>
        </w:tc>
        <w:tc>
          <w:tcPr>
            <w:tcW w:w="5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7,98</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9,14</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2.2.2. Định mức dụng cụ:</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258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80"/>
        <w:gridCol w:w="3526"/>
        <w:gridCol w:w="1197"/>
        <w:gridCol w:w="1028"/>
        <w:gridCol w:w="1412"/>
        <w:gridCol w:w="1433"/>
      </w:tblGrid>
      <w:tr w:rsidR="004F2664" w:rsidRPr="00434BD3" w:rsidTr="00252649">
        <w:tc>
          <w:tcPr>
            <w:tcW w:w="51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4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w:t>
            </w:r>
          </w:p>
        </w:tc>
        <w:tc>
          <w:tcPr>
            <w:tcW w:w="62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5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4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Blu</w:t>
            </w:r>
          </w:p>
        </w:tc>
        <w:tc>
          <w:tcPr>
            <w:tcW w:w="6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4,66</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7,31</w:t>
            </w:r>
          </w:p>
        </w:tc>
      </w:tr>
      <w:tr w:rsidR="004F2664" w:rsidRPr="00434BD3" w:rsidTr="00252649">
        <w:tc>
          <w:tcPr>
            <w:tcW w:w="5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4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để máy vi tính</w:t>
            </w:r>
          </w:p>
        </w:tc>
        <w:tc>
          <w:tcPr>
            <w:tcW w:w="6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4,66</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7,31</w:t>
            </w:r>
          </w:p>
        </w:tc>
      </w:tr>
      <w:tr w:rsidR="004F2664" w:rsidRPr="00434BD3" w:rsidTr="00252649">
        <w:tc>
          <w:tcPr>
            <w:tcW w:w="5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84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Tủ đựng tài liệu</w:t>
            </w:r>
          </w:p>
        </w:tc>
        <w:tc>
          <w:tcPr>
            <w:tcW w:w="6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1,67</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1,83</w:t>
            </w:r>
          </w:p>
        </w:tc>
      </w:tr>
      <w:tr w:rsidR="004F2664" w:rsidRPr="00434BD3" w:rsidTr="00252649">
        <w:tc>
          <w:tcPr>
            <w:tcW w:w="5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4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Đèn neon 40W</w:t>
            </w:r>
          </w:p>
        </w:tc>
        <w:tc>
          <w:tcPr>
            <w:tcW w:w="6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4,66</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7,31</w:t>
            </w:r>
          </w:p>
        </w:tc>
      </w:tr>
      <w:tr w:rsidR="004F2664" w:rsidRPr="00434BD3" w:rsidTr="00252649">
        <w:tc>
          <w:tcPr>
            <w:tcW w:w="5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84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Ổn áp (chung) 10A</w:t>
            </w:r>
          </w:p>
        </w:tc>
        <w:tc>
          <w:tcPr>
            <w:tcW w:w="6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1,83</w:t>
            </w:r>
          </w:p>
        </w:tc>
      </w:tr>
      <w:tr w:rsidR="004F2664" w:rsidRPr="00434BD3" w:rsidTr="00252649">
        <w:tc>
          <w:tcPr>
            <w:tcW w:w="5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84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Lưu điện 600W</w:t>
            </w:r>
          </w:p>
        </w:tc>
        <w:tc>
          <w:tcPr>
            <w:tcW w:w="6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1,74</w:t>
            </w:r>
          </w:p>
        </w:tc>
      </w:tr>
      <w:tr w:rsidR="004F2664" w:rsidRPr="00434BD3" w:rsidTr="00252649">
        <w:tc>
          <w:tcPr>
            <w:tcW w:w="5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7</w:t>
            </w:r>
          </w:p>
        </w:tc>
        <w:tc>
          <w:tcPr>
            <w:tcW w:w="184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6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7,73</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12,25</w:t>
            </w:r>
          </w:p>
        </w:tc>
      </w:tr>
      <w:tr w:rsidR="004F2664" w:rsidRPr="00434BD3" w:rsidTr="00252649">
        <w:tc>
          <w:tcPr>
            <w:tcW w:w="5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84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6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12,60</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12,40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Mức trong bảng 258 quy định cho loại khó khăn 3, mức cho các loại khó khăn khác áp dụng hệ số quy định trong bảng 259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259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3610"/>
        <w:gridCol w:w="2886"/>
        <w:gridCol w:w="3080"/>
      </w:tblGrid>
      <w:tr w:rsidR="004F2664" w:rsidRPr="00434BD3" w:rsidTr="00252649">
        <w:tc>
          <w:tcPr>
            <w:tcW w:w="188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150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160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18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16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r>
      <w:tr w:rsidR="004F2664" w:rsidRPr="00434BD3" w:rsidTr="00252649">
        <w:tc>
          <w:tcPr>
            <w:tcW w:w="18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c>
          <w:tcPr>
            <w:tcW w:w="16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0,85</w:t>
            </w:r>
          </w:p>
        </w:tc>
      </w:tr>
      <w:tr w:rsidR="004F2664" w:rsidRPr="00434BD3" w:rsidTr="00252649">
        <w:tc>
          <w:tcPr>
            <w:tcW w:w="18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6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Mức cho các trường hợp sử dụng ảnh có tỷ lệ khác nhau áp dụng hệ số quy định trong bảng 260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260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353"/>
        <w:gridCol w:w="4935"/>
        <w:gridCol w:w="1513"/>
        <w:gridCol w:w="1775"/>
      </w:tblGrid>
      <w:tr w:rsidR="004F2664" w:rsidRPr="00434BD3" w:rsidTr="00252649">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57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Tỷ lệ ảnh</w:t>
            </w:r>
          </w:p>
        </w:tc>
        <w:tc>
          <w:tcPr>
            <w:tcW w:w="79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92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57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1:10.000 đến 1:15.000</w:t>
            </w:r>
          </w:p>
        </w:tc>
        <w:tc>
          <w:tcPr>
            <w:tcW w:w="7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w:t>
            </w:r>
          </w:p>
        </w:tc>
        <w:tc>
          <w:tcPr>
            <w:tcW w:w="9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57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1:16.000 đến 1:20.000</w:t>
            </w:r>
          </w:p>
        </w:tc>
        <w:tc>
          <w:tcPr>
            <w:tcW w:w="7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9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r>
      <w:tr w:rsidR="004F2664" w:rsidRPr="00434BD3" w:rsidTr="00252649">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57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&lt;1:20.000 và &gt; 1:30.000</w:t>
            </w:r>
          </w:p>
        </w:tc>
        <w:tc>
          <w:tcPr>
            <w:tcW w:w="7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r>
      <w:tr w:rsidR="004F2664" w:rsidRPr="00434BD3" w:rsidTr="00252649">
        <w:tc>
          <w:tcPr>
            <w:tcW w:w="7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57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7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2.2.3. Định mức thiết bị:</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261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14"/>
        <w:gridCol w:w="3762"/>
        <w:gridCol w:w="866"/>
        <w:gridCol w:w="994"/>
        <w:gridCol w:w="986"/>
        <w:gridCol w:w="1061"/>
        <w:gridCol w:w="1193"/>
      </w:tblGrid>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7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Tăng dày trên trạm ảnh số</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1:15.000</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 phim</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0,78</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0,88</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tăng dày</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3,78</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4,34</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phần mềm</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2,02</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2,70</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0,39</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0,39</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1,38</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65,99</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74,93</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86,02</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 phim</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0,39</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0,43</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tăng dày</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2,03</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2,39</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phần mềm</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0,97</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1,38</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0,21</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0,21</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0,59</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0,67</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0,78</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Điện năn</w:t>
            </w:r>
            <w:r w:rsidRPr="00434BD3">
              <w:rPr>
                <w:rFonts w:ascii="Times New Roman" w:hAnsi="Times New Roman" w:cs="Times New Roman"/>
                <w:sz w:val="28"/>
                <w:lang w:val="en-US"/>
              </w:rPr>
              <w:t>g</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34,88</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46,56</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 phim</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1,57</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tăng dày</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7,44</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8,63</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10,12</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phần mềm</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4,36</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5,16</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5,98</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2,31</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2,68</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3,10</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rPr>
              <w:t>143,8</w:t>
            </w:r>
            <w:r w:rsidRPr="00434BD3">
              <w:rPr>
                <w:rFonts w:ascii="Times New Roman" w:hAnsi="Times New Roman" w:cs="Times New Roman"/>
                <w:sz w:val="28"/>
                <w:lang w:val="en-US"/>
              </w:rPr>
              <w:t>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166,36</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192,66</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2432" w:type="pct"/>
            <w:gridSpan w:val="2"/>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&lt;1:20.000 và &gt; 1:30.000</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 phim</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0,49</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tăng dày</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4,02</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4,63</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5,22</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phần mềm</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1,33</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1,57</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0,31</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0,31</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Máy in </w:t>
            </w:r>
            <w:r w:rsidRPr="00434BD3">
              <w:rPr>
                <w:rFonts w:ascii="Times New Roman" w:hAnsi="Times New Roman" w:cs="Times New Roman"/>
                <w:sz w:val="28"/>
                <w:lang w:val="en-US"/>
              </w:rPr>
              <w:t>l</w:t>
            </w:r>
            <w:r w:rsidRPr="00434BD3">
              <w:rPr>
                <w:rFonts w:ascii="Times New Roman" w:hAnsi="Times New Roman" w:cs="Times New Roman"/>
                <w:sz w:val="28"/>
              </w:rPr>
              <w:t>aser</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1,22</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1,38</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1,53</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69,53</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79,34</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88,96</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w:t>
            </w: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 phim</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0,39</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0,46</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tăng dày</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3,27</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3,75</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4,35</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phần mềm</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1,47</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1,74</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0,26</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0,26</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w:t>
            </w:r>
            <w:r w:rsidRPr="00434BD3">
              <w:rPr>
                <w:rFonts w:ascii="Times New Roman" w:hAnsi="Times New Roman" w:cs="Times New Roman"/>
                <w:sz w:val="28"/>
                <w:lang w:val="en-US"/>
              </w:rPr>
              <w:t>ề</w:t>
            </w:r>
            <w:r w:rsidRPr="00434BD3">
              <w:rPr>
                <w:rFonts w:ascii="Times New Roman" w:hAnsi="Times New Roman" w:cs="Times New Roman"/>
                <w:sz w:val="28"/>
              </w:rPr>
              <w:t>u hòa 12.000 BTU</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0,94</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1,22</w:t>
            </w:r>
          </w:p>
        </w:tc>
      </w:tr>
      <w:tr w:rsidR="004F2664" w:rsidRPr="00434BD3" w:rsidTr="00252649">
        <w:tc>
          <w:tcPr>
            <w:tcW w:w="3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7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55,93</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64,50</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74,64</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2.2.4. Định mức vật liệu:</w:t>
      </w:r>
      <w:r w:rsidRPr="00434BD3">
        <w:rPr>
          <w:rFonts w:ascii="Times New Roman" w:hAnsi="Times New Roman" w:cs="Times New Roman"/>
          <w:sz w:val="28"/>
        </w:rPr>
        <w:t xml:space="preserve"> tính cho 1 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262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51"/>
        <w:gridCol w:w="4328"/>
        <w:gridCol w:w="1289"/>
        <w:gridCol w:w="1603"/>
        <w:gridCol w:w="1505"/>
      </w:tblGrid>
      <w:tr w:rsidR="004F2664" w:rsidRPr="00434BD3" w:rsidTr="00252649">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26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67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3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2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Đĩa</w:t>
            </w:r>
            <w:r w:rsidRPr="00434BD3">
              <w:rPr>
                <w:rFonts w:ascii="Times New Roman" w:hAnsi="Times New Roman" w:cs="Times New Roman"/>
                <w:sz w:val="28"/>
                <w:lang w:val="en-US"/>
              </w:rPr>
              <w:t xml:space="preserve"> </w:t>
            </w:r>
            <w:r w:rsidRPr="00434BD3">
              <w:rPr>
                <w:rFonts w:ascii="Times New Roman" w:hAnsi="Times New Roman" w:cs="Times New Roman"/>
                <w:sz w:val="28"/>
              </w:rPr>
              <w:t>CD</w:t>
            </w:r>
          </w:p>
        </w:tc>
        <w:tc>
          <w:tcPr>
            <w:tcW w:w="6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r>
      <w:tr w:rsidR="004F2664" w:rsidRPr="00434BD3" w:rsidTr="00252649">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2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w:t>
            </w:r>
            <w:r w:rsidRPr="00434BD3">
              <w:rPr>
                <w:rFonts w:ascii="Times New Roman" w:hAnsi="Times New Roman" w:cs="Times New Roman"/>
                <w:sz w:val="28"/>
                <w:lang w:val="en-US"/>
              </w:rPr>
              <w:t>ấ</w:t>
            </w:r>
            <w:r w:rsidRPr="00434BD3">
              <w:rPr>
                <w:rFonts w:ascii="Times New Roman" w:hAnsi="Times New Roman" w:cs="Times New Roman"/>
                <w:sz w:val="28"/>
              </w:rPr>
              <w:t>y A4</w:t>
            </w:r>
          </w:p>
        </w:tc>
        <w:tc>
          <w:tcPr>
            <w:tcW w:w="6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837"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0,03</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22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laser</w:t>
            </w:r>
          </w:p>
        </w:tc>
        <w:tc>
          <w:tcPr>
            <w:tcW w:w="6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8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2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Bón</w:t>
            </w:r>
            <w:r w:rsidRPr="00434BD3">
              <w:rPr>
                <w:rFonts w:ascii="Times New Roman" w:hAnsi="Times New Roman" w:cs="Times New Roman"/>
                <w:sz w:val="28"/>
                <w:lang w:val="en-US"/>
              </w:rPr>
              <w:t>g</w:t>
            </w:r>
            <w:r w:rsidRPr="00434BD3">
              <w:rPr>
                <w:rFonts w:ascii="Times New Roman" w:hAnsi="Times New Roman" w:cs="Times New Roman"/>
                <w:sz w:val="28"/>
              </w:rPr>
              <w:t xml:space="preserve"> đèn máy quét</w:t>
            </w:r>
          </w:p>
        </w:tc>
        <w:tc>
          <w:tcPr>
            <w:tcW w:w="6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0,08</w:t>
            </w:r>
          </w:p>
        </w:tc>
      </w:tr>
      <w:tr w:rsidR="004F2664" w:rsidRPr="00434BD3" w:rsidTr="00252649">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2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Pin kính lập thể</w:t>
            </w:r>
          </w:p>
        </w:tc>
        <w:tc>
          <w:tcPr>
            <w:tcW w:w="6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r>
      <w:tr w:rsidR="004F2664" w:rsidRPr="00434BD3" w:rsidTr="00252649">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2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6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14,50</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13,78</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2.3. Thành lập bình đồ ảnh và điều vẽ nội nghiệp</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2.3.1.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2.3.1.1.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Thành lập BĐA:</w:t>
      </w:r>
      <w:r w:rsidRPr="00434BD3">
        <w:rPr>
          <w:rFonts w:ascii="Times New Roman" w:hAnsi="Times New Roman" w:cs="Times New Roman"/>
          <w:sz w:val="28"/>
        </w:rPr>
        <w:t xml:space="preserve"> Nắn, ghép ảnh. Ghi CD. In BĐA.</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Điều vẽ:</w:t>
      </w:r>
      <w:r w:rsidRPr="00434BD3">
        <w:rPr>
          <w:rFonts w:ascii="Times New Roman" w:hAnsi="Times New Roman" w:cs="Times New Roman"/>
          <w:sz w:val="28"/>
        </w:rPr>
        <w:t xml:space="preserve"> chuẩn bị tài liệu, dụng cụ; thu thập tài liệu 364 và các tài liệu cần thiết; điều vẽ các yếu tố nội dung mới, hoặc đã thay đổi cấp hạng lên bình đồ ảnh; lập ma</w:t>
      </w:r>
      <w:r w:rsidRPr="00434BD3">
        <w:rPr>
          <w:rFonts w:ascii="Times New Roman" w:hAnsi="Times New Roman" w:cs="Times New Roman"/>
          <w:sz w:val="28"/>
          <w:highlight w:val="white"/>
        </w:rPr>
        <w:t>két</w:t>
      </w:r>
      <w:r w:rsidRPr="00434BD3">
        <w:rPr>
          <w:rFonts w:ascii="Times New Roman" w:hAnsi="Times New Roman" w:cs="Times New Roman"/>
          <w:sz w:val="28"/>
        </w:rPr>
        <w:t xml:space="preserve"> biến đổi; lập sơ đồ điều vẽ </w:t>
      </w:r>
      <w:r w:rsidRPr="00434BD3">
        <w:rPr>
          <w:rFonts w:ascii="Times New Roman" w:hAnsi="Times New Roman" w:cs="Times New Roman"/>
          <w:sz w:val="28"/>
          <w:highlight w:val="white"/>
        </w:rPr>
        <w:t>bổ sung</w:t>
      </w:r>
      <w:r w:rsidRPr="00434BD3">
        <w:rPr>
          <w:rFonts w:ascii="Times New Roman" w:hAnsi="Times New Roman" w:cs="Times New Roman"/>
          <w:sz w:val="28"/>
        </w:rPr>
        <w:t xml:space="preserve"> ngoại nghiệp.</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2.3.1.2.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vùng đồng bằng chuyển tiếp vùng đồi, vùng đồi, vùng núi có dân cư thưa thớt, có khung làng bao bọc, mạng lưới thủy hệ thưa, sông tự nhiên, mương, máng ít, hồ, ao rải rác. Địa hình không bị cắt xẻ, bình độ thưa t</w:t>
      </w:r>
      <w:r w:rsidRPr="00434BD3">
        <w:rPr>
          <w:rFonts w:ascii="Times New Roman" w:hAnsi="Times New Roman" w:cs="Times New Roman"/>
          <w:sz w:val="28"/>
          <w:highlight w:val="white"/>
        </w:rPr>
        <w:t>hoán</w:t>
      </w:r>
      <w:r w:rsidRPr="00434BD3">
        <w:rPr>
          <w:rFonts w:ascii="Times New Roman" w:hAnsi="Times New Roman" w:cs="Times New Roman"/>
          <w:sz w:val="28"/>
        </w:rPr>
        <w:t>g. Địa vật thưa, t</w:t>
      </w:r>
      <w:r w:rsidRPr="00434BD3">
        <w:rPr>
          <w:rFonts w:ascii="Times New Roman" w:hAnsi="Times New Roman" w:cs="Times New Roman"/>
          <w:sz w:val="28"/>
          <w:highlight w:val="white"/>
        </w:rPr>
        <w:t>hoán</w:t>
      </w:r>
      <w:r w:rsidRPr="00434BD3">
        <w:rPr>
          <w:rFonts w:ascii="Times New Roman" w:hAnsi="Times New Roman" w:cs="Times New Roman"/>
          <w:sz w:val="28"/>
        </w:rPr>
        <w:t>g, ghi chú ít. Thực phủ đơn giản, dễ xét đoán, mức độ biến đổi dưới 25%.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đồng bằng, vùng đồi chuyển tiếp sang vùng núi có dân cư tương đối đông đúc, các thị trấn, thị xã và khu công nghiệp nhỏ, ở dọc theo sông, suối, kênh, rạch và các thung lũng; mật độ đường giao thông, sông, ngòi trung bình. Bình độ đều đặn, thực vật phức tạp có nhiều loại xen kẽ nhau; mật độ ghi chú trung bình 10-30 ghi chú trong 1dm</w:t>
      </w:r>
      <w:r w:rsidRPr="00434BD3">
        <w:rPr>
          <w:rFonts w:ascii="Times New Roman" w:hAnsi="Times New Roman" w:cs="Times New Roman"/>
          <w:sz w:val="28"/>
          <w:vertAlign w:val="superscript"/>
        </w:rPr>
        <w:t>2</w:t>
      </w:r>
      <w:r w:rsidRPr="00434BD3">
        <w:rPr>
          <w:rFonts w:ascii="Times New Roman" w:hAnsi="Times New Roman" w:cs="Times New Roman"/>
          <w:sz w:val="28"/>
        </w:rPr>
        <w: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Vùng núi cao, yếu tố dân cư đường giao thông, sông, ngòi thưa thớt. Thực vật đơn giản, chủ yếu là rừng. Tương đối dễ xét đoán. Mức độ biến đổi từ 25% - 35%.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đồng bằng, vùng ven biển, cửa sông có nhiều bãi sú vẹt, nhiều lạch thủy triều; vùng thành phố, bến cảng lớn tập trung nhiều đầu mối giao thông quan trọng như bến tàu, bến xe, bến cảng, khu công nghiệp, nhà cửa, đường giao thông dày, có đủ các loại đường, sông, ngòi, mương, máng, hồ, ao, các địa vật độc lập, đường dây điện, dây thông tin, dày đặc. Nhìn chung các yếu tố nét, ký hiệu và ghi chú dày đặc; vùng núi cao, đường bình độ dày đặc, thực vật chủ yếu là rừng. Mức độ biến đổi trên 35%.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2.3.1.3. Cấp bậc công việc:</w:t>
      </w:r>
      <w:r w:rsidRPr="00434BD3">
        <w:rPr>
          <w:rFonts w:ascii="Times New Roman" w:hAnsi="Times New Roman" w:cs="Times New Roman"/>
          <w:sz w:val="28"/>
        </w:rPr>
        <w:t xml:space="preserve"> trong bảng định mức.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2.3.1.4. Định mức:</w:t>
      </w:r>
      <w:r w:rsidRPr="00434BD3">
        <w:rPr>
          <w:rFonts w:ascii="Times New Roman" w:hAnsi="Times New Roman" w:cs="Times New Roman"/>
          <w:sz w:val="28"/>
        </w:rPr>
        <w:t xml:space="preserve"> công/mảnh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Bảng 263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91"/>
        <w:gridCol w:w="3302"/>
        <w:gridCol w:w="1463"/>
        <w:gridCol w:w="1302"/>
        <w:gridCol w:w="1300"/>
        <w:gridCol w:w="1318"/>
      </w:tblGrid>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2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6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CBCV</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88" w:type="pct"/>
            <w:gridSpan w:val="2"/>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Thành lập BĐA và điều vẽ nội nghiệp</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w:t>
            </w:r>
          </w:p>
        </w:tc>
        <w:tc>
          <w:tcPr>
            <w:tcW w:w="7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1:16.000</w:t>
            </w:r>
          </w:p>
        </w:tc>
        <w:tc>
          <w:tcPr>
            <w:tcW w:w="7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KTV8</w:t>
            </w:r>
            <w:r w:rsidRPr="00434BD3">
              <w:rPr>
                <w:rFonts w:ascii="Times New Roman" w:hAnsi="Times New Roman" w:cs="Times New Roman"/>
                <w:sz w:val="28"/>
                <w:lang w:val="en-US"/>
              </w:rPr>
              <w:t>,</w:t>
            </w:r>
            <w:r w:rsidRPr="00434BD3">
              <w:rPr>
                <w:rFonts w:ascii="Times New Roman" w:hAnsi="Times New Roman" w:cs="Times New Roman"/>
                <w:sz w:val="28"/>
              </w:rPr>
              <w:t>188</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13,34</w:t>
            </w:r>
          </w:p>
        </w:tc>
        <w:tc>
          <w:tcPr>
            <w:tcW w:w="6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16,18</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20,00</w:t>
            </w: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 1:16.000</w:t>
            </w:r>
          </w:p>
        </w:tc>
        <w:tc>
          <w:tcPr>
            <w:tcW w:w="7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KTV8,255</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15,42</w:t>
            </w:r>
          </w:p>
        </w:tc>
        <w:tc>
          <w:tcPr>
            <w:tcW w:w="6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18,58</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22,80</w:t>
            </w: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7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7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KTV8,147</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21,03</w:t>
            </w:r>
          </w:p>
        </w:tc>
        <w:tc>
          <w:tcPr>
            <w:tcW w:w="6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25,53</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31,49</w:t>
            </w:r>
          </w:p>
        </w:tc>
      </w:tr>
      <w:tr w:rsidR="004F2664" w:rsidRPr="00434BD3" w:rsidTr="00252649">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 1:30.000</w:t>
            </w:r>
          </w:p>
        </w:tc>
        <w:tc>
          <w:tcPr>
            <w:tcW w:w="7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KTV8,152</w:t>
            </w:r>
          </w:p>
        </w:tc>
        <w:tc>
          <w:tcPr>
            <w:tcW w:w="6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21,43</w:t>
            </w:r>
          </w:p>
        </w:tc>
        <w:tc>
          <w:tcPr>
            <w:tcW w:w="6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26,03</w:t>
            </w:r>
          </w:p>
        </w:tc>
        <w:tc>
          <w:tcPr>
            <w:tcW w:w="68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31,79</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2.3.2. Định mức dụng cụ:</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264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23"/>
        <w:gridCol w:w="3095"/>
        <w:gridCol w:w="1216"/>
        <w:gridCol w:w="1402"/>
        <w:gridCol w:w="1396"/>
        <w:gridCol w:w="1444"/>
      </w:tblGrid>
      <w:tr w:rsidR="004F2664" w:rsidRPr="00434BD3" w:rsidTr="00252649">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1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w:t>
            </w:r>
            <w:r w:rsidRPr="00434BD3">
              <w:rPr>
                <w:rFonts w:ascii="Times New Roman" w:hAnsi="Times New Roman" w:cs="Times New Roman"/>
                <w:sz w:val="28"/>
                <w:lang w:val="en-US"/>
              </w:rPr>
              <w:t xml:space="preserve"> </w:t>
            </w:r>
            <w:r w:rsidRPr="00434BD3">
              <w:rPr>
                <w:rFonts w:ascii="Times New Roman" w:hAnsi="Times New Roman" w:cs="Times New Roman"/>
                <w:sz w:val="28"/>
              </w:rPr>
              <w:t>BHLĐ</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16,00</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25,19</w:t>
            </w:r>
          </w:p>
        </w:tc>
      </w:tr>
      <w:tr w:rsidR="004F2664" w:rsidRPr="00434BD3" w:rsidTr="00252649">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Đèn neon (cả bóng)</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16,00</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25,19</w:t>
            </w:r>
          </w:p>
        </w:tc>
      </w:tr>
      <w:tr w:rsidR="004F2664" w:rsidRPr="00434BD3" w:rsidTr="00252649">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6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vẽ kỹ thuật</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3,92</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6,58</w:t>
            </w:r>
          </w:p>
        </w:tc>
      </w:tr>
      <w:tr w:rsidR="004F2664" w:rsidRPr="00434BD3" w:rsidTr="00252649">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6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Bút vẽ kỹ thuật</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9,16</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15,35</w:t>
            </w:r>
          </w:p>
        </w:tc>
      </w:tr>
      <w:tr w:rsidR="004F2664" w:rsidRPr="00434BD3" w:rsidTr="00252649">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6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Lưu điện 600W</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10,92</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16,94</w:t>
            </w:r>
          </w:p>
        </w:tc>
      </w:tr>
      <w:tr w:rsidR="004F2664" w:rsidRPr="00434BD3" w:rsidTr="00252649">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6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Quạt trần 100W</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2,67</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4,22</w:t>
            </w:r>
          </w:p>
        </w:tc>
      </w:tr>
      <w:tr w:rsidR="004F2664" w:rsidRPr="00434BD3" w:rsidTr="00252649">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6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Ổn áp (chun</w:t>
            </w:r>
            <w:r w:rsidRPr="00434BD3">
              <w:rPr>
                <w:rFonts w:ascii="Times New Roman" w:hAnsi="Times New Roman" w:cs="Times New Roman"/>
                <w:sz w:val="28"/>
                <w:lang w:val="en-US"/>
              </w:rPr>
              <w:t>g</w:t>
            </w:r>
            <w:r w:rsidRPr="00434BD3">
              <w:rPr>
                <w:rFonts w:ascii="Times New Roman" w:hAnsi="Times New Roman" w:cs="Times New Roman"/>
                <w:sz w:val="28"/>
              </w:rPr>
              <w:t>) 10A</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3,07</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0,95</w:t>
            </w:r>
          </w:p>
        </w:tc>
      </w:tr>
      <w:tr w:rsidR="004F2664" w:rsidRPr="00434BD3" w:rsidTr="00252649">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6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32,54</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52,14</w:t>
            </w:r>
          </w:p>
        </w:tc>
      </w:tr>
      <w:tr w:rsidR="004F2664" w:rsidRPr="00434BD3" w:rsidTr="00252649">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61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8,50</w:t>
            </w:r>
          </w:p>
        </w:tc>
        <w:tc>
          <w:tcPr>
            <w:tcW w:w="7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264 quy định cho loại khó khăn 3, mức cho các loại khó khăn khác áp dụng hệ số quy định trong bảng 265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265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11"/>
        <w:gridCol w:w="3530"/>
        <w:gridCol w:w="1637"/>
        <w:gridCol w:w="1586"/>
        <w:gridCol w:w="1712"/>
      </w:tblGrid>
      <w:tr w:rsidR="004F2664" w:rsidRPr="00434BD3" w:rsidTr="00252649">
        <w:tc>
          <w:tcPr>
            <w:tcW w:w="58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4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85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89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3278" w:type="pct"/>
            <w:gridSpan w:val="3"/>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Thành lập BĐA và điều vẽ nội nghiệp</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1</w:t>
            </w:r>
          </w:p>
        </w:tc>
        <w:tc>
          <w:tcPr>
            <w:tcW w:w="184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w:t>
            </w:r>
          </w:p>
        </w:tc>
        <w:tc>
          <w:tcPr>
            <w:tcW w:w="8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1:16.000</w:t>
            </w:r>
          </w:p>
        </w:tc>
        <w:tc>
          <w:tcPr>
            <w:tcW w:w="8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0,66</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w:t>
            </w:r>
          </w:p>
        </w:tc>
        <w:tc>
          <w:tcPr>
            <w:tcW w:w="8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5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 1:16.000</w:t>
            </w:r>
          </w:p>
        </w:tc>
        <w:tc>
          <w:tcPr>
            <w:tcW w:w="8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93</w:t>
            </w:r>
          </w:p>
        </w:tc>
        <w:tc>
          <w:tcPr>
            <w:tcW w:w="8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w:t>
            </w:r>
          </w:p>
        </w:tc>
      </w:tr>
      <w:tr w:rsidR="004F2664" w:rsidRPr="00434BD3" w:rsidTr="00252649">
        <w:tc>
          <w:tcPr>
            <w:tcW w:w="5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4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8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8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0,78</w:t>
            </w:r>
          </w:p>
        </w:tc>
        <w:tc>
          <w:tcPr>
            <w:tcW w:w="8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5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 1:30.000</w:t>
            </w:r>
          </w:p>
        </w:tc>
        <w:tc>
          <w:tcPr>
            <w:tcW w:w="8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0,67</w:t>
            </w:r>
          </w:p>
        </w:tc>
        <w:tc>
          <w:tcPr>
            <w:tcW w:w="8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8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1,02</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2.3.3. Định mức thiết bị:</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266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48"/>
        <w:gridCol w:w="3112"/>
        <w:gridCol w:w="956"/>
        <w:gridCol w:w="1124"/>
        <w:gridCol w:w="1099"/>
        <w:gridCol w:w="1184"/>
        <w:gridCol w:w="1153"/>
      </w:tblGrid>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25" w:type="pct"/>
            <w:shd w:val="clear" w:color="auto" w:fill="auto"/>
            <w:vAlign w:val="center"/>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 xml:space="preserve">Danh mục thiết bị </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711" w:type="pct"/>
            <w:gridSpan w:val="3"/>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Thành lập BĐA và điều vẽ nội nghiệp</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 xml:space="preserve">≤ </w:t>
            </w:r>
            <w:r w:rsidRPr="00434BD3">
              <w:rPr>
                <w:rFonts w:ascii="Times New Roman" w:hAnsi="Times New Roman" w:cs="Times New Roman"/>
                <w:sz w:val="28"/>
              </w:rPr>
              <w:t>1:16.000</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2,59</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2,77</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3,07</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40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nối mạng</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1,79</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2,17</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2,68</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42,75</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50,42</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60,84</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 1:16.000</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4,27</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4,57</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5,06</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n</w:t>
            </w:r>
            <w:r w:rsidRPr="00434BD3">
              <w:rPr>
                <w:rFonts w:ascii="Times New Roman" w:hAnsi="Times New Roman" w:cs="Times New Roman"/>
                <w:sz w:val="28"/>
                <w:lang w:val="en-US"/>
              </w:rPr>
              <w:t>ố</w:t>
            </w:r>
            <w:r w:rsidRPr="00434BD3">
              <w:rPr>
                <w:rFonts w:ascii="Times New Roman" w:hAnsi="Times New Roman" w:cs="Times New Roman"/>
                <w:sz w:val="28"/>
              </w:rPr>
              <w:t>i mạng</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2,17</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2,57</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3,13</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56,00</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64,58</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76,49</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3,30</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r w:rsidRPr="00434BD3">
              <w:rPr>
                <w:rFonts w:ascii="Times New Roman" w:hAnsi="Times New Roman" w:cs="Times New Roman"/>
                <w:sz w:val="28"/>
                <w:lang w:val="en-US"/>
              </w:rPr>
              <w:t>,4</w:t>
            </w:r>
            <w:r w:rsidRPr="00434BD3">
              <w:rPr>
                <w:rFonts w:ascii="Times New Roman" w:hAnsi="Times New Roman" w:cs="Times New Roman"/>
                <w:sz w:val="28"/>
              </w:rPr>
              <w:t>8</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3,78</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nối mạng</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2,82</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3,42</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4,22</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64,37</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76,15</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91,94</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&gt; 1:30.000</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3,63</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3,83</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4,16</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0,33</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0,33</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0,33</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n</w:t>
            </w:r>
            <w:r w:rsidRPr="00434BD3">
              <w:rPr>
                <w:rFonts w:ascii="Times New Roman" w:hAnsi="Times New Roman" w:cs="Times New Roman"/>
                <w:sz w:val="28"/>
                <w:lang w:val="en-US"/>
              </w:rPr>
              <w:t>ố</w:t>
            </w:r>
            <w:r w:rsidRPr="00434BD3">
              <w:rPr>
                <w:rFonts w:ascii="Times New Roman" w:hAnsi="Times New Roman" w:cs="Times New Roman"/>
                <w:sz w:val="28"/>
              </w:rPr>
              <w:t>i mạng</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2,89</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4,30</w:t>
            </w:r>
          </w:p>
        </w:tc>
      </w:tr>
      <w:tr w:rsidR="004F2664" w:rsidRPr="00434BD3" w:rsidTr="00252649">
        <w:tc>
          <w:tcPr>
            <w:tcW w:w="49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67,02</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78,89</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94,89</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2.3.4. Định mức vật liệu:</w:t>
      </w:r>
      <w:r w:rsidRPr="00434BD3">
        <w:rPr>
          <w:rFonts w:ascii="Times New Roman" w:hAnsi="Times New Roman" w:cs="Times New Roman"/>
          <w:sz w:val="28"/>
        </w:rPr>
        <w:t xml:space="preserve"> tính cho 1 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267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66"/>
        <w:gridCol w:w="3693"/>
        <w:gridCol w:w="1329"/>
        <w:gridCol w:w="1683"/>
        <w:gridCol w:w="1705"/>
      </w:tblGrid>
      <w:tr w:rsidR="004F2664" w:rsidRPr="00434BD3" w:rsidTr="00252649">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2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69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89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laser</w:t>
            </w:r>
          </w:p>
        </w:tc>
        <w:tc>
          <w:tcPr>
            <w:tcW w:w="6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8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phun (4 hộp 4 màu)</w:t>
            </w:r>
          </w:p>
        </w:tc>
        <w:tc>
          <w:tcPr>
            <w:tcW w:w="6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8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4F2664" w:rsidRPr="00434BD3" w:rsidTr="00252649">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w:t>
            </w:r>
            <w:r w:rsidRPr="00434BD3">
              <w:rPr>
                <w:rFonts w:ascii="Times New Roman" w:hAnsi="Times New Roman" w:cs="Times New Roman"/>
                <w:sz w:val="28"/>
                <w:lang w:val="en-US"/>
              </w:rPr>
              <w:t>0</w:t>
            </w:r>
            <w:r w:rsidRPr="00434BD3">
              <w:rPr>
                <w:rFonts w:ascii="Times New Roman" w:hAnsi="Times New Roman" w:cs="Times New Roman"/>
                <w:sz w:val="28"/>
              </w:rPr>
              <w:t xml:space="preserve"> loại 100g/m</w:t>
            </w:r>
            <w:r w:rsidRPr="00434BD3">
              <w:rPr>
                <w:rFonts w:ascii="Times New Roman" w:hAnsi="Times New Roman" w:cs="Times New Roman"/>
                <w:sz w:val="28"/>
                <w:vertAlign w:val="superscript"/>
              </w:rPr>
              <w:t>2</w:t>
            </w:r>
          </w:p>
        </w:tc>
        <w:tc>
          <w:tcPr>
            <w:tcW w:w="6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2,30</w:t>
            </w:r>
          </w:p>
        </w:tc>
        <w:tc>
          <w:tcPr>
            <w:tcW w:w="8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2,40</w:t>
            </w:r>
          </w:p>
        </w:tc>
      </w:tr>
      <w:tr w:rsidR="004F2664" w:rsidRPr="00434BD3" w:rsidTr="00252649">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4</w:t>
            </w:r>
          </w:p>
        </w:tc>
        <w:tc>
          <w:tcPr>
            <w:tcW w:w="1928"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Pin kính lập th</w:t>
            </w:r>
            <w:r w:rsidRPr="00434BD3">
              <w:rPr>
                <w:rFonts w:ascii="Times New Roman" w:hAnsi="Times New Roman" w:cs="Times New Roman"/>
                <w:sz w:val="28"/>
                <w:lang w:val="en-US"/>
              </w:rPr>
              <w:t>ể</w:t>
            </w:r>
          </w:p>
        </w:tc>
        <w:tc>
          <w:tcPr>
            <w:tcW w:w="6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8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9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6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8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9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w:t>
            </w:r>
            <w:r w:rsidRPr="00434BD3">
              <w:rPr>
                <w:rFonts w:ascii="Times New Roman" w:hAnsi="Times New Roman" w:cs="Times New Roman"/>
                <w:sz w:val="28"/>
                <w:lang w:val="en-US"/>
              </w:rPr>
              <w:t>ấ</w:t>
            </w:r>
            <w:r w:rsidRPr="00434BD3">
              <w:rPr>
                <w:rFonts w:ascii="Times New Roman" w:hAnsi="Times New Roman" w:cs="Times New Roman"/>
                <w:sz w:val="28"/>
              </w:rPr>
              <w:t>y can</w:t>
            </w:r>
          </w:p>
        </w:tc>
        <w:tc>
          <w:tcPr>
            <w:tcW w:w="6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8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9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vẽ các màu</w:t>
            </w:r>
          </w:p>
        </w:tc>
        <w:tc>
          <w:tcPr>
            <w:tcW w:w="6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lọ</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8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r>
      <w:tr w:rsidR="004F2664" w:rsidRPr="00434BD3" w:rsidTr="00252649">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9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6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17,00</w:t>
            </w:r>
          </w:p>
        </w:tc>
        <w:tc>
          <w:tcPr>
            <w:tcW w:w="8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 xml:space="preserve">2.4. Điều vẽ </w:t>
      </w:r>
      <w:r w:rsidRPr="00434BD3">
        <w:rPr>
          <w:rFonts w:ascii="Times New Roman" w:hAnsi="Times New Roman" w:cs="Times New Roman"/>
          <w:b/>
          <w:sz w:val="28"/>
          <w:highlight w:val="white"/>
        </w:rPr>
        <w:t>bổ sung</w:t>
      </w:r>
      <w:r w:rsidRPr="00434BD3">
        <w:rPr>
          <w:rFonts w:ascii="Times New Roman" w:hAnsi="Times New Roman" w:cs="Times New Roman"/>
          <w:b/>
          <w:sz w:val="28"/>
        </w:rPr>
        <w:t xml:space="preserve"> ngoại nghiệp</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2.4.1.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2.4.1.1.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Điều tra, điều vẽ bổ sung lên can; vẽ mực, chỉnh hợp nội dung lên bình đồ ảnh; hoàn thiện ma</w:t>
      </w:r>
      <w:r w:rsidRPr="00434BD3">
        <w:rPr>
          <w:rFonts w:ascii="Times New Roman" w:hAnsi="Times New Roman" w:cs="Times New Roman"/>
          <w:sz w:val="28"/>
          <w:highlight w:val="white"/>
        </w:rPr>
        <w:t>két</w:t>
      </w:r>
      <w:r w:rsidRPr="00434BD3">
        <w:rPr>
          <w:rFonts w:ascii="Times New Roman" w:hAnsi="Times New Roman" w:cs="Times New Roman"/>
          <w:sz w:val="28"/>
        </w:rPr>
        <w:t xml:space="preserve"> biến đổi; lập hồ sơ địa giới, đường dây; tiếp biên, sửa chữa, hoàn thiện kết quả.</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2.4.1.2.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và vùng đồi ít địa vật có dân cư thưa, thực phủ đơn giản, dễ xét đoán, mức độ biến đổi dưới 25%. Giao thông thuận tiện.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đồng bằng, trung du có mật độ dân cư trung bình, thực phủ đơn giản, dễ xét đoán, mức độ biến đổi từ 25% - 35%. Giao thông thuận tiện.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trung du, vùng núi và vùng đồng bằng có nhiều địa vật, thực phủ đa dạng, khó xét đoán, mức độ biến đổi từ 25% - 35%. Giao thông không thuận tiện, đi lại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vùng địa hình như loại 3, mức độ biến đổi trên 35%; vùng núi xa, hẻo lánh, phương tiện đi lại rất khó khăn; vùng núi địa vật dày đặc, phức tạp.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2.4.1.3. Cấp bậc công việc:</w:t>
      </w:r>
      <w:r w:rsidRPr="00434BD3">
        <w:rPr>
          <w:rFonts w:ascii="Times New Roman" w:hAnsi="Times New Roman" w:cs="Times New Roman"/>
          <w:sz w:val="28"/>
        </w:rPr>
        <w:t xml:space="preserve"> KTV8,666</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2.4.1.4. Định mức:</w:t>
      </w:r>
      <w:r w:rsidRPr="00434BD3">
        <w:rPr>
          <w:rFonts w:ascii="Times New Roman" w:hAnsi="Times New Roman" w:cs="Times New Roman"/>
          <w:sz w:val="28"/>
        </w:rPr>
        <w:t xml:space="preserve"> công/mảnh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268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466"/>
        <w:gridCol w:w="1852"/>
        <w:gridCol w:w="1534"/>
        <w:gridCol w:w="1724"/>
      </w:tblGrid>
      <w:tr w:rsidR="004F2664" w:rsidRPr="00434BD3" w:rsidTr="00252649">
        <w:tc>
          <w:tcPr>
            <w:tcW w:w="23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96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90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233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vẽ bổ sung ngoại nghiệp</w:t>
            </w:r>
          </w:p>
        </w:tc>
        <w:tc>
          <w:tcPr>
            <w:tcW w:w="9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15,57</w:t>
            </w:r>
            <w:r w:rsidRPr="00434BD3">
              <w:rPr>
                <w:rFonts w:ascii="Times New Roman" w:hAnsi="Times New Roman" w:cs="Times New Roman"/>
                <w:sz w:val="28"/>
              </w:rPr>
              <w:br/>
              <w:t>1,70</w:t>
            </w:r>
          </w:p>
        </w:tc>
        <w:tc>
          <w:tcPr>
            <w:tcW w:w="9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26,73</w:t>
            </w:r>
            <w:r w:rsidRPr="00434BD3">
              <w:rPr>
                <w:rFonts w:ascii="Times New Roman" w:hAnsi="Times New Roman" w:cs="Times New Roman"/>
                <w:sz w:val="28"/>
              </w:rPr>
              <w:br/>
              <w:t>3,40</w:t>
            </w:r>
          </w:p>
        </w:tc>
      </w:tr>
      <w:tr w:rsidR="004F2664" w:rsidRPr="00434BD3" w:rsidTr="00252649">
        <w:tc>
          <w:tcPr>
            <w:tcW w:w="2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20,67</w:t>
            </w:r>
            <w:r w:rsidRPr="00434BD3">
              <w:rPr>
                <w:rFonts w:ascii="Times New Roman" w:hAnsi="Times New Roman" w:cs="Times New Roman"/>
                <w:sz w:val="28"/>
              </w:rPr>
              <w:br/>
              <w:t>2,00</w:t>
            </w:r>
          </w:p>
        </w:tc>
        <w:tc>
          <w:tcPr>
            <w:tcW w:w="9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35,64</w:t>
            </w:r>
            <w:r w:rsidRPr="00434BD3">
              <w:rPr>
                <w:rFonts w:ascii="Times New Roman" w:hAnsi="Times New Roman" w:cs="Times New Roman"/>
                <w:sz w:val="28"/>
              </w:rPr>
              <w:br/>
              <w:t>4,00</w:t>
            </w:r>
          </w:p>
        </w:tc>
      </w:tr>
      <w:tr w:rsidR="004F2664" w:rsidRPr="00434BD3" w:rsidTr="00252649">
        <w:tc>
          <w:tcPr>
            <w:tcW w:w="2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25,77</w:t>
            </w:r>
            <w:r w:rsidRPr="00434BD3">
              <w:rPr>
                <w:rFonts w:ascii="Times New Roman" w:hAnsi="Times New Roman" w:cs="Times New Roman"/>
                <w:sz w:val="28"/>
              </w:rPr>
              <w:br/>
            </w:r>
            <w:r w:rsidRPr="00434BD3">
              <w:rPr>
                <w:rFonts w:ascii="Times New Roman" w:hAnsi="Times New Roman" w:cs="Times New Roman"/>
                <w:sz w:val="28"/>
              </w:rPr>
              <w:lastRenderedPageBreak/>
              <w:t>3,00</w:t>
            </w:r>
          </w:p>
        </w:tc>
        <w:tc>
          <w:tcPr>
            <w:tcW w:w="9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lastRenderedPageBreak/>
              <w:t>44,58</w:t>
            </w:r>
            <w:r w:rsidRPr="00434BD3">
              <w:rPr>
                <w:rFonts w:ascii="Times New Roman" w:hAnsi="Times New Roman" w:cs="Times New Roman"/>
                <w:sz w:val="28"/>
              </w:rPr>
              <w:br/>
            </w:r>
            <w:r w:rsidRPr="00434BD3">
              <w:rPr>
                <w:rFonts w:ascii="Times New Roman" w:hAnsi="Times New Roman" w:cs="Times New Roman"/>
                <w:sz w:val="28"/>
              </w:rPr>
              <w:lastRenderedPageBreak/>
              <w:t>6,00</w:t>
            </w:r>
          </w:p>
        </w:tc>
      </w:tr>
      <w:tr w:rsidR="004F2664" w:rsidRPr="00434BD3" w:rsidTr="00252649">
        <w:tc>
          <w:tcPr>
            <w:tcW w:w="23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8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33,42</w:t>
            </w:r>
            <w:r w:rsidRPr="00434BD3">
              <w:rPr>
                <w:rFonts w:ascii="Times New Roman" w:hAnsi="Times New Roman" w:cs="Times New Roman"/>
                <w:sz w:val="28"/>
              </w:rPr>
              <w:br/>
              <w:t>4,00</w:t>
            </w:r>
          </w:p>
        </w:tc>
        <w:tc>
          <w:tcPr>
            <w:tcW w:w="9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54,78</w:t>
            </w:r>
            <w:r w:rsidRPr="00434BD3">
              <w:rPr>
                <w:rFonts w:ascii="Times New Roman" w:hAnsi="Times New Roman" w:cs="Times New Roman"/>
                <w:sz w:val="28"/>
              </w:rPr>
              <w:br/>
              <w:t>7,00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2.4.2. Định mức dụng cụ:</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269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54"/>
        <w:gridCol w:w="3543"/>
        <w:gridCol w:w="1155"/>
        <w:gridCol w:w="1480"/>
        <w:gridCol w:w="1145"/>
        <w:gridCol w:w="1299"/>
      </w:tblGrid>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5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7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67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7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20,62</w:t>
            </w:r>
          </w:p>
        </w:tc>
        <w:tc>
          <w:tcPr>
            <w:tcW w:w="6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35,66</w:t>
            </w: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mưa bạt</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10,31</w:t>
            </w:r>
          </w:p>
        </w:tc>
        <w:tc>
          <w:tcPr>
            <w:tcW w:w="6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17,83</w:t>
            </w: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8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10,31</w:t>
            </w:r>
          </w:p>
        </w:tc>
        <w:tc>
          <w:tcPr>
            <w:tcW w:w="6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17,83</w:t>
            </w: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20,62</w:t>
            </w:r>
          </w:p>
        </w:tc>
        <w:tc>
          <w:tcPr>
            <w:tcW w:w="6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35,66</w:t>
            </w: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8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 đông nhựa</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20,62</w:t>
            </w:r>
          </w:p>
        </w:tc>
        <w:tc>
          <w:tcPr>
            <w:tcW w:w="6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35,66</w:t>
            </w: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8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7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20,62</w:t>
            </w:r>
          </w:p>
        </w:tc>
        <w:tc>
          <w:tcPr>
            <w:tcW w:w="6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35,66</w:t>
            </w: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8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20,62</w:t>
            </w:r>
          </w:p>
        </w:tc>
        <w:tc>
          <w:tcPr>
            <w:tcW w:w="6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35,66</w:t>
            </w: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8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7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20,62</w:t>
            </w:r>
          </w:p>
        </w:tc>
        <w:tc>
          <w:tcPr>
            <w:tcW w:w="6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35,66</w:t>
            </w: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8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c>
          <w:tcPr>
            <w:tcW w:w="6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w:t>
            </w: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85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17,00</w:t>
            </w:r>
          </w:p>
        </w:tc>
        <w:tc>
          <w:tcPr>
            <w:tcW w:w="6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269 quy định cho loại khó khăn 3, mức cho các loại khó khăn khác áp dụng hệ số quy định trong bảng 270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270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839"/>
        <w:gridCol w:w="2574"/>
        <w:gridCol w:w="2980"/>
        <w:gridCol w:w="2183"/>
      </w:tblGrid>
      <w:tr w:rsidR="004F2664" w:rsidRPr="00434BD3" w:rsidTr="00252649">
        <w:tc>
          <w:tcPr>
            <w:tcW w:w="96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3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155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1140" w:type="pct"/>
            <w:shd w:val="clear" w:color="auto" w:fill="auto"/>
            <w:vAlign w:val="center"/>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1:10.00</w:t>
            </w:r>
            <w:r w:rsidRPr="00434BD3">
              <w:rPr>
                <w:rFonts w:ascii="Times New Roman" w:hAnsi="Times New Roman" w:cs="Times New Roman"/>
                <w:b/>
                <w:sz w:val="28"/>
                <w:lang w:val="en-US"/>
              </w:rPr>
              <w:t>0</w:t>
            </w:r>
          </w:p>
        </w:tc>
      </w:tr>
      <w:tr w:rsidR="004F2664" w:rsidRPr="00434BD3" w:rsidTr="00252649">
        <w:tc>
          <w:tcPr>
            <w:tcW w:w="9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11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r>
      <w:tr w:rsidR="004F2664" w:rsidRPr="00434BD3" w:rsidTr="00252649">
        <w:tc>
          <w:tcPr>
            <w:tcW w:w="9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c>
          <w:tcPr>
            <w:tcW w:w="11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r>
      <w:tr w:rsidR="004F2664" w:rsidRPr="00434BD3" w:rsidTr="00252649">
        <w:tc>
          <w:tcPr>
            <w:tcW w:w="9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1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9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w:t>
            </w:r>
          </w:p>
        </w:tc>
        <w:tc>
          <w:tcPr>
            <w:tcW w:w="11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2.4.3. Định mức thiết bị:</w:t>
      </w:r>
      <w:r w:rsidRPr="00434BD3">
        <w:rPr>
          <w:rFonts w:ascii="Times New Roman" w:hAnsi="Times New Roman" w:cs="Times New Roman"/>
          <w:sz w:val="28"/>
        </w:rPr>
        <w:t xml:space="preserve"> không.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2.4.4. Định mức vật liệu:</w:t>
      </w:r>
      <w:r w:rsidRPr="00434BD3">
        <w:rPr>
          <w:rFonts w:ascii="Times New Roman" w:hAnsi="Times New Roman" w:cs="Times New Roman"/>
          <w:sz w:val="28"/>
        </w:rPr>
        <w:t xml:space="preserve"> tính cho 1 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271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61"/>
        <w:gridCol w:w="4093"/>
        <w:gridCol w:w="1402"/>
        <w:gridCol w:w="1237"/>
        <w:gridCol w:w="1683"/>
      </w:tblGrid>
      <w:tr w:rsidR="004F2664" w:rsidRPr="00434BD3" w:rsidTr="00252649">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TT</w:t>
            </w:r>
          </w:p>
        </w:tc>
        <w:tc>
          <w:tcPr>
            <w:tcW w:w="213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1:500</w:t>
            </w:r>
            <w:r w:rsidRPr="00434BD3">
              <w:rPr>
                <w:rFonts w:ascii="Times New Roman" w:hAnsi="Times New Roman" w:cs="Times New Roman"/>
                <w:b/>
                <w:sz w:val="28"/>
                <w:lang w:val="en-US"/>
              </w:rPr>
              <w:t>0</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13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Băng dính to</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cuộn</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4F2664" w:rsidRPr="00434BD3" w:rsidTr="00252649">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13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đóng gói thành quả</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r>
      <w:tr w:rsidR="004F2664" w:rsidRPr="00434BD3" w:rsidTr="00252649">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13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bọc bản vẽ</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r>
      <w:tr w:rsidR="004F2664" w:rsidRPr="00434BD3" w:rsidTr="00252649">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13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can</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13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rotting</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4F2664" w:rsidRPr="00434BD3" w:rsidTr="00252649">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13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vẽ các màu</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lọ</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4F2664" w:rsidRPr="00434BD3" w:rsidTr="00252649">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13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Ngòi bút vẽ kỹ thuật</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r>
      <w:tr w:rsidR="004F2664" w:rsidRPr="00434BD3" w:rsidTr="00252649">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13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Sổ ghi chép công tác</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4F2664" w:rsidRPr="00434BD3" w:rsidTr="00252649">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13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20,00</w:t>
            </w:r>
          </w:p>
        </w:tc>
        <w:tc>
          <w:tcPr>
            <w:tcW w:w="8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2.5. Thành lập bản đồ gốc hiện chỉnh dạng số</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2.5.1.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2.5.1.1.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Quét, nắn bình đồ ảnh (nội dung hiện chỉnh).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Xóa bỏ nội dung cũ; số hóa nội dung hiện chỉnh; biên tập; ghi lý lịch.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lang w:val="en-US"/>
        </w:rPr>
        <w:t xml:space="preserve">- </w:t>
      </w:r>
      <w:r w:rsidRPr="00434BD3">
        <w:rPr>
          <w:rFonts w:ascii="Times New Roman" w:hAnsi="Times New Roman" w:cs="Times New Roman"/>
          <w:sz w:val="28"/>
        </w:rPr>
        <w:t>In bản đồ gốc hiện chỉnh bằng máy in phun.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Điền viết lý lịch bản đồ trên máy vi tính và quyển lý lịch bản đồ.</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Ghi dữ liệu bản đồ gốc hiện chỉnh vào đĩa CD.</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2.5.1.2.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vùng đồng bằng chuyển tiếp vùng đồi, vùng đồi, vùng núi có dân cư thưa thớt, có khung làng bao bọc, mạng lưới thủy hệ thưa, sông tự nhiên, mương, máng ít, hồ, ao rải rác. Địa hình không bị cắt xẻ, bình độ thưa t</w:t>
      </w:r>
      <w:r w:rsidRPr="00434BD3">
        <w:rPr>
          <w:rFonts w:ascii="Times New Roman" w:hAnsi="Times New Roman" w:cs="Times New Roman"/>
          <w:sz w:val="28"/>
          <w:highlight w:val="white"/>
        </w:rPr>
        <w:t>hoán</w:t>
      </w:r>
      <w:r w:rsidRPr="00434BD3">
        <w:rPr>
          <w:rFonts w:ascii="Times New Roman" w:hAnsi="Times New Roman" w:cs="Times New Roman"/>
          <w:sz w:val="28"/>
        </w:rPr>
        <w:t>g. Địa vật thưa, t</w:t>
      </w:r>
      <w:r w:rsidRPr="00434BD3">
        <w:rPr>
          <w:rFonts w:ascii="Times New Roman" w:hAnsi="Times New Roman" w:cs="Times New Roman"/>
          <w:sz w:val="28"/>
          <w:highlight w:val="white"/>
        </w:rPr>
        <w:t>hoán</w:t>
      </w:r>
      <w:r w:rsidRPr="00434BD3">
        <w:rPr>
          <w:rFonts w:ascii="Times New Roman" w:hAnsi="Times New Roman" w:cs="Times New Roman"/>
          <w:sz w:val="28"/>
        </w:rPr>
        <w:t>g, ghi chú ít. Thực phủ đơn giản, dễ xét đoán. Mức độ biến đổi dưới 25%.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đồng bằng, vùng đồi chuyển tiếp sang vùng núi có dân cư tương đối đông đúc, các thị trấn, thị xã và khu công nghiệp nhỏ, ở dọc theo sông, suối, kênh, rạch và các thung lũng; mật độ đường giao thông, sông, ngòi trung bình. Bình độ đều đặn, thực vật phức tạp có nhiều loại xen kẽ nhau; mật độ ghi chú trung bình 10-30 ghi chú trong 1dm</w:t>
      </w:r>
      <w:r w:rsidRPr="00434BD3">
        <w:rPr>
          <w:rFonts w:ascii="Times New Roman" w:hAnsi="Times New Roman" w:cs="Times New Roman"/>
          <w:sz w:val="28"/>
          <w:vertAlign w:val="superscript"/>
        </w:rPr>
        <w:t>2</w:t>
      </w:r>
      <w:r w:rsidRPr="00434BD3">
        <w:rPr>
          <w:rFonts w:ascii="Times New Roman" w:hAnsi="Times New Roman" w:cs="Times New Roman"/>
          <w:sz w:val="28"/>
        </w:rPr>
        <w:t xml:space="preserve">; vùng núi cao, yếu tố dân cư đường giao thông, sông, ngòi thưa thớt. Thực vật đơn giản, chủ yếu là rừng. Tương đối dễ xét đoán. </w:t>
      </w:r>
      <w:r w:rsidRPr="00434BD3">
        <w:rPr>
          <w:rFonts w:ascii="Times New Roman" w:hAnsi="Times New Roman" w:cs="Times New Roman"/>
          <w:sz w:val="28"/>
        </w:rPr>
        <w:lastRenderedPageBreak/>
        <w:t>Mức độ biến đổi từ 25% - 35%.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đồng bằng, vùng ven biển, cửa sông có nhiều bãi sú vẹt, nhiều lạch thủy triều; vùng thành phố, bến cảng lớn tập trung nhiều đầu mối giao thông quan trọng như bến tàu, bến xe, bến cảng, khu công nghiệp, nhà cửa, đường giao thông dày, có đủ các loại đường, sông, ngòi, mương, máng, hồ, ao, các địa vật độc lập, đường dây điện, dây thông tin, dày đặc. Nhìn chung các yếu tố nét, ký hiệu và ghi chú dày đặc; vùng núi cao, đường bình độ dày đặc, thực vật chủ yếu là rừng. Mức độ biến đổi trên 35%.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2.5.1.3. Cấp bậc công việc:</w:t>
      </w:r>
      <w:r w:rsidRPr="00434BD3">
        <w:rPr>
          <w:rFonts w:ascii="Times New Roman" w:hAnsi="Times New Roman" w:cs="Times New Roman"/>
          <w:sz w:val="28"/>
        </w:rPr>
        <w:t xml:space="preserve"> KS3,00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2.5.1.4. Định mức:</w:t>
      </w:r>
      <w:r w:rsidRPr="00434BD3">
        <w:rPr>
          <w:rFonts w:ascii="Times New Roman" w:hAnsi="Times New Roman" w:cs="Times New Roman"/>
          <w:sz w:val="28"/>
        </w:rPr>
        <w:t xml:space="preserve"> công/mảnh.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272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276"/>
        <w:gridCol w:w="1475"/>
        <w:gridCol w:w="1389"/>
        <w:gridCol w:w="1436"/>
      </w:tblGrid>
      <w:tr w:rsidR="004F2664" w:rsidRPr="00434BD3" w:rsidTr="00252649">
        <w:tc>
          <w:tcPr>
            <w:tcW w:w="275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72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75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27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Thành lập bản đồ gốc hiện chỉnh dạng số</w:t>
            </w: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7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w:t>
            </w:r>
            <w:r w:rsidRPr="00434BD3">
              <w:rPr>
                <w:rFonts w:ascii="Times New Roman" w:hAnsi="Times New Roman" w:cs="Times New Roman"/>
                <w:sz w:val="28"/>
                <w:lang w:val="en-US"/>
              </w:rPr>
              <w:t>,</w:t>
            </w:r>
            <w:r w:rsidRPr="00434BD3">
              <w:rPr>
                <w:rFonts w:ascii="Times New Roman" w:hAnsi="Times New Roman" w:cs="Times New Roman"/>
                <w:sz w:val="28"/>
              </w:rPr>
              <w:t>45</w:t>
            </w:r>
          </w:p>
        </w:tc>
        <w:tc>
          <w:tcPr>
            <w:tcW w:w="7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44,70</w:t>
            </w:r>
          </w:p>
        </w:tc>
      </w:tr>
      <w:tr w:rsidR="004F2664" w:rsidRPr="00434BD3" w:rsidTr="00252649">
        <w:tc>
          <w:tcPr>
            <w:tcW w:w="27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7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40,13</w:t>
            </w:r>
          </w:p>
        </w:tc>
        <w:tc>
          <w:tcPr>
            <w:tcW w:w="7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57,10</w:t>
            </w:r>
          </w:p>
        </w:tc>
      </w:tr>
      <w:tr w:rsidR="004F2664" w:rsidRPr="00434BD3" w:rsidTr="00252649">
        <w:tc>
          <w:tcPr>
            <w:tcW w:w="27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7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51,45</w:t>
            </w:r>
          </w:p>
        </w:tc>
        <w:tc>
          <w:tcPr>
            <w:tcW w:w="7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73,27</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2.5.2. Định mức dụng cụ:</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273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52"/>
        <w:gridCol w:w="3336"/>
        <w:gridCol w:w="1157"/>
        <w:gridCol w:w="1235"/>
        <w:gridCol w:w="1343"/>
        <w:gridCol w:w="1553"/>
      </w:tblGrid>
      <w:tr w:rsidR="004F2664" w:rsidRPr="00434BD3" w:rsidTr="00252649">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4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4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81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BHLĐ</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41,16</w:t>
            </w:r>
          </w:p>
        </w:tc>
        <w:tc>
          <w:tcPr>
            <w:tcW w:w="8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58,62</w:t>
            </w:r>
          </w:p>
        </w:tc>
      </w:tr>
      <w:tr w:rsidR="004F2664" w:rsidRPr="00434BD3" w:rsidTr="00252649">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Đèn neon 40W</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6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41,16</w:t>
            </w:r>
          </w:p>
        </w:tc>
        <w:tc>
          <w:tcPr>
            <w:tcW w:w="8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58,62</w:t>
            </w:r>
          </w:p>
        </w:tc>
      </w:tr>
      <w:tr w:rsidR="004F2664" w:rsidRPr="00434BD3" w:rsidTr="00252649">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để máy vi tính</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41,16</w:t>
            </w:r>
          </w:p>
        </w:tc>
        <w:tc>
          <w:tcPr>
            <w:tcW w:w="8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58,62</w:t>
            </w:r>
          </w:p>
        </w:tc>
      </w:tr>
      <w:tr w:rsidR="004F2664" w:rsidRPr="00434BD3" w:rsidTr="00252649">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30,21</w:t>
            </w:r>
          </w:p>
        </w:tc>
        <w:tc>
          <w:tcPr>
            <w:tcW w:w="8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36,22</w:t>
            </w:r>
          </w:p>
        </w:tc>
      </w:tr>
      <w:tr w:rsidR="004F2664" w:rsidRPr="00434BD3" w:rsidTr="00252649">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7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Lưu điện 600W</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41,16</w:t>
            </w:r>
          </w:p>
        </w:tc>
        <w:tc>
          <w:tcPr>
            <w:tcW w:w="8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48,29</w:t>
            </w:r>
          </w:p>
        </w:tc>
      </w:tr>
      <w:tr w:rsidR="004F2664" w:rsidRPr="00434BD3" w:rsidTr="00252649">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7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6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94,39</w:t>
            </w:r>
          </w:p>
        </w:tc>
        <w:tc>
          <w:tcPr>
            <w:tcW w:w="8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128,70</w:t>
            </w:r>
          </w:p>
        </w:tc>
      </w:tr>
      <w:tr w:rsidR="004F2664" w:rsidRPr="00434BD3" w:rsidTr="00252649">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7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w:t>
            </w:r>
            <w:r w:rsidRPr="00434BD3">
              <w:rPr>
                <w:rFonts w:ascii="Times New Roman" w:hAnsi="Times New Roman" w:cs="Times New Roman"/>
                <w:sz w:val="28"/>
                <w:lang w:val="en-US"/>
              </w:rPr>
              <w:t>g</w:t>
            </w:r>
            <w:r w:rsidRPr="00434BD3">
              <w:rPr>
                <w:rFonts w:ascii="Times New Roman" w:hAnsi="Times New Roman" w:cs="Times New Roman"/>
                <w:sz w:val="28"/>
              </w:rPr>
              <w:t xml:space="preserve"> cụ phụ</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9,60</w:t>
            </w:r>
          </w:p>
        </w:tc>
        <w:tc>
          <w:tcPr>
            <w:tcW w:w="8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273 quy định cho loại khó khăn 3, mức cho các loại khó khăn khác áp dụng hệ số quy định trong bảng 274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274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771"/>
        <w:gridCol w:w="2473"/>
        <w:gridCol w:w="3020"/>
        <w:gridCol w:w="2312"/>
      </w:tblGrid>
      <w:tr w:rsidR="004F2664" w:rsidRPr="00434BD3" w:rsidTr="00252649">
        <w:tc>
          <w:tcPr>
            <w:tcW w:w="925"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TT</w:t>
            </w:r>
          </w:p>
        </w:tc>
        <w:tc>
          <w:tcPr>
            <w:tcW w:w="1291"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1577" w:type="pct"/>
            <w:shd w:val="clear" w:color="auto" w:fill="auto"/>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1207" w:type="pct"/>
            <w:shd w:val="clear" w:color="auto" w:fill="auto"/>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1:10.00</w:t>
            </w:r>
            <w:r w:rsidRPr="00434BD3">
              <w:rPr>
                <w:rFonts w:ascii="Times New Roman" w:hAnsi="Times New Roman" w:cs="Times New Roman"/>
                <w:b/>
                <w:sz w:val="28"/>
                <w:lang w:val="en-US"/>
              </w:rPr>
              <w:t>0</w:t>
            </w:r>
          </w:p>
        </w:tc>
      </w:tr>
      <w:tr w:rsidR="004F2664" w:rsidRPr="00434BD3" w:rsidTr="00252649">
        <w:tc>
          <w:tcPr>
            <w:tcW w:w="92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29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7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c>
          <w:tcPr>
            <w:tcW w:w="120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r>
      <w:tr w:rsidR="004F2664" w:rsidRPr="00434BD3" w:rsidTr="00252649">
        <w:tc>
          <w:tcPr>
            <w:tcW w:w="92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29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7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55</w:t>
            </w:r>
          </w:p>
        </w:tc>
        <w:tc>
          <w:tcPr>
            <w:tcW w:w="120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0,55</w:t>
            </w:r>
          </w:p>
        </w:tc>
      </w:tr>
      <w:tr w:rsidR="004F2664" w:rsidRPr="00434BD3" w:rsidTr="00252649">
        <w:tc>
          <w:tcPr>
            <w:tcW w:w="925"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291"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7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207" w:type="pct"/>
            <w:shd w:val="clear" w:color="auto" w:fill="auto"/>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2.5.3. Định mức thiết bị:</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275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50"/>
        <w:gridCol w:w="3093"/>
        <w:gridCol w:w="960"/>
        <w:gridCol w:w="1118"/>
        <w:gridCol w:w="1136"/>
        <w:gridCol w:w="1166"/>
        <w:gridCol w:w="1153"/>
      </w:tblGrid>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1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699" w:type="pct"/>
            <w:gridSpan w:val="3"/>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Thành lập bản đồ gốc hiện chỉnh dạng sổ</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PC</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r w:rsidRPr="00434BD3">
              <w:rPr>
                <w:rFonts w:ascii="Times New Roman" w:hAnsi="Times New Roman" w:cs="Times New Roman"/>
                <w:sz w:val="28"/>
                <w:lang w:val="en-US"/>
              </w:rPr>
              <w:t>,</w:t>
            </w:r>
            <w:r w:rsidRPr="00434BD3">
              <w:rPr>
                <w:rFonts w:ascii="Times New Roman" w:hAnsi="Times New Roman" w:cs="Times New Roman"/>
                <w:sz w:val="28"/>
              </w:rPr>
              <w:t>87</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24,08</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30,87</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nối mạng Hub</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1,32</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1,57</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1,98</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 Netserver</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1,32</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1,57</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1,98</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18,87</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24,08</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30,87</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4,21</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5,38</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r w:rsidRPr="00434BD3">
              <w:rPr>
                <w:rFonts w:ascii="Times New Roman" w:hAnsi="Times New Roman" w:cs="Times New Roman"/>
                <w:sz w:val="28"/>
                <w:lang w:val="en-US"/>
              </w:rPr>
              <w:t>,</w:t>
            </w:r>
            <w:r w:rsidRPr="00434BD3">
              <w:rPr>
                <w:rFonts w:ascii="Times New Roman" w:hAnsi="Times New Roman" w:cs="Times New Roman"/>
                <w:sz w:val="28"/>
              </w:rPr>
              <w:t>89</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82,30</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101,39</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125,92</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PC</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26,82</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34,26</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43,96</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nối mạng Hub</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1,88</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2,24</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2,83</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 Netserver</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1,88</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2,24</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2,83</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phun A0</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bản</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26,82</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34,26</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43,96</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 12.000 BTU</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5,99</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7,65</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9,19</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98,31</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139,01</w:t>
            </w:r>
          </w:p>
        </w:tc>
        <w:tc>
          <w:tcPr>
            <w:tcW w:w="60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174,08</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2.5.4. Định mức vật liệu:</w:t>
      </w:r>
      <w:r w:rsidRPr="00434BD3">
        <w:rPr>
          <w:rFonts w:ascii="Times New Roman" w:hAnsi="Times New Roman" w:cs="Times New Roman"/>
          <w:sz w:val="28"/>
        </w:rPr>
        <w:t xml:space="preserve"> tính cho 1 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276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15"/>
        <w:gridCol w:w="4144"/>
        <w:gridCol w:w="1291"/>
        <w:gridCol w:w="1570"/>
        <w:gridCol w:w="1456"/>
      </w:tblGrid>
      <w:tr w:rsidR="004F2664" w:rsidRPr="00434BD3" w:rsidTr="00252649">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16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2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76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16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địa hình cũ</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7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4F2664" w:rsidRPr="00434BD3" w:rsidTr="00252649">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16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can</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mét</w:t>
            </w:r>
          </w:p>
        </w:tc>
        <w:tc>
          <w:tcPr>
            <w:tcW w:w="8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c>
          <w:tcPr>
            <w:tcW w:w="7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r>
      <w:tr w:rsidR="004F2664" w:rsidRPr="00434BD3" w:rsidTr="00252649">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16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A0 loại 100 g/m</w:t>
            </w:r>
            <w:r w:rsidRPr="00434BD3">
              <w:rPr>
                <w:rFonts w:ascii="Times New Roman" w:hAnsi="Times New Roman" w:cs="Times New Roman"/>
                <w:sz w:val="28"/>
                <w:vertAlign w:val="superscript"/>
              </w:rPr>
              <w:t>2</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7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r>
      <w:tr w:rsidR="004F2664" w:rsidRPr="00434BD3" w:rsidTr="00252649">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16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phun (4 hộp 4 màu)</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8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7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16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r w:rsidRPr="00434BD3">
              <w:rPr>
                <w:rFonts w:ascii="Times New Roman" w:hAnsi="Times New Roman" w:cs="Times New Roman"/>
                <w:sz w:val="28"/>
                <w:lang w:val="en-US"/>
              </w:rPr>
              <w:t>,</w:t>
            </w:r>
            <w:r w:rsidRPr="00434BD3">
              <w:rPr>
                <w:rFonts w:ascii="Times New Roman" w:hAnsi="Times New Roman" w:cs="Times New Roman"/>
                <w:sz w:val="28"/>
              </w:rPr>
              <w:t>60</w:t>
            </w:r>
          </w:p>
        </w:tc>
        <w:tc>
          <w:tcPr>
            <w:tcW w:w="7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18,90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bookmarkStart w:id="8" w:name="muc_7"/>
      <w:r w:rsidRPr="00434BD3">
        <w:rPr>
          <w:rFonts w:ascii="Times New Roman" w:hAnsi="Times New Roman" w:cs="Times New Roman"/>
          <w:b/>
          <w:sz w:val="28"/>
        </w:rPr>
        <w:t>Mục 7. XÂY DỰNG HỆ THỐNG THÔNG TIN ĐỊA DANH VIỆT NAM VÀ NƯỚC NGOÀI PHỤC VỤ CÔNG TÁC LẬP BẢN ĐỒ</w:t>
      </w:r>
      <w:bookmarkEnd w:id="8"/>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 Chuẩn hóa địa danh Việt Nam</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 Thu thập, phân tích, đánh giá tài liệu</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Thu thập tài liệu chính để chuẩn hóa địa danh và các tài liệu để đối chiếu và tham khảo trong quá trình chuẩn hóa địa danh.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Phân tích, đánh giá tài liệu phục vụ công tác chuẩn hóa địa danh.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1.1.1.2.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Loại 1: tài liệu bằng tiếng Việt, dễ tra cứu và tìm kiếm, đi lại, thuận lợi khi thu thập (số lượng tài liệu từ 3 đến 5 loại).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Loại 2: tài liệu bằng tiếng Việt, khó tra cứu và tìm kiếm, đi lại, không thuận lợi khi thu thập (số lượng tài liệu từ 5 đến 7 loại).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Loại 3: tài liệu bằng tiếng nước ngoài hoặc tiếng dân tộc thiểu số, khó tra cứu và tìm kiếm, đi lại, không thuận tiện khi thu thập (số lượng tài liệu hơn 7 loại).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xml:space="preserve">1.1.1.3. Cấp bậc công việc: </w:t>
      </w:r>
      <w:r w:rsidRPr="00434BD3">
        <w:rPr>
          <w:rFonts w:ascii="Times New Roman" w:hAnsi="Times New Roman" w:cs="Times New Roman"/>
          <w:sz w:val="28"/>
        </w:rPr>
        <w:t>KS2,829</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1.1.1.4. Định mức:</w:t>
      </w:r>
      <w:r w:rsidRPr="00434BD3">
        <w:rPr>
          <w:rFonts w:ascii="Times New Roman" w:hAnsi="Times New Roman" w:cs="Times New Roman"/>
          <w:sz w:val="28"/>
        </w:rPr>
        <w:t xml:space="preserve"> công/tỉnh </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sz w:val="28"/>
        </w:rPr>
        <w:lastRenderedPageBreak/>
        <w:t>Bảng 277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536"/>
        <w:gridCol w:w="1337"/>
        <w:gridCol w:w="1343"/>
        <w:gridCol w:w="1360"/>
      </w:tblGrid>
      <w:tr w:rsidR="004F2664" w:rsidRPr="00434BD3" w:rsidTr="00252649">
        <w:trPr>
          <w:trHeight w:val="22"/>
        </w:trPr>
        <w:tc>
          <w:tcPr>
            <w:tcW w:w="289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71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289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Thu thập, phân tích, đánh giá tài liệu</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25,06</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30,62</w:t>
            </w:r>
          </w:p>
        </w:tc>
        <w:tc>
          <w:tcPr>
            <w:tcW w:w="7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37,44</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1.1.2. Định mức dụng cụ:</w:t>
      </w:r>
      <w:r w:rsidRPr="00434BD3">
        <w:rPr>
          <w:rFonts w:ascii="Times New Roman" w:hAnsi="Times New Roman" w:cs="Times New Roman"/>
          <w:sz w:val="28"/>
        </w:rPr>
        <w:t xml:space="preserve"> ca/tỉnh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278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53"/>
        <w:gridCol w:w="4464"/>
        <w:gridCol w:w="1145"/>
        <w:gridCol w:w="1270"/>
        <w:gridCol w:w="1544"/>
      </w:tblGrid>
      <w:tr w:rsidR="004F2664" w:rsidRPr="00434BD3" w:rsidTr="00252649">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331" w:type="pct"/>
            <w:shd w:val="clear" w:color="auto" w:fill="auto"/>
            <w:vAlign w:val="center"/>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Danh m</w:t>
            </w:r>
            <w:r w:rsidRPr="00434BD3">
              <w:rPr>
                <w:rFonts w:ascii="Times New Roman" w:hAnsi="Times New Roman" w:cs="Times New Roman"/>
                <w:b/>
                <w:sz w:val="28"/>
                <w:lang w:val="en-US"/>
              </w:rPr>
              <w:t>ục</w:t>
            </w:r>
            <w:r w:rsidRPr="00434BD3">
              <w:rPr>
                <w:rFonts w:ascii="Times New Roman" w:hAnsi="Times New Roman" w:cs="Times New Roman"/>
                <w:b/>
                <w:sz w:val="28"/>
              </w:rPr>
              <w:t xml:space="preserve"> </w:t>
            </w:r>
            <w:r w:rsidRPr="00434BD3">
              <w:rPr>
                <w:rFonts w:ascii="Times New Roman" w:hAnsi="Times New Roman" w:cs="Times New Roman"/>
                <w:b/>
                <w:sz w:val="28"/>
                <w:lang w:val="en-US"/>
              </w:rPr>
              <w:t>dụng cụ</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Thời hạn</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3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BHLĐ</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24,49</w:t>
            </w:r>
          </w:p>
        </w:tc>
      </w:tr>
      <w:tr w:rsidR="004F2664" w:rsidRPr="00434BD3" w:rsidTr="00252649">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3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làm việc</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24,49</w:t>
            </w:r>
          </w:p>
        </w:tc>
      </w:tr>
      <w:tr w:rsidR="004F2664" w:rsidRPr="00434BD3" w:rsidTr="00252649">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3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18,37</w:t>
            </w:r>
          </w:p>
        </w:tc>
      </w:tr>
      <w:tr w:rsidR="004F2664" w:rsidRPr="00434BD3" w:rsidTr="00252649">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3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Thẻ nhớ USB 2GB</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18,37</w:t>
            </w:r>
          </w:p>
        </w:tc>
      </w:tr>
      <w:tr w:rsidR="004F2664" w:rsidRPr="00434BD3" w:rsidTr="00252649">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3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ảnh KTS</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4,08</w:t>
            </w:r>
          </w:p>
        </w:tc>
      </w:tr>
      <w:tr w:rsidR="004F2664" w:rsidRPr="00434BD3" w:rsidTr="00252649">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3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Ổn áp</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18,37</w:t>
            </w:r>
          </w:p>
        </w:tc>
      </w:tr>
      <w:tr w:rsidR="004F2664" w:rsidRPr="00434BD3" w:rsidTr="00252649">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3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41,16</w:t>
            </w:r>
          </w:p>
        </w:tc>
      </w:tr>
      <w:tr w:rsidR="004F2664" w:rsidRPr="00434BD3" w:rsidTr="00252649">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33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13,25</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cho các loại khó khăn tính theo hệ số quy định trong bảng 279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279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361"/>
        <w:gridCol w:w="1457"/>
        <w:gridCol w:w="1404"/>
        <w:gridCol w:w="1354"/>
      </w:tblGrid>
      <w:tr w:rsidR="004F2664" w:rsidRPr="00434BD3" w:rsidTr="00252649">
        <w:tc>
          <w:tcPr>
            <w:tcW w:w="2799"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Công việc</w:t>
            </w:r>
          </w:p>
        </w:tc>
        <w:tc>
          <w:tcPr>
            <w:tcW w:w="761"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KK1</w:t>
            </w:r>
          </w:p>
        </w:tc>
        <w:tc>
          <w:tcPr>
            <w:tcW w:w="73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KK2</w:t>
            </w:r>
          </w:p>
        </w:tc>
        <w:tc>
          <w:tcPr>
            <w:tcW w:w="707"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2799"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Thu thập, phân tích, đánh giá tài liệu</w:t>
            </w:r>
          </w:p>
        </w:tc>
        <w:tc>
          <w:tcPr>
            <w:tcW w:w="761"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0,83</w:t>
            </w:r>
          </w:p>
        </w:tc>
        <w:tc>
          <w:tcPr>
            <w:tcW w:w="73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1,00</w:t>
            </w:r>
          </w:p>
        </w:tc>
        <w:tc>
          <w:tcPr>
            <w:tcW w:w="707"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1,20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1.1.3. Định mức thiết bị:</w:t>
      </w:r>
      <w:r w:rsidRPr="00434BD3">
        <w:rPr>
          <w:rFonts w:ascii="Times New Roman" w:hAnsi="Times New Roman" w:cs="Times New Roman"/>
          <w:sz w:val="28"/>
        </w:rPr>
        <w:t xml:space="preserve"> ca/tỉnh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280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68"/>
        <w:gridCol w:w="3325"/>
        <w:gridCol w:w="1038"/>
        <w:gridCol w:w="1048"/>
        <w:gridCol w:w="986"/>
        <w:gridCol w:w="1146"/>
        <w:gridCol w:w="1065"/>
      </w:tblGrid>
      <w:tr w:rsidR="004F2664" w:rsidRPr="00434BD3" w:rsidTr="00252649">
        <w:tc>
          <w:tcPr>
            <w:tcW w:w="512"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TT</w:t>
            </w:r>
          </w:p>
        </w:tc>
        <w:tc>
          <w:tcPr>
            <w:tcW w:w="174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Danh mục thiết bị</w:t>
            </w:r>
          </w:p>
        </w:tc>
        <w:tc>
          <w:tcPr>
            <w:tcW w:w="549"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ĐVT</w:t>
            </w:r>
          </w:p>
        </w:tc>
        <w:tc>
          <w:tcPr>
            <w:tcW w:w="554"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CS</w:t>
            </w:r>
          </w:p>
        </w:tc>
        <w:tc>
          <w:tcPr>
            <w:tcW w:w="474"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KK1</w:t>
            </w:r>
          </w:p>
        </w:tc>
        <w:tc>
          <w:tcPr>
            <w:tcW w:w="605"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KK2</w:t>
            </w:r>
          </w:p>
        </w:tc>
        <w:tc>
          <w:tcPr>
            <w:tcW w:w="56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2804" w:type="pct"/>
            <w:gridSpan w:val="3"/>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Thu thập, phân tích đánh giá tài liệu</w:t>
            </w:r>
          </w:p>
        </w:tc>
        <w:tc>
          <w:tcPr>
            <w:tcW w:w="554"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p>
        </w:tc>
        <w:tc>
          <w:tcPr>
            <w:tcW w:w="474"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p>
        </w:tc>
        <w:tc>
          <w:tcPr>
            <w:tcW w:w="56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p>
        </w:tc>
      </w:tr>
      <w:tr w:rsidR="004F2664" w:rsidRPr="00434BD3" w:rsidTr="00252649">
        <w:tc>
          <w:tcPr>
            <w:tcW w:w="512"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1</w:t>
            </w:r>
          </w:p>
        </w:tc>
        <w:tc>
          <w:tcPr>
            <w:tcW w:w="174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Máy điều hòa</w:t>
            </w:r>
          </w:p>
        </w:tc>
        <w:tc>
          <w:tcPr>
            <w:tcW w:w="549"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cái</w:t>
            </w:r>
          </w:p>
        </w:tc>
        <w:tc>
          <w:tcPr>
            <w:tcW w:w="554"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2,20</w:t>
            </w:r>
          </w:p>
        </w:tc>
        <w:tc>
          <w:tcPr>
            <w:tcW w:w="474"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1,92</w:t>
            </w:r>
          </w:p>
        </w:tc>
        <w:tc>
          <w:tcPr>
            <w:tcW w:w="605"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2,30</w:t>
            </w:r>
          </w:p>
        </w:tc>
        <w:tc>
          <w:tcPr>
            <w:tcW w:w="56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2,76</w:t>
            </w:r>
          </w:p>
        </w:tc>
      </w:tr>
      <w:tr w:rsidR="004F2664" w:rsidRPr="00434BD3" w:rsidTr="00252649">
        <w:tc>
          <w:tcPr>
            <w:tcW w:w="512"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w:t>
            </w:r>
          </w:p>
        </w:tc>
        <w:tc>
          <w:tcPr>
            <w:tcW w:w="174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Máy vi tính</w:t>
            </w:r>
          </w:p>
        </w:tc>
        <w:tc>
          <w:tcPr>
            <w:tcW w:w="549"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cái</w:t>
            </w:r>
          </w:p>
        </w:tc>
        <w:tc>
          <w:tcPr>
            <w:tcW w:w="554"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0,40</w:t>
            </w:r>
          </w:p>
        </w:tc>
        <w:tc>
          <w:tcPr>
            <w:tcW w:w="474"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15,04</w:t>
            </w:r>
          </w:p>
        </w:tc>
        <w:tc>
          <w:tcPr>
            <w:tcW w:w="605"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18,37</w:t>
            </w:r>
          </w:p>
        </w:tc>
        <w:tc>
          <w:tcPr>
            <w:tcW w:w="56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22,46</w:t>
            </w:r>
          </w:p>
        </w:tc>
      </w:tr>
      <w:tr w:rsidR="004F2664" w:rsidRPr="00434BD3" w:rsidTr="00252649">
        <w:tc>
          <w:tcPr>
            <w:tcW w:w="512"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3</w:t>
            </w:r>
          </w:p>
        </w:tc>
        <w:tc>
          <w:tcPr>
            <w:tcW w:w="174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Máy in laser</w:t>
            </w:r>
          </w:p>
        </w:tc>
        <w:tc>
          <w:tcPr>
            <w:tcW w:w="549"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cái</w:t>
            </w:r>
          </w:p>
        </w:tc>
        <w:tc>
          <w:tcPr>
            <w:tcW w:w="554"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0,40</w:t>
            </w:r>
          </w:p>
        </w:tc>
        <w:tc>
          <w:tcPr>
            <w:tcW w:w="474"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1,50</w:t>
            </w:r>
          </w:p>
        </w:tc>
        <w:tc>
          <w:tcPr>
            <w:tcW w:w="605"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1,84</w:t>
            </w:r>
          </w:p>
        </w:tc>
        <w:tc>
          <w:tcPr>
            <w:tcW w:w="56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2,24</w:t>
            </w:r>
          </w:p>
        </w:tc>
      </w:tr>
      <w:tr w:rsidR="004F2664" w:rsidRPr="00434BD3" w:rsidTr="00252649">
        <w:tc>
          <w:tcPr>
            <w:tcW w:w="512"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4</w:t>
            </w:r>
          </w:p>
        </w:tc>
        <w:tc>
          <w:tcPr>
            <w:tcW w:w="174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Đầu ghi CD</w:t>
            </w:r>
          </w:p>
        </w:tc>
        <w:tc>
          <w:tcPr>
            <w:tcW w:w="549"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cái</w:t>
            </w:r>
          </w:p>
        </w:tc>
        <w:tc>
          <w:tcPr>
            <w:tcW w:w="554"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0,40</w:t>
            </w:r>
          </w:p>
        </w:tc>
        <w:tc>
          <w:tcPr>
            <w:tcW w:w="474"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16</w:t>
            </w:r>
          </w:p>
        </w:tc>
        <w:tc>
          <w:tcPr>
            <w:tcW w:w="605"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0,19</w:t>
            </w:r>
          </w:p>
        </w:tc>
        <w:tc>
          <w:tcPr>
            <w:tcW w:w="56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0,23</w:t>
            </w:r>
          </w:p>
        </w:tc>
      </w:tr>
      <w:tr w:rsidR="004F2664" w:rsidRPr="00434BD3" w:rsidTr="00252649">
        <w:tc>
          <w:tcPr>
            <w:tcW w:w="512"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5</w:t>
            </w:r>
          </w:p>
        </w:tc>
        <w:tc>
          <w:tcPr>
            <w:tcW w:w="174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Máy quét</w:t>
            </w:r>
          </w:p>
        </w:tc>
        <w:tc>
          <w:tcPr>
            <w:tcW w:w="549"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cái</w:t>
            </w:r>
          </w:p>
        </w:tc>
        <w:tc>
          <w:tcPr>
            <w:tcW w:w="554"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2,50</w:t>
            </w:r>
          </w:p>
        </w:tc>
        <w:tc>
          <w:tcPr>
            <w:tcW w:w="474"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0,31</w:t>
            </w:r>
          </w:p>
        </w:tc>
        <w:tc>
          <w:tcPr>
            <w:tcW w:w="605"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0,39</w:t>
            </w:r>
          </w:p>
        </w:tc>
        <w:tc>
          <w:tcPr>
            <w:tcW w:w="56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0,47</w:t>
            </w:r>
          </w:p>
        </w:tc>
      </w:tr>
      <w:tr w:rsidR="004F2664" w:rsidRPr="00434BD3" w:rsidTr="00252649">
        <w:tc>
          <w:tcPr>
            <w:tcW w:w="512"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6</w:t>
            </w:r>
          </w:p>
        </w:tc>
        <w:tc>
          <w:tcPr>
            <w:tcW w:w="174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Máy photocopy</w:t>
            </w:r>
          </w:p>
        </w:tc>
        <w:tc>
          <w:tcPr>
            <w:tcW w:w="549"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cái</w:t>
            </w:r>
          </w:p>
        </w:tc>
        <w:tc>
          <w:tcPr>
            <w:tcW w:w="554"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1,50</w:t>
            </w:r>
          </w:p>
        </w:tc>
        <w:tc>
          <w:tcPr>
            <w:tcW w:w="474"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4,51</w:t>
            </w:r>
          </w:p>
        </w:tc>
        <w:tc>
          <w:tcPr>
            <w:tcW w:w="605"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5,51</w:t>
            </w:r>
          </w:p>
        </w:tc>
        <w:tc>
          <w:tcPr>
            <w:tcW w:w="56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6,74</w:t>
            </w:r>
          </w:p>
        </w:tc>
      </w:tr>
      <w:tr w:rsidR="004F2664" w:rsidRPr="00434BD3" w:rsidTr="00252649">
        <w:tc>
          <w:tcPr>
            <w:tcW w:w="512"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7</w:t>
            </w:r>
          </w:p>
        </w:tc>
        <w:tc>
          <w:tcPr>
            <w:tcW w:w="174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Điện năng</w:t>
            </w:r>
          </w:p>
        </w:tc>
        <w:tc>
          <w:tcPr>
            <w:tcW w:w="549"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kW</w:t>
            </w:r>
          </w:p>
        </w:tc>
        <w:tc>
          <w:tcPr>
            <w:tcW w:w="554"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p>
        </w:tc>
        <w:tc>
          <w:tcPr>
            <w:tcW w:w="474"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154,91</w:t>
            </w:r>
          </w:p>
        </w:tc>
        <w:tc>
          <w:tcPr>
            <w:tcW w:w="605"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188,50</w:t>
            </w:r>
          </w:p>
        </w:tc>
        <w:tc>
          <w:tcPr>
            <w:tcW w:w="563"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229,50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1.1.4. Định mức vật liệu:</w:t>
      </w:r>
      <w:r w:rsidRPr="00434BD3">
        <w:rPr>
          <w:rFonts w:ascii="Times New Roman" w:hAnsi="Times New Roman" w:cs="Times New Roman"/>
          <w:sz w:val="28"/>
        </w:rPr>
        <w:t xml:space="preserve"> tính cho 1 tỉnh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281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333"/>
        <w:gridCol w:w="4482"/>
        <w:gridCol w:w="1739"/>
        <w:gridCol w:w="2022"/>
      </w:tblGrid>
      <w:tr w:rsidR="004F2664" w:rsidRPr="00434BD3" w:rsidTr="00252649">
        <w:tc>
          <w:tcPr>
            <w:tcW w:w="696"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TT</w:t>
            </w:r>
          </w:p>
        </w:tc>
        <w:tc>
          <w:tcPr>
            <w:tcW w:w="2340"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Danh mục vật liệu</w:t>
            </w:r>
          </w:p>
        </w:tc>
        <w:tc>
          <w:tcPr>
            <w:tcW w:w="908"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ĐVT</w:t>
            </w:r>
          </w:p>
        </w:tc>
        <w:tc>
          <w:tcPr>
            <w:tcW w:w="1056"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696"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w:t>
            </w:r>
          </w:p>
        </w:tc>
        <w:tc>
          <w:tcPr>
            <w:tcW w:w="2340"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Bìa Mica</w:t>
            </w:r>
          </w:p>
        </w:tc>
        <w:tc>
          <w:tcPr>
            <w:tcW w:w="908"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tờ</w:t>
            </w:r>
          </w:p>
        </w:tc>
        <w:tc>
          <w:tcPr>
            <w:tcW w:w="1056"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15,00</w:t>
            </w:r>
          </w:p>
        </w:tc>
      </w:tr>
      <w:tr w:rsidR="004F2664" w:rsidRPr="00434BD3" w:rsidTr="00252649">
        <w:tc>
          <w:tcPr>
            <w:tcW w:w="696"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2</w:t>
            </w:r>
          </w:p>
        </w:tc>
        <w:tc>
          <w:tcPr>
            <w:tcW w:w="2340"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Giấy A4</w:t>
            </w:r>
          </w:p>
        </w:tc>
        <w:tc>
          <w:tcPr>
            <w:tcW w:w="908"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ram</w:t>
            </w:r>
          </w:p>
        </w:tc>
        <w:tc>
          <w:tcPr>
            <w:tcW w:w="1056"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0,45</w:t>
            </w:r>
          </w:p>
        </w:tc>
      </w:tr>
      <w:tr w:rsidR="004F2664" w:rsidRPr="00434BD3" w:rsidTr="00252649">
        <w:tc>
          <w:tcPr>
            <w:tcW w:w="696"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3</w:t>
            </w:r>
          </w:p>
        </w:tc>
        <w:tc>
          <w:tcPr>
            <w:tcW w:w="2340"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Mực in A4</w:t>
            </w:r>
          </w:p>
        </w:tc>
        <w:tc>
          <w:tcPr>
            <w:tcW w:w="908"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hộp</w:t>
            </w:r>
          </w:p>
        </w:tc>
        <w:tc>
          <w:tcPr>
            <w:tcW w:w="1056"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0,06</w:t>
            </w:r>
          </w:p>
        </w:tc>
      </w:tr>
      <w:tr w:rsidR="004F2664" w:rsidRPr="00434BD3" w:rsidTr="00252649">
        <w:tc>
          <w:tcPr>
            <w:tcW w:w="696"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4</w:t>
            </w:r>
          </w:p>
        </w:tc>
        <w:tc>
          <w:tcPr>
            <w:tcW w:w="2340"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Túi tài liệu</w:t>
            </w:r>
          </w:p>
        </w:tc>
        <w:tc>
          <w:tcPr>
            <w:tcW w:w="908"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cái</w:t>
            </w:r>
          </w:p>
        </w:tc>
        <w:tc>
          <w:tcPr>
            <w:tcW w:w="1056"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6,00</w:t>
            </w:r>
          </w:p>
        </w:tc>
      </w:tr>
      <w:tr w:rsidR="004F2664" w:rsidRPr="00434BD3" w:rsidTr="00252649">
        <w:tc>
          <w:tcPr>
            <w:tcW w:w="696"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5</w:t>
            </w:r>
          </w:p>
        </w:tc>
        <w:tc>
          <w:tcPr>
            <w:tcW w:w="2340"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Vật liệu phụ</w:t>
            </w:r>
          </w:p>
        </w:tc>
        <w:tc>
          <w:tcPr>
            <w:tcW w:w="908"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w:t>
            </w:r>
          </w:p>
        </w:tc>
        <w:tc>
          <w:tcPr>
            <w:tcW w:w="1056" w:type="pct"/>
            <w:shd w:val="clear" w:color="auto" w:fill="auto"/>
            <w:vAlign w:val="center"/>
          </w:tcPr>
          <w:p w:rsidR="004F2664" w:rsidRPr="00434BD3" w:rsidRDefault="004F2664" w:rsidP="00252649">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34,00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1.2. Thống kê, xác minh địa danh trên bản đồ</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1.2.1.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1.2.1.1.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lastRenderedPageBreak/>
        <w:t>a) Thống kê địa danh trên bản đồ:</w:t>
      </w:r>
      <w:r w:rsidRPr="00434BD3">
        <w:rPr>
          <w:rFonts w:ascii="Times New Roman" w:hAnsi="Times New Roman" w:cs="Times New Roman"/>
          <w:sz w:val="28"/>
        </w:rPr>
        <w:t xml:space="preserve"> thống kê và xác định tọa độ địa danh trên các bản đồ địa hình đã được chọn cho phù hợp với từng khu vực, trong đó: Thống kê tất cả các địa danh và danh từ chung chỉ địa danh (sông, suối, làng, bản, núi, đèo, nhà máy, bệnh viện...). Phân loại, lập bảng thống kê địa danh; phục vụ kiểm tra nghiệm thu.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Xác minh địa danh trong phòng:</w:t>
      </w:r>
      <w:r w:rsidRPr="00434BD3">
        <w:rPr>
          <w:rFonts w:ascii="Times New Roman" w:hAnsi="Times New Roman" w:cs="Times New Roman"/>
          <w:sz w:val="28"/>
        </w:rPr>
        <w:t xml:space="preserve"> đối chiếu địa danh với các tài liệu pháp lý; Xác định nguyên nhân khác biệt và đưa ra giải pháp xử lý; Lập danh mục địa danh đã xác minh.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1.2.1.2.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Loại 1: địa danh khu vực đồng bằng phần lớn có gốc Việt hoặc đã được Việt hóa.</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Loại 2: địa danh khu vực trung du, có đa số dân tộc ít người cư trú, cách viết các địa danh ở khu vực này bị ảnh hưởng ngôn ngữ dân tộc.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Loại 3: địa danh các tỉnh miền núi có nhiều dân tộc cư trú đan xen, cách viết các địa danh ở khu vực này bị ảnh hưởng bởi nhiều ngôn ngữ dân tộc thiểu số.</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1.2.1.3. Cấp bậc công việc:</w:t>
      </w:r>
      <w:r w:rsidRPr="00434BD3">
        <w:rPr>
          <w:rFonts w:ascii="Times New Roman" w:hAnsi="Times New Roman" w:cs="Times New Roman"/>
          <w:sz w:val="28"/>
        </w:rPr>
        <w:t xml:space="preserve"> KS4,698</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1.2.1.4. Định mức:</w:t>
      </w:r>
      <w:r w:rsidRPr="00434BD3">
        <w:rPr>
          <w:rFonts w:ascii="Times New Roman" w:hAnsi="Times New Roman" w:cs="Times New Roman"/>
          <w:sz w:val="28"/>
        </w:rPr>
        <w:t xml:space="preserve"> công/10 địa danh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282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621"/>
        <w:gridCol w:w="1312"/>
        <w:gridCol w:w="1308"/>
        <w:gridCol w:w="1335"/>
      </w:tblGrid>
      <w:tr w:rsidR="004F2664" w:rsidRPr="00434BD3" w:rsidTr="00252649">
        <w:tc>
          <w:tcPr>
            <w:tcW w:w="293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29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Thống kê, xác minh địa danh trên bản đồ</w:t>
            </w:r>
          </w:p>
        </w:tc>
        <w:tc>
          <w:tcPr>
            <w:tcW w:w="6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4,68</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5,32</w:t>
            </w:r>
          </w:p>
        </w:tc>
        <w:tc>
          <w:tcPr>
            <w:tcW w:w="6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6,04</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xml:space="preserve">1.2.2. Định mức dụng cụ: </w:t>
      </w:r>
      <w:r w:rsidRPr="00434BD3">
        <w:rPr>
          <w:rFonts w:ascii="Times New Roman" w:hAnsi="Times New Roman" w:cs="Times New Roman"/>
          <w:sz w:val="28"/>
        </w:rPr>
        <w:t>ca/10 địa danh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283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45"/>
        <w:gridCol w:w="3961"/>
        <w:gridCol w:w="1136"/>
        <w:gridCol w:w="1749"/>
        <w:gridCol w:w="1785"/>
      </w:tblGrid>
      <w:tr w:rsidR="004F2664" w:rsidRPr="00434BD3" w:rsidTr="00252649">
        <w:tc>
          <w:tcPr>
            <w:tcW w:w="49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6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1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9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4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BHLĐ</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9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4,25</w:t>
            </w:r>
          </w:p>
        </w:tc>
      </w:tr>
      <w:tr w:rsidR="004F2664" w:rsidRPr="00434BD3" w:rsidTr="00252649">
        <w:tc>
          <w:tcPr>
            <w:tcW w:w="4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làm việc</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9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4,25</w:t>
            </w:r>
          </w:p>
        </w:tc>
      </w:tr>
      <w:tr w:rsidR="004F2664" w:rsidRPr="00434BD3" w:rsidTr="00252649">
        <w:tc>
          <w:tcPr>
            <w:tcW w:w="4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Tủ tài liệu</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9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w:t>
            </w:r>
          </w:p>
        </w:tc>
      </w:tr>
      <w:tr w:rsidR="004F2664" w:rsidRPr="00434BD3" w:rsidTr="00252649">
        <w:tc>
          <w:tcPr>
            <w:tcW w:w="4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9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3,19</w:t>
            </w:r>
          </w:p>
        </w:tc>
      </w:tr>
      <w:tr w:rsidR="004F2664" w:rsidRPr="00434BD3" w:rsidTr="00252649">
        <w:tc>
          <w:tcPr>
            <w:tcW w:w="4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Thẻ nhớ USB 2GB</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9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3,19</w:t>
            </w:r>
          </w:p>
        </w:tc>
      </w:tr>
      <w:tr w:rsidR="004F2664" w:rsidRPr="00434BD3" w:rsidTr="00252649">
        <w:tc>
          <w:tcPr>
            <w:tcW w:w="4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0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Ổn áp</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9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3,19</w:t>
            </w:r>
          </w:p>
        </w:tc>
      </w:tr>
      <w:tr w:rsidR="004F2664" w:rsidRPr="00434BD3" w:rsidTr="00252649">
        <w:tc>
          <w:tcPr>
            <w:tcW w:w="4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0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9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12,10</w:t>
            </w:r>
          </w:p>
        </w:tc>
      </w:tr>
      <w:tr w:rsidR="004F2664" w:rsidRPr="00434BD3" w:rsidTr="00252649">
        <w:tc>
          <w:tcPr>
            <w:tcW w:w="4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8</w:t>
            </w:r>
          </w:p>
        </w:tc>
        <w:tc>
          <w:tcPr>
            <w:tcW w:w="20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9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9,50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cho từng loại khó khăn tính theo hệ số quy định trong bảng 284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284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648"/>
        <w:gridCol w:w="1325"/>
        <w:gridCol w:w="1293"/>
        <w:gridCol w:w="1310"/>
      </w:tblGrid>
      <w:tr w:rsidR="004F2664" w:rsidRPr="00434BD3" w:rsidTr="00252649">
        <w:tc>
          <w:tcPr>
            <w:tcW w:w="294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7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8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294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Thống kê, xác minh địa danh trên bản đồ</w:t>
            </w:r>
          </w:p>
        </w:tc>
        <w:tc>
          <w:tcPr>
            <w:tcW w:w="6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0,914</w:t>
            </w:r>
          </w:p>
        </w:tc>
        <w:tc>
          <w:tcPr>
            <w:tcW w:w="6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6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1.2.3. Định mức thiết bị:</w:t>
      </w:r>
      <w:r w:rsidRPr="00434BD3">
        <w:rPr>
          <w:rFonts w:ascii="Times New Roman" w:hAnsi="Times New Roman" w:cs="Times New Roman"/>
          <w:sz w:val="28"/>
        </w:rPr>
        <w:t xml:space="preserve"> ca/10 địa danh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285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52"/>
        <w:gridCol w:w="3546"/>
        <w:gridCol w:w="1063"/>
        <w:gridCol w:w="860"/>
        <w:gridCol w:w="1101"/>
        <w:gridCol w:w="1205"/>
        <w:gridCol w:w="1149"/>
      </w:tblGrid>
      <w:tr w:rsidR="004F2664" w:rsidRPr="00434BD3" w:rsidTr="00252649">
        <w:tc>
          <w:tcPr>
            <w:tcW w:w="34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55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3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406" w:type="pct"/>
            <w:gridSpan w:val="2"/>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Thống kê, xác minh địa danh trên bản đồ</w:t>
            </w: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điều hòa</w:t>
            </w:r>
          </w:p>
        </w:tc>
        <w:tc>
          <w:tcPr>
            <w:tcW w:w="5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0,62</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0,81</w:t>
            </w:r>
          </w:p>
        </w:tc>
      </w:tr>
      <w:tr w:rsidR="004F2664" w:rsidRPr="00434BD3" w:rsidTr="00252649">
        <w:tc>
          <w:tcPr>
            <w:tcW w:w="3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5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2,81</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3,19</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3,64</w:t>
            </w:r>
          </w:p>
        </w:tc>
      </w:tr>
      <w:tr w:rsidR="004F2664" w:rsidRPr="00434BD3" w:rsidTr="00252649">
        <w:tc>
          <w:tcPr>
            <w:tcW w:w="3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8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5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0,26</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0,32</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r>
      <w:tr w:rsidR="004F2664" w:rsidRPr="00434BD3" w:rsidTr="00252649">
        <w:tc>
          <w:tcPr>
            <w:tcW w:w="3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Đầu </w:t>
            </w:r>
            <w:r w:rsidRPr="00434BD3">
              <w:rPr>
                <w:rFonts w:ascii="Times New Roman" w:hAnsi="Times New Roman" w:cs="Times New Roman"/>
                <w:sz w:val="28"/>
                <w:lang w:val="en-US"/>
              </w:rPr>
              <w:t>g</w:t>
            </w:r>
            <w:r w:rsidRPr="00434BD3">
              <w:rPr>
                <w:rFonts w:ascii="Times New Roman" w:hAnsi="Times New Roman" w:cs="Times New Roman"/>
                <w:sz w:val="28"/>
              </w:rPr>
              <w:t>hi CD</w:t>
            </w:r>
          </w:p>
        </w:tc>
        <w:tc>
          <w:tcPr>
            <w:tcW w:w="5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3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8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21,89</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24,98</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28,57</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1.2.4. Định mức vật liệu:</w:t>
      </w:r>
      <w:r w:rsidRPr="00434BD3">
        <w:rPr>
          <w:rFonts w:ascii="Times New Roman" w:hAnsi="Times New Roman" w:cs="Times New Roman"/>
          <w:sz w:val="28"/>
        </w:rPr>
        <w:t xml:space="preserve"> tính cho 10 địa danh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286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504"/>
        <w:gridCol w:w="3966"/>
        <w:gridCol w:w="1927"/>
        <w:gridCol w:w="2179"/>
      </w:tblGrid>
      <w:tr w:rsidR="004F2664" w:rsidRPr="00434BD3" w:rsidTr="00252649">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7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w:t>
            </w:r>
            <w:r w:rsidRPr="00434BD3">
              <w:rPr>
                <w:rFonts w:ascii="Times New Roman" w:hAnsi="Times New Roman" w:cs="Times New Roman"/>
                <w:b/>
                <w:sz w:val="28"/>
                <w:lang w:val="en-US"/>
              </w:rPr>
              <w:t>ậ</w:t>
            </w:r>
            <w:r w:rsidRPr="00434BD3">
              <w:rPr>
                <w:rFonts w:ascii="Times New Roman" w:hAnsi="Times New Roman" w:cs="Times New Roman"/>
                <w:b/>
                <w:sz w:val="28"/>
              </w:rPr>
              <w:t>t liệu</w:t>
            </w:r>
          </w:p>
        </w:tc>
        <w:tc>
          <w:tcPr>
            <w:tcW w:w="100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113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Bìa Mica</w:t>
            </w:r>
          </w:p>
        </w:tc>
        <w:tc>
          <w:tcPr>
            <w:tcW w:w="10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11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r>
      <w:tr w:rsidR="004F2664" w:rsidRPr="00434BD3" w:rsidTr="00252649">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A4</w:t>
            </w:r>
          </w:p>
        </w:tc>
        <w:tc>
          <w:tcPr>
            <w:tcW w:w="10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11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4F2664" w:rsidRPr="00434BD3" w:rsidTr="00252649">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A4</w:t>
            </w:r>
          </w:p>
        </w:tc>
        <w:tc>
          <w:tcPr>
            <w:tcW w:w="10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11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4F2664" w:rsidRPr="00434BD3" w:rsidTr="00252649">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Túi tài liệu</w:t>
            </w:r>
          </w:p>
        </w:tc>
        <w:tc>
          <w:tcPr>
            <w:tcW w:w="10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1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r>
      <w:tr w:rsidR="004F2664" w:rsidRPr="00434BD3" w:rsidTr="00252649">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Bút bi</w:t>
            </w:r>
          </w:p>
        </w:tc>
        <w:tc>
          <w:tcPr>
            <w:tcW w:w="10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1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7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0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10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11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1.3. Xác minh địa danh tại cấp xã</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lastRenderedPageBreak/>
        <w:t>1.3.1.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1.3.1.1.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a) Chuẩn bị tài liệu đi thực địa:</w:t>
      </w:r>
      <w:r w:rsidRPr="00434BD3">
        <w:rPr>
          <w:rFonts w:ascii="Times New Roman" w:hAnsi="Times New Roman" w:cs="Times New Roman"/>
          <w:sz w:val="28"/>
        </w:rPr>
        <w:t xml:space="preserve"> lập bảng kết quả địa danh đã xác minh trong phòng theo xã. Biên tập và in bản đồ màu.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b) Xác minh địa danh tại cấp xã:</w:t>
      </w:r>
      <w:r w:rsidRPr="00434BD3">
        <w:rPr>
          <w:rFonts w:ascii="Times New Roman" w:hAnsi="Times New Roman" w:cs="Times New Roman"/>
          <w:sz w:val="28"/>
        </w:rPr>
        <w:t xml:space="preserve"> xác định sự tồn tại, vị trí của đối tượng địa lý gắn với địa danh. Ghi âm cách đọc của địa phương. Thống nhất danh mục địa danh với xã.</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1.3.1.2.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các xã đồng bằng, địa danh đã được Việt hóa.</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các xã trung du, địa danh phần lớn đã được Việt hóa.</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các xã vùng núi, địa danh bị ảnh hưởng bởi phương ngữ.</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các xã vùng núi cao, địa danh bị ảnh hưởng nhiều ngôn ngữ dân tộc thiểu số.</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1.3.1.3. Cấp bậc công việc:</w:t>
      </w:r>
      <w:r w:rsidRPr="00434BD3">
        <w:rPr>
          <w:rFonts w:ascii="Times New Roman" w:hAnsi="Times New Roman" w:cs="Times New Roman"/>
          <w:sz w:val="28"/>
        </w:rPr>
        <w:t xml:space="preserve"> KS1,813</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1.3.1.4. Định mức:</w:t>
      </w:r>
      <w:r w:rsidRPr="00434BD3">
        <w:rPr>
          <w:rFonts w:ascii="Times New Roman" w:hAnsi="Times New Roman" w:cs="Times New Roman"/>
          <w:sz w:val="28"/>
        </w:rPr>
        <w:t xml:space="preserve"> công/xã</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287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349"/>
        <w:gridCol w:w="1297"/>
        <w:gridCol w:w="1413"/>
        <w:gridCol w:w="1247"/>
        <w:gridCol w:w="1270"/>
      </w:tblGrid>
      <w:tr w:rsidR="004F2664" w:rsidRPr="00434BD3" w:rsidTr="00252649">
        <w:tc>
          <w:tcPr>
            <w:tcW w:w="227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7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3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lang w:val="en-US"/>
              </w:rPr>
              <w:t>K</w:t>
            </w:r>
            <w:r w:rsidRPr="00434BD3">
              <w:rPr>
                <w:rFonts w:ascii="Times New Roman" w:hAnsi="Times New Roman" w:cs="Times New Roman"/>
                <w:b/>
                <w:sz w:val="28"/>
              </w:rPr>
              <w:t>K3</w:t>
            </w: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22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Xác minh địa danh tại cấp xã</w:t>
            </w:r>
          </w:p>
        </w:tc>
        <w:tc>
          <w:tcPr>
            <w:tcW w:w="6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24,16</w:t>
            </w:r>
          </w:p>
        </w:tc>
        <w:tc>
          <w:tcPr>
            <w:tcW w:w="7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28,96</w:t>
            </w:r>
          </w:p>
        </w:tc>
        <w:tc>
          <w:tcPr>
            <w:tcW w:w="6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34,72</w:t>
            </w: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41,64</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1.3.2. Định mức dụng cụ:</w:t>
      </w:r>
      <w:r w:rsidRPr="00434BD3">
        <w:rPr>
          <w:rFonts w:ascii="Times New Roman" w:hAnsi="Times New Roman" w:cs="Times New Roman"/>
          <w:sz w:val="28"/>
        </w:rPr>
        <w:t xml:space="preserve"> ca/xã</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w:t>
      </w:r>
      <w:r w:rsidRPr="00434BD3">
        <w:rPr>
          <w:rFonts w:ascii="Times New Roman" w:hAnsi="Times New Roman" w:cs="Times New Roman"/>
          <w:sz w:val="28"/>
          <w:lang w:val="en-US"/>
        </w:rPr>
        <w:t>g</w:t>
      </w:r>
      <w:r w:rsidRPr="00434BD3">
        <w:rPr>
          <w:rFonts w:ascii="Times New Roman" w:hAnsi="Times New Roman" w:cs="Times New Roman"/>
          <w:sz w:val="28"/>
        </w:rPr>
        <w:t xml:space="preserve"> 288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30"/>
        <w:gridCol w:w="4035"/>
        <w:gridCol w:w="1412"/>
        <w:gridCol w:w="1511"/>
        <w:gridCol w:w="1488"/>
      </w:tblGrid>
      <w:tr w:rsidR="004F2664" w:rsidRPr="00434BD3" w:rsidTr="00252649">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10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8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77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1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7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23,04</w:t>
            </w:r>
          </w:p>
        </w:tc>
      </w:tr>
      <w:tr w:rsidR="004F2664" w:rsidRPr="00434BD3" w:rsidTr="00252649">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107"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Giầy cao c</w:t>
            </w:r>
            <w:r w:rsidRPr="00434BD3">
              <w:rPr>
                <w:rFonts w:ascii="Times New Roman" w:hAnsi="Times New Roman" w:cs="Times New Roman"/>
                <w:sz w:val="28"/>
                <w:lang w:val="en-US"/>
              </w:rPr>
              <w:t>ổ</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7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7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23,04</w:t>
            </w:r>
          </w:p>
        </w:tc>
      </w:tr>
      <w:tr w:rsidR="004F2664" w:rsidRPr="00434BD3" w:rsidTr="00252649">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1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7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23,04</w:t>
            </w:r>
          </w:p>
        </w:tc>
      </w:tr>
      <w:tr w:rsidR="004F2664" w:rsidRPr="00434BD3" w:rsidTr="00252649">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1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Hòm s</w:t>
            </w:r>
            <w:r w:rsidRPr="00434BD3">
              <w:rPr>
                <w:rFonts w:ascii="Times New Roman" w:hAnsi="Times New Roman" w:cs="Times New Roman"/>
                <w:sz w:val="28"/>
                <w:lang w:val="en-US"/>
              </w:rPr>
              <w:t>ắ</w:t>
            </w:r>
            <w:r w:rsidRPr="00434BD3">
              <w:rPr>
                <w:rFonts w:ascii="Times New Roman" w:hAnsi="Times New Roman" w:cs="Times New Roman"/>
                <w:sz w:val="28"/>
              </w:rPr>
              <w:t>t tài liệu</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w:t>
            </w:r>
          </w:p>
        </w:tc>
      </w:tr>
      <w:tr w:rsidR="004F2664" w:rsidRPr="00434BD3" w:rsidTr="00252649">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1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Địa bàn</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7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w:t>
            </w:r>
          </w:p>
        </w:tc>
      </w:tr>
      <w:tr w:rsidR="004F2664" w:rsidRPr="00434BD3" w:rsidTr="00252649">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1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Thước nhựa 60cm</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7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5,76</w:t>
            </w:r>
          </w:p>
        </w:tc>
      </w:tr>
      <w:tr w:rsidR="004F2664" w:rsidRPr="00434BD3" w:rsidTr="00252649">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1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chụp ảnh</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7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r>
      <w:tr w:rsidR="004F2664" w:rsidRPr="00434BD3" w:rsidTr="00252649">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8</w:t>
            </w:r>
          </w:p>
        </w:tc>
        <w:tc>
          <w:tcPr>
            <w:tcW w:w="21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Máy </w:t>
            </w:r>
            <w:r w:rsidRPr="00434BD3">
              <w:rPr>
                <w:rFonts w:ascii="Times New Roman" w:hAnsi="Times New Roman" w:cs="Times New Roman"/>
                <w:sz w:val="28"/>
                <w:lang w:val="en-US"/>
              </w:rPr>
              <w:t>g</w:t>
            </w:r>
            <w:r w:rsidRPr="00434BD3">
              <w:rPr>
                <w:rFonts w:ascii="Times New Roman" w:hAnsi="Times New Roman" w:cs="Times New Roman"/>
                <w:sz w:val="28"/>
              </w:rPr>
              <w:t>hi âm</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7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r>
      <w:tr w:rsidR="004F2664" w:rsidRPr="00434BD3" w:rsidTr="00252649">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1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7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17,38</w:t>
            </w:r>
          </w:p>
        </w:tc>
      </w:tr>
      <w:tr w:rsidR="004F2664" w:rsidRPr="00434BD3" w:rsidTr="00252649">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21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USB </w:t>
            </w:r>
            <w:r w:rsidRPr="00434BD3">
              <w:rPr>
                <w:rFonts w:ascii="Times New Roman" w:hAnsi="Times New Roman" w:cs="Times New Roman"/>
                <w:sz w:val="28"/>
                <w:lang w:val="en-US"/>
              </w:rPr>
              <w:t>f</w:t>
            </w:r>
            <w:r w:rsidRPr="00434BD3">
              <w:rPr>
                <w:rFonts w:ascii="Times New Roman" w:hAnsi="Times New Roman" w:cs="Times New Roman"/>
                <w:sz w:val="28"/>
              </w:rPr>
              <w:t>lash</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7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17,29</w:t>
            </w:r>
          </w:p>
        </w:tc>
      </w:tr>
      <w:tr w:rsidR="004F2664" w:rsidRPr="00434BD3" w:rsidTr="00252649">
        <w:tc>
          <w:tcPr>
            <w:tcW w:w="5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21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7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cho các loại khó khăn tính theo hệ số quy định trong bảng 289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289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357"/>
        <w:gridCol w:w="1348"/>
        <w:gridCol w:w="1354"/>
        <w:gridCol w:w="1251"/>
        <w:gridCol w:w="1266"/>
      </w:tblGrid>
      <w:tr w:rsidR="004F2664" w:rsidRPr="00434BD3" w:rsidTr="00252649">
        <w:tc>
          <w:tcPr>
            <w:tcW w:w="227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0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227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Xác minh địa danh tại cấp xã</w:t>
            </w:r>
          </w:p>
        </w:tc>
        <w:tc>
          <w:tcPr>
            <w:tcW w:w="7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c>
          <w:tcPr>
            <w:tcW w:w="70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1,44</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1.3.3. Định mức thiết bị:</w:t>
      </w:r>
      <w:r w:rsidRPr="00434BD3">
        <w:rPr>
          <w:rFonts w:ascii="Times New Roman" w:hAnsi="Times New Roman" w:cs="Times New Roman"/>
          <w:sz w:val="28"/>
        </w:rPr>
        <w:t xml:space="preserve"> ca /xã</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290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40"/>
        <w:gridCol w:w="2430"/>
        <w:gridCol w:w="1004"/>
        <w:gridCol w:w="1124"/>
        <w:gridCol w:w="1078"/>
        <w:gridCol w:w="1028"/>
        <w:gridCol w:w="1028"/>
        <w:gridCol w:w="1044"/>
      </w:tblGrid>
      <w:tr w:rsidR="004F2664" w:rsidRPr="00434BD3" w:rsidTr="00252649">
        <w:tc>
          <w:tcPr>
            <w:tcW w:w="43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26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52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6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4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4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2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điều hòa</w:t>
            </w:r>
          </w:p>
        </w:tc>
        <w:tc>
          <w:tcPr>
            <w:tcW w:w="5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4F2664" w:rsidRPr="00434BD3" w:rsidTr="00252649">
        <w:tc>
          <w:tcPr>
            <w:tcW w:w="4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2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5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0,13</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0,13</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0,13</w:t>
            </w:r>
          </w:p>
        </w:tc>
        <w:tc>
          <w:tcPr>
            <w:tcW w:w="5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0,13</w:t>
            </w:r>
          </w:p>
        </w:tc>
      </w:tr>
      <w:tr w:rsidR="004F2664" w:rsidRPr="00434BD3" w:rsidTr="00252649">
        <w:tc>
          <w:tcPr>
            <w:tcW w:w="4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2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5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1,74</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2,08</w:t>
            </w:r>
          </w:p>
        </w:tc>
        <w:tc>
          <w:tcPr>
            <w:tcW w:w="5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r>
      <w:tr w:rsidR="004F2664" w:rsidRPr="00434BD3" w:rsidTr="00252649">
        <w:tc>
          <w:tcPr>
            <w:tcW w:w="4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2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CD</w:t>
            </w:r>
          </w:p>
        </w:tc>
        <w:tc>
          <w:tcPr>
            <w:tcW w:w="5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0,042</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0,052</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052</w:t>
            </w:r>
          </w:p>
        </w:tc>
        <w:tc>
          <w:tcPr>
            <w:tcW w:w="5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0,062</w:t>
            </w:r>
          </w:p>
        </w:tc>
      </w:tr>
      <w:tr w:rsidR="004F2664" w:rsidRPr="00434BD3" w:rsidTr="00252649">
        <w:tc>
          <w:tcPr>
            <w:tcW w:w="4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2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photocopy</w:t>
            </w:r>
          </w:p>
        </w:tc>
        <w:tc>
          <w:tcPr>
            <w:tcW w:w="5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5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4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2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màu kh</w:t>
            </w:r>
            <w:r w:rsidRPr="00434BD3">
              <w:rPr>
                <w:rFonts w:ascii="Times New Roman" w:hAnsi="Times New Roman" w:cs="Times New Roman"/>
                <w:sz w:val="28"/>
                <w:lang w:val="en-US"/>
              </w:rPr>
              <w:t>ổ</w:t>
            </w:r>
            <w:r w:rsidRPr="00434BD3">
              <w:rPr>
                <w:rFonts w:ascii="Times New Roman" w:hAnsi="Times New Roman" w:cs="Times New Roman"/>
                <w:sz w:val="28"/>
              </w:rPr>
              <w:t xml:space="preserve"> A0</w:t>
            </w:r>
          </w:p>
        </w:tc>
        <w:tc>
          <w:tcPr>
            <w:tcW w:w="5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40</w:t>
            </w:r>
          </w:p>
        </w:tc>
        <w:tc>
          <w:tcPr>
            <w:tcW w:w="5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5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4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2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5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14,40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17,28</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20,74</w:t>
            </w:r>
          </w:p>
        </w:tc>
        <w:tc>
          <w:tcPr>
            <w:tcW w:w="5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24,88</w:t>
            </w:r>
          </w:p>
        </w:tc>
      </w:tr>
      <w:tr w:rsidR="004F2664" w:rsidRPr="00434BD3" w:rsidTr="00252649">
        <w:tc>
          <w:tcPr>
            <w:tcW w:w="4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2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Máy </w:t>
            </w:r>
            <w:r w:rsidRPr="00434BD3">
              <w:rPr>
                <w:rFonts w:ascii="Times New Roman" w:hAnsi="Times New Roman" w:cs="Times New Roman"/>
                <w:sz w:val="28"/>
                <w:lang w:val="en-US"/>
              </w:rPr>
              <w:t>đ</w:t>
            </w:r>
            <w:r w:rsidRPr="00434BD3">
              <w:rPr>
                <w:rFonts w:ascii="Times New Roman" w:hAnsi="Times New Roman" w:cs="Times New Roman"/>
                <w:sz w:val="28"/>
              </w:rPr>
              <w:t>o GPS (pin)</w:t>
            </w:r>
          </w:p>
        </w:tc>
        <w:tc>
          <w:tcPr>
            <w:tcW w:w="5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0,12</w:t>
            </w:r>
          </w:p>
        </w:tc>
      </w:tr>
      <w:tr w:rsidR="004F2664" w:rsidRPr="00434BD3" w:rsidTr="00252649">
        <w:tc>
          <w:tcPr>
            <w:tcW w:w="4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26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2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54,35</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65,07</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77,90</w:t>
            </w:r>
          </w:p>
        </w:tc>
        <w:tc>
          <w:tcPr>
            <w:tcW w:w="54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93,29</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1.3.4. Định mức vật liệu:</w:t>
      </w:r>
      <w:r w:rsidRPr="00434BD3">
        <w:rPr>
          <w:rFonts w:ascii="Times New Roman" w:hAnsi="Times New Roman" w:cs="Times New Roman"/>
          <w:sz w:val="28"/>
        </w:rPr>
        <w:t xml:space="preserve"> tính cho 1 xã</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291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30"/>
        <w:gridCol w:w="5307"/>
        <w:gridCol w:w="1438"/>
        <w:gridCol w:w="1601"/>
      </w:tblGrid>
      <w:tr w:rsidR="004F2664" w:rsidRPr="00434BD3" w:rsidTr="00252649">
        <w:tc>
          <w:tcPr>
            <w:tcW w:w="64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77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3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6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1</w:t>
            </w:r>
          </w:p>
        </w:tc>
        <w:tc>
          <w:tcPr>
            <w:tcW w:w="27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màu khổ A0 hộp 4 màu</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8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0,003</w:t>
            </w:r>
          </w:p>
        </w:tc>
      </w:tr>
      <w:tr w:rsidR="004F2664" w:rsidRPr="00434BD3" w:rsidTr="00252649">
        <w:tc>
          <w:tcPr>
            <w:tcW w:w="6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7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A4</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8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0,200</w:t>
            </w:r>
          </w:p>
        </w:tc>
      </w:tr>
      <w:tr w:rsidR="004F2664" w:rsidRPr="00434BD3" w:rsidTr="00252649">
        <w:tc>
          <w:tcPr>
            <w:tcW w:w="6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7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Sổ ghi chép</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qu</w:t>
            </w:r>
            <w:r w:rsidRPr="00434BD3">
              <w:rPr>
                <w:rFonts w:ascii="Times New Roman" w:hAnsi="Times New Roman" w:cs="Times New Roman"/>
                <w:sz w:val="28"/>
                <w:lang w:val="en-US"/>
              </w:rPr>
              <w:t>yể</w:t>
            </w:r>
            <w:r w:rsidRPr="00434BD3">
              <w:rPr>
                <w:rFonts w:ascii="Times New Roman" w:hAnsi="Times New Roman" w:cs="Times New Roman"/>
                <w:sz w:val="28"/>
              </w:rPr>
              <w:t>n</w:t>
            </w:r>
          </w:p>
        </w:tc>
        <w:tc>
          <w:tcPr>
            <w:tcW w:w="8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0,200</w:t>
            </w:r>
          </w:p>
        </w:tc>
      </w:tr>
      <w:tr w:rsidR="004F2664" w:rsidRPr="00434BD3" w:rsidTr="00252649">
        <w:tc>
          <w:tcPr>
            <w:tcW w:w="6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7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A4</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8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060</w:t>
            </w:r>
          </w:p>
        </w:tc>
      </w:tr>
      <w:tr w:rsidR="004F2664" w:rsidRPr="00434BD3" w:rsidTr="00252649">
        <w:tc>
          <w:tcPr>
            <w:tcW w:w="6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7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Túi tài liệu</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4F2664" w:rsidRPr="00434BD3" w:rsidTr="00252649">
        <w:tc>
          <w:tcPr>
            <w:tcW w:w="6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7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Túi tài liệu</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4F2664" w:rsidRPr="00434BD3" w:rsidTr="00252649">
        <w:tc>
          <w:tcPr>
            <w:tcW w:w="6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7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Pin máy ảnh, ghi âm</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8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3,000</w:t>
            </w:r>
          </w:p>
        </w:tc>
      </w:tr>
      <w:tr w:rsidR="004F2664" w:rsidRPr="00434BD3" w:rsidTr="00252649">
        <w:tc>
          <w:tcPr>
            <w:tcW w:w="6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7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7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13,600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1.4. Xác minh địa danh tại cấp huyện</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1.4.1.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1.4.1.1.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Tổng hợp danh sách các địa danh đã được xác minh và chuẩn hóa tại cấp xã.</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 Kiểm tra, </w:t>
      </w:r>
      <w:r w:rsidRPr="00434BD3">
        <w:rPr>
          <w:rFonts w:ascii="Times New Roman" w:hAnsi="Times New Roman" w:cs="Times New Roman"/>
          <w:sz w:val="28"/>
          <w:highlight w:val="white"/>
        </w:rPr>
        <w:t>thẩm định</w:t>
      </w:r>
      <w:r w:rsidRPr="00434BD3">
        <w:rPr>
          <w:rFonts w:ascii="Times New Roman" w:hAnsi="Times New Roman" w:cs="Times New Roman"/>
          <w:sz w:val="28"/>
        </w:rPr>
        <w:t xml:space="preserve"> các địa danh, xác minh lại các địa danh có nghi vấn.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Hoàn thiện sản phẩm, thống nhất kết quả chuẩn hóa địa danh với UBND cấp huyện.</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1.4.1.2.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các huyện vùng đồng bằng, vùng trung du, địa danh đã được Việt hóa.</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các huyện vùng núi, địa danh bị ảnh hưởng bởi phương ngữ.</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các huyện vùng núi cao, địa danh bị ảnh hưởng bởi nhiều ngôn ngữ dân tộc thiểu số.</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1.4.1.3. Cấp bậc công việc:</w:t>
      </w:r>
      <w:r w:rsidRPr="00434BD3">
        <w:rPr>
          <w:rFonts w:ascii="Times New Roman" w:hAnsi="Times New Roman" w:cs="Times New Roman"/>
          <w:sz w:val="28"/>
        </w:rPr>
        <w:t xml:space="preserve"> KS3,849</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1.4.1.4. Định mức:</w:t>
      </w:r>
      <w:r w:rsidRPr="00434BD3">
        <w:rPr>
          <w:rFonts w:ascii="Times New Roman" w:hAnsi="Times New Roman" w:cs="Times New Roman"/>
          <w:sz w:val="28"/>
        </w:rPr>
        <w:t xml:space="preserve"> công/huyện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292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463"/>
        <w:gridCol w:w="1371"/>
        <w:gridCol w:w="1371"/>
        <w:gridCol w:w="1371"/>
      </w:tblGrid>
      <w:tr w:rsidR="004F2664" w:rsidRPr="00434BD3" w:rsidTr="00252649">
        <w:tc>
          <w:tcPr>
            <w:tcW w:w="28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28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Xác minh địa danh tại cấp huyện</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30,00</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36,00</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43,20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1.4.2. Định mức dụng cụ:</w:t>
      </w:r>
      <w:r w:rsidRPr="00434BD3">
        <w:rPr>
          <w:rFonts w:ascii="Times New Roman" w:hAnsi="Times New Roman" w:cs="Times New Roman"/>
          <w:sz w:val="28"/>
        </w:rPr>
        <w:t xml:space="preserve"> ca/huyện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293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31"/>
        <w:gridCol w:w="4007"/>
        <w:gridCol w:w="1254"/>
        <w:gridCol w:w="1582"/>
        <w:gridCol w:w="1502"/>
      </w:tblGrid>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TT</w:t>
            </w:r>
          </w:p>
        </w:tc>
        <w:tc>
          <w:tcPr>
            <w:tcW w:w="20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65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2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Thời hạn</w:t>
            </w: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BHLĐ</w:t>
            </w:r>
          </w:p>
        </w:tc>
        <w:tc>
          <w:tcPr>
            <w:tcW w:w="6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28,80</w:t>
            </w:r>
          </w:p>
        </w:tc>
      </w:tr>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Hòm sắt tài liệu</w:t>
            </w:r>
          </w:p>
        </w:tc>
        <w:tc>
          <w:tcPr>
            <w:tcW w:w="6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w:t>
            </w:r>
          </w:p>
        </w:tc>
      </w:tr>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làm việc</w:t>
            </w:r>
          </w:p>
        </w:tc>
        <w:tc>
          <w:tcPr>
            <w:tcW w:w="6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w:t>
            </w:r>
          </w:p>
        </w:tc>
      </w:tr>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Ghế tựa</w:t>
            </w:r>
          </w:p>
        </w:tc>
        <w:tc>
          <w:tcPr>
            <w:tcW w:w="6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w:t>
            </w:r>
          </w:p>
        </w:tc>
      </w:tr>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dập ghim loại to</w:t>
            </w:r>
          </w:p>
        </w:tc>
        <w:tc>
          <w:tcPr>
            <w:tcW w:w="6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w:t>
            </w:r>
          </w:p>
        </w:tc>
      </w:tr>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0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Địa bàn</w:t>
            </w:r>
          </w:p>
        </w:tc>
        <w:tc>
          <w:tcPr>
            <w:tcW w:w="6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w:t>
            </w:r>
          </w:p>
        </w:tc>
      </w:tr>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0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Ê ke (2 loại)</w:t>
            </w:r>
          </w:p>
        </w:tc>
        <w:tc>
          <w:tcPr>
            <w:tcW w:w="6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8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w:t>
            </w:r>
          </w:p>
        </w:tc>
      </w:tr>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0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6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21,60</w:t>
            </w:r>
          </w:p>
        </w:tc>
      </w:tr>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0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USB </w:t>
            </w:r>
            <w:r w:rsidRPr="00434BD3">
              <w:rPr>
                <w:rFonts w:ascii="Times New Roman" w:hAnsi="Times New Roman" w:cs="Times New Roman"/>
                <w:sz w:val="28"/>
                <w:lang w:val="en-US"/>
              </w:rPr>
              <w:t>f</w:t>
            </w:r>
            <w:r w:rsidRPr="00434BD3">
              <w:rPr>
                <w:rFonts w:ascii="Times New Roman" w:hAnsi="Times New Roman" w:cs="Times New Roman"/>
                <w:sz w:val="28"/>
              </w:rPr>
              <w:t>lash</w:t>
            </w:r>
          </w:p>
        </w:tc>
        <w:tc>
          <w:tcPr>
            <w:tcW w:w="6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28,80</w:t>
            </w:r>
          </w:p>
        </w:tc>
      </w:tr>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20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6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8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dụng cụ áp dụng cho các loại khó khăn tính theo hệ số quy định trong bảng 294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294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4881"/>
        <w:gridCol w:w="1565"/>
        <w:gridCol w:w="1565"/>
        <w:gridCol w:w="1565"/>
      </w:tblGrid>
      <w:tr w:rsidR="004F2664" w:rsidRPr="00434BD3" w:rsidTr="00252649">
        <w:tc>
          <w:tcPr>
            <w:tcW w:w="254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81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81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81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254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Xác minh địa danh tại cấp huyện</w:t>
            </w:r>
          </w:p>
        </w:tc>
        <w:tc>
          <w:tcPr>
            <w:tcW w:w="8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c>
          <w:tcPr>
            <w:tcW w:w="8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8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1.4.3. Định mức thiết bị:</w:t>
      </w:r>
      <w:r w:rsidRPr="00434BD3">
        <w:rPr>
          <w:rFonts w:ascii="Times New Roman" w:hAnsi="Times New Roman" w:cs="Times New Roman"/>
          <w:sz w:val="28"/>
        </w:rPr>
        <w:t xml:space="preserve"> ca/huyện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295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90"/>
        <w:gridCol w:w="3241"/>
        <w:gridCol w:w="1005"/>
        <w:gridCol w:w="1172"/>
        <w:gridCol w:w="1042"/>
        <w:gridCol w:w="1057"/>
        <w:gridCol w:w="1069"/>
      </w:tblGrid>
      <w:tr w:rsidR="004F2664" w:rsidRPr="00434BD3" w:rsidTr="00252649">
        <w:tc>
          <w:tcPr>
            <w:tcW w:w="51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92" w:type="pct"/>
            <w:shd w:val="clear" w:color="auto" w:fill="auto"/>
            <w:vAlign w:val="center"/>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rPr>
              <w:t>Danh mục thiết bị</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1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5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18,00</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w:t>
            </w:r>
            <w:r w:rsidRPr="00434BD3">
              <w:rPr>
                <w:rFonts w:ascii="Times New Roman" w:hAnsi="Times New Roman" w:cs="Times New Roman"/>
                <w:sz w:val="28"/>
                <w:lang w:val="en-US"/>
              </w:rPr>
              <w:t>,4</w:t>
            </w:r>
            <w:r w:rsidRPr="00434BD3">
              <w:rPr>
                <w:rFonts w:ascii="Times New Roman" w:hAnsi="Times New Roman" w:cs="Times New Roman"/>
                <w:sz w:val="28"/>
              </w:rPr>
              <w:t>0</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38,88</w:t>
            </w:r>
          </w:p>
        </w:tc>
      </w:tr>
      <w:tr w:rsidR="004F2664" w:rsidRPr="00434BD3" w:rsidTr="00252649">
        <w:tc>
          <w:tcPr>
            <w:tcW w:w="5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3,24</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3,89</w:t>
            </w:r>
          </w:p>
        </w:tc>
      </w:tr>
      <w:tr w:rsidR="004F2664" w:rsidRPr="00434BD3" w:rsidTr="00252649">
        <w:tc>
          <w:tcPr>
            <w:tcW w:w="5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6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CD</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0,19</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0,41</w:t>
            </w:r>
          </w:p>
        </w:tc>
      </w:tr>
      <w:tr w:rsidR="004F2664" w:rsidRPr="00434BD3" w:rsidTr="00252649">
        <w:tc>
          <w:tcPr>
            <w:tcW w:w="5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6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photocopy</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5,40</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9,72</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11,66</w:t>
            </w:r>
          </w:p>
        </w:tc>
      </w:tr>
      <w:tr w:rsidR="004F2664" w:rsidRPr="00434BD3" w:rsidTr="00252649">
        <w:tc>
          <w:tcPr>
            <w:tcW w:w="51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69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2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6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67,16</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r w:rsidRPr="00434BD3">
              <w:rPr>
                <w:rFonts w:ascii="Times New Roman" w:hAnsi="Times New Roman" w:cs="Times New Roman"/>
                <w:sz w:val="28"/>
                <w:lang w:val="en-US"/>
              </w:rPr>
              <w:t>0,</w:t>
            </w:r>
            <w:r w:rsidRPr="00434BD3">
              <w:rPr>
                <w:rFonts w:ascii="Times New Roman" w:hAnsi="Times New Roman" w:cs="Times New Roman"/>
                <w:sz w:val="28"/>
              </w:rPr>
              <w:t>88</w:t>
            </w:r>
          </w:p>
        </w:tc>
        <w:tc>
          <w:tcPr>
            <w:tcW w:w="5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145,06</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1.4.4. Định mức vật liệu:</w:t>
      </w:r>
      <w:r w:rsidRPr="00434BD3">
        <w:rPr>
          <w:rFonts w:ascii="Times New Roman" w:hAnsi="Times New Roman" w:cs="Times New Roman"/>
          <w:sz w:val="28"/>
        </w:rPr>
        <w:t xml:space="preserve"> tính cho 1 huyện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296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32"/>
        <w:gridCol w:w="4489"/>
        <w:gridCol w:w="1561"/>
        <w:gridCol w:w="2294"/>
      </w:tblGrid>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TT</w:t>
            </w:r>
          </w:p>
        </w:tc>
        <w:tc>
          <w:tcPr>
            <w:tcW w:w="23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 xml:space="preserve">Danh </w:t>
            </w:r>
            <w:r w:rsidRPr="00434BD3">
              <w:rPr>
                <w:rFonts w:ascii="Times New Roman" w:hAnsi="Times New Roman" w:cs="Times New Roman"/>
                <w:b/>
                <w:sz w:val="28"/>
                <w:lang w:val="en-US"/>
              </w:rPr>
              <w:t>m</w:t>
            </w:r>
            <w:r w:rsidRPr="00434BD3">
              <w:rPr>
                <w:rFonts w:ascii="Times New Roman" w:hAnsi="Times New Roman" w:cs="Times New Roman"/>
                <w:b/>
                <w:sz w:val="28"/>
              </w:rPr>
              <w:t>ục vật liệu</w:t>
            </w:r>
          </w:p>
        </w:tc>
        <w:tc>
          <w:tcPr>
            <w:tcW w:w="81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11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3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Bìa Mica (bìa nhựa)</w:t>
            </w:r>
          </w:p>
        </w:tc>
        <w:tc>
          <w:tcPr>
            <w:tcW w:w="8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11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r>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3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A4</w:t>
            </w:r>
          </w:p>
        </w:tc>
        <w:tc>
          <w:tcPr>
            <w:tcW w:w="8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11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3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Sổ ghi chép</w:t>
            </w:r>
          </w:p>
        </w:tc>
        <w:tc>
          <w:tcPr>
            <w:tcW w:w="8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11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3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A4</w:t>
            </w:r>
          </w:p>
        </w:tc>
        <w:tc>
          <w:tcPr>
            <w:tcW w:w="8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11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3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photocopy</w:t>
            </w:r>
          </w:p>
        </w:tc>
        <w:tc>
          <w:tcPr>
            <w:tcW w:w="8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11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3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Túi tài liệu</w:t>
            </w:r>
          </w:p>
        </w:tc>
        <w:tc>
          <w:tcPr>
            <w:tcW w:w="8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1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6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3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8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11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22,50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 xml:space="preserve">1.5. Thống nhất danh mục địa danh </w:t>
      </w:r>
      <w:r w:rsidRPr="00434BD3">
        <w:rPr>
          <w:rFonts w:ascii="Times New Roman" w:hAnsi="Times New Roman" w:cs="Times New Roman"/>
          <w:b/>
          <w:sz w:val="28"/>
          <w:highlight w:val="white"/>
        </w:rPr>
        <w:t>với</w:t>
      </w:r>
      <w:r w:rsidRPr="00434BD3">
        <w:rPr>
          <w:rFonts w:ascii="Times New Roman" w:hAnsi="Times New Roman" w:cs="Times New Roman"/>
          <w:b/>
          <w:sz w:val="28"/>
        </w:rPr>
        <w:t xml:space="preserve"> </w:t>
      </w:r>
      <w:r w:rsidRPr="00434BD3">
        <w:rPr>
          <w:rFonts w:ascii="Times New Roman" w:hAnsi="Times New Roman" w:cs="Times New Roman"/>
          <w:b/>
          <w:sz w:val="28"/>
          <w:highlight w:val="white"/>
        </w:rPr>
        <w:t>Ủy ban</w:t>
      </w:r>
      <w:r w:rsidRPr="00434BD3">
        <w:rPr>
          <w:rFonts w:ascii="Times New Roman" w:hAnsi="Times New Roman" w:cs="Times New Roman"/>
          <w:b/>
          <w:sz w:val="28"/>
        </w:rPr>
        <w:t xml:space="preserve"> nhân dân cấp tỉnh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1.5.1.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1.5.1.1.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 Lập danh mục các địa danh đã được thống nhất ở cấp huyện thành danh mục địa danh đã được chuẩn </w:t>
      </w:r>
      <w:r w:rsidRPr="00434BD3">
        <w:rPr>
          <w:rFonts w:ascii="Times New Roman" w:hAnsi="Times New Roman" w:cs="Times New Roman"/>
          <w:sz w:val="28"/>
          <w:highlight w:val="white"/>
        </w:rPr>
        <w:t>hóa</w:t>
      </w:r>
      <w:r w:rsidRPr="00434BD3">
        <w:rPr>
          <w:rFonts w:ascii="Times New Roman" w:hAnsi="Times New Roman" w:cs="Times New Roman"/>
          <w:sz w:val="28"/>
        </w:rPr>
        <w:t xml:space="preserve"> cho từng tỉnh theo mẫu quy định.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Thống nhất danh mục địa danh cấp tỉnh với các cơ quan chuyên môn cấp tỉnh có liên quan và chuyên gia ngôn ngữ.</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1.5.1.2.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các tỉnh vùng Trung du và đồng bằng Bắc bộ; các tỉnh vùng Đông Nam bộ, vùng Tây Nam bộ.</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các tỉnh vùng Trung bộ và duyên hải miền Trung; các tỉnh vùng Tây Nguyên, vùng núi Tây Bắc, vùng núi Đông Bắc.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1.5.1.3. Cấp bậc công việc:</w:t>
      </w:r>
      <w:r w:rsidRPr="00434BD3">
        <w:rPr>
          <w:rFonts w:ascii="Times New Roman" w:hAnsi="Times New Roman" w:cs="Times New Roman"/>
          <w:sz w:val="28"/>
        </w:rPr>
        <w:t xml:space="preserve"> KS4,533</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1.5.1.4. Định mức:</w:t>
      </w:r>
      <w:r w:rsidRPr="00434BD3">
        <w:rPr>
          <w:rFonts w:ascii="Times New Roman" w:hAnsi="Times New Roman" w:cs="Times New Roman"/>
          <w:sz w:val="28"/>
        </w:rPr>
        <w:t xml:space="preserve"> công/tỉnh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297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583"/>
        <w:gridCol w:w="1488"/>
        <w:gridCol w:w="1505"/>
      </w:tblGrid>
      <w:tr w:rsidR="004F2664" w:rsidRPr="00434BD3" w:rsidTr="00252649">
        <w:tc>
          <w:tcPr>
            <w:tcW w:w="343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7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r>
      <w:tr w:rsidR="004F2664" w:rsidRPr="00434BD3" w:rsidTr="00252649">
        <w:tc>
          <w:tcPr>
            <w:tcW w:w="343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Thống nhất danh mục địa danh với </w:t>
            </w:r>
            <w:r w:rsidRPr="00434BD3">
              <w:rPr>
                <w:rFonts w:ascii="Times New Roman" w:hAnsi="Times New Roman" w:cs="Times New Roman"/>
                <w:sz w:val="28"/>
                <w:highlight w:val="white"/>
              </w:rPr>
              <w:t>UBND</w:t>
            </w:r>
            <w:r w:rsidRPr="00434BD3">
              <w:rPr>
                <w:rFonts w:ascii="Times New Roman" w:hAnsi="Times New Roman" w:cs="Times New Roman"/>
                <w:sz w:val="28"/>
              </w:rPr>
              <w:t xml:space="preserve"> </w:t>
            </w:r>
            <w:r w:rsidRPr="00434BD3">
              <w:rPr>
                <w:rFonts w:ascii="Times New Roman" w:hAnsi="Times New Roman" w:cs="Times New Roman"/>
                <w:sz w:val="28"/>
                <w:highlight w:val="white"/>
              </w:rPr>
              <w:t>cấp</w:t>
            </w:r>
            <w:r w:rsidRPr="00434BD3">
              <w:rPr>
                <w:rFonts w:ascii="Times New Roman" w:hAnsi="Times New Roman" w:cs="Times New Roman"/>
                <w:sz w:val="28"/>
              </w:rPr>
              <w:t xml:space="preserve"> tỉnh</w:t>
            </w:r>
          </w:p>
        </w:tc>
        <w:tc>
          <w:tcPr>
            <w:tcW w:w="7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180,00</w:t>
            </w:r>
          </w:p>
        </w:tc>
        <w:tc>
          <w:tcPr>
            <w:tcW w:w="7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216,00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1.5.2. Định mức dụng cụ:</w:t>
      </w:r>
      <w:r w:rsidRPr="00434BD3">
        <w:rPr>
          <w:rFonts w:ascii="Times New Roman" w:hAnsi="Times New Roman" w:cs="Times New Roman"/>
          <w:sz w:val="28"/>
        </w:rPr>
        <w:t xml:space="preserve"> ca/tỉnh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298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26"/>
        <w:gridCol w:w="3396"/>
        <w:gridCol w:w="1295"/>
        <w:gridCol w:w="1335"/>
        <w:gridCol w:w="1262"/>
        <w:gridCol w:w="1262"/>
      </w:tblGrid>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7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67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Thời hạn</w:t>
            </w:r>
          </w:p>
        </w:tc>
        <w:tc>
          <w:tcPr>
            <w:tcW w:w="6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1</w:t>
            </w:r>
          </w:p>
        </w:tc>
        <w:tc>
          <w:tcPr>
            <w:tcW w:w="177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BHLĐ</w:t>
            </w:r>
          </w:p>
        </w:tc>
        <w:tc>
          <w:tcPr>
            <w:tcW w:w="67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144,00</w:t>
            </w:r>
          </w:p>
        </w:tc>
        <w:tc>
          <w:tcPr>
            <w:tcW w:w="6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172,80</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7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làm việc</w:t>
            </w:r>
          </w:p>
        </w:tc>
        <w:tc>
          <w:tcPr>
            <w:tcW w:w="67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6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144,00</w:t>
            </w:r>
          </w:p>
        </w:tc>
        <w:tc>
          <w:tcPr>
            <w:tcW w:w="6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172,80</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7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Tủ tài liệu</w:t>
            </w:r>
          </w:p>
        </w:tc>
        <w:tc>
          <w:tcPr>
            <w:tcW w:w="67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6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36,00</w:t>
            </w:r>
          </w:p>
        </w:tc>
        <w:tc>
          <w:tcPr>
            <w:tcW w:w="6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43,20</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7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67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6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108,00</w:t>
            </w:r>
          </w:p>
        </w:tc>
        <w:tc>
          <w:tcPr>
            <w:tcW w:w="6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129,60</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77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Thẻ nhớ USB 2GB</w:t>
            </w:r>
          </w:p>
        </w:tc>
        <w:tc>
          <w:tcPr>
            <w:tcW w:w="67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6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108,00</w:t>
            </w:r>
          </w:p>
        </w:tc>
        <w:tc>
          <w:tcPr>
            <w:tcW w:w="6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129,60</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773"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lang w:val="en-US"/>
              </w:rPr>
              <w:t>Điện năng</w:t>
            </w:r>
          </w:p>
        </w:tc>
        <w:tc>
          <w:tcPr>
            <w:tcW w:w="67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241,56</w:t>
            </w:r>
          </w:p>
        </w:tc>
        <w:tc>
          <w:tcPr>
            <w:tcW w:w="6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289,87</w:t>
            </w:r>
          </w:p>
        </w:tc>
      </w:tr>
      <w:tr w:rsidR="004F2664" w:rsidRPr="00434BD3" w:rsidTr="00252649">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77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67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6,50</w:t>
            </w:r>
          </w:p>
        </w:tc>
        <w:tc>
          <w:tcPr>
            <w:tcW w:w="6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6,50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1.5.3. Định mức thiết bị:</w:t>
      </w:r>
      <w:r w:rsidRPr="00434BD3">
        <w:rPr>
          <w:rFonts w:ascii="Times New Roman" w:hAnsi="Times New Roman" w:cs="Times New Roman"/>
          <w:sz w:val="28"/>
        </w:rPr>
        <w:t xml:space="preserve"> ca/tỉnh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299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20"/>
        <w:gridCol w:w="3398"/>
        <w:gridCol w:w="1138"/>
        <w:gridCol w:w="1452"/>
        <w:gridCol w:w="1277"/>
        <w:gridCol w:w="1291"/>
      </w:tblGrid>
      <w:tr w:rsidR="004F2664" w:rsidRPr="00434BD3" w:rsidTr="00252649">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7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59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5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suất</w:t>
            </w:r>
          </w:p>
        </w:tc>
        <w:tc>
          <w:tcPr>
            <w:tcW w:w="66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r>
      <w:tr w:rsidR="004F2664" w:rsidRPr="00434BD3" w:rsidTr="00252649">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7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5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54,00</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64,8</w:t>
            </w:r>
          </w:p>
        </w:tc>
      </w:tr>
      <w:tr w:rsidR="004F2664" w:rsidRPr="00434BD3" w:rsidTr="00252649">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7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Máy </w:t>
            </w:r>
            <w:r w:rsidRPr="00434BD3">
              <w:rPr>
                <w:rFonts w:ascii="Times New Roman" w:hAnsi="Times New Roman" w:cs="Times New Roman"/>
                <w:sz w:val="28"/>
                <w:lang w:val="en-US"/>
              </w:rPr>
              <w:t>i</w:t>
            </w:r>
            <w:r w:rsidRPr="00434BD3">
              <w:rPr>
                <w:rFonts w:ascii="Times New Roman" w:hAnsi="Times New Roman" w:cs="Times New Roman"/>
                <w:sz w:val="28"/>
              </w:rPr>
              <w:t xml:space="preserve">n </w:t>
            </w:r>
            <w:r w:rsidRPr="00434BD3">
              <w:rPr>
                <w:rFonts w:ascii="Times New Roman" w:hAnsi="Times New Roman" w:cs="Times New Roman"/>
                <w:sz w:val="28"/>
                <w:lang w:val="en-US"/>
              </w:rPr>
              <w:t>l</w:t>
            </w:r>
            <w:r w:rsidRPr="00434BD3">
              <w:rPr>
                <w:rFonts w:ascii="Times New Roman" w:hAnsi="Times New Roman" w:cs="Times New Roman"/>
                <w:sz w:val="28"/>
              </w:rPr>
              <w:t>aser</w:t>
            </w:r>
          </w:p>
        </w:tc>
        <w:tc>
          <w:tcPr>
            <w:tcW w:w="5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5,40</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6,48</w:t>
            </w:r>
          </w:p>
        </w:tc>
      </w:tr>
      <w:tr w:rsidR="004F2664" w:rsidRPr="00434BD3" w:rsidTr="00252649">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7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CD</w:t>
            </w:r>
          </w:p>
        </w:tc>
        <w:tc>
          <w:tcPr>
            <w:tcW w:w="5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1,35</w:t>
            </w:r>
          </w:p>
        </w:tc>
      </w:tr>
      <w:tr w:rsidR="004F2664" w:rsidRPr="00434BD3" w:rsidTr="00252649">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7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photocopy</w:t>
            </w:r>
          </w:p>
        </w:tc>
        <w:tc>
          <w:tcPr>
            <w:tcW w:w="5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6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16,20</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19,44</w:t>
            </w:r>
          </w:p>
        </w:tc>
      </w:tr>
      <w:tr w:rsidR="004F2664" w:rsidRPr="00434BD3" w:rsidTr="00252649">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77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407,48</w:t>
            </w:r>
          </w:p>
        </w:tc>
        <w:tc>
          <w:tcPr>
            <w:tcW w:w="6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488,98</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1.5.4. Định mức vật liệu:</w:t>
      </w:r>
      <w:r w:rsidRPr="00434BD3">
        <w:rPr>
          <w:rFonts w:ascii="Times New Roman" w:hAnsi="Times New Roman" w:cs="Times New Roman"/>
          <w:sz w:val="28"/>
        </w:rPr>
        <w:t xml:space="preserve"> tính cho 1 tỉnh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300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424"/>
        <w:gridCol w:w="4503"/>
        <w:gridCol w:w="1703"/>
        <w:gridCol w:w="1946"/>
      </w:tblGrid>
      <w:tr w:rsidR="004F2664" w:rsidRPr="00434BD3" w:rsidTr="00252649">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3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88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101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3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Bìa Mica</w:t>
            </w:r>
          </w:p>
        </w:tc>
        <w:tc>
          <w:tcPr>
            <w:tcW w:w="8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10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r>
      <w:tr w:rsidR="004F2664" w:rsidRPr="00434BD3" w:rsidTr="00252649">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3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A4</w:t>
            </w:r>
          </w:p>
        </w:tc>
        <w:tc>
          <w:tcPr>
            <w:tcW w:w="8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10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4F2664" w:rsidRPr="00434BD3" w:rsidTr="00252649">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3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Sổ ghi chép</w:t>
            </w:r>
          </w:p>
        </w:tc>
        <w:tc>
          <w:tcPr>
            <w:tcW w:w="8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10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4F2664" w:rsidRPr="00434BD3" w:rsidTr="00252649">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3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A4</w:t>
            </w:r>
          </w:p>
        </w:tc>
        <w:tc>
          <w:tcPr>
            <w:tcW w:w="8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10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3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photocopy</w:t>
            </w:r>
          </w:p>
        </w:tc>
        <w:tc>
          <w:tcPr>
            <w:tcW w:w="8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10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4F2664" w:rsidRPr="00434BD3" w:rsidTr="00252649">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3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Túi tài liệu</w:t>
            </w:r>
          </w:p>
        </w:tc>
        <w:tc>
          <w:tcPr>
            <w:tcW w:w="8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7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35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8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10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lastRenderedPageBreak/>
        <w:t>2. Chuẩn hóa địa danh nước ngoài</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 Thu thập, phân tích, đánh giá tài liệu</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Thu thập tài liệu chính, tài liệu đối chiếu và tài liệu tham khảo phục vụ chuẩn hóa địa danh.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 Phân tích, đánh giá và phân loại tài liệu phục vụ công tác </w:t>
      </w:r>
      <w:r w:rsidRPr="00434BD3">
        <w:rPr>
          <w:rFonts w:ascii="Times New Roman" w:hAnsi="Times New Roman" w:cs="Times New Roman"/>
          <w:sz w:val="28"/>
          <w:highlight w:val="white"/>
        </w:rPr>
        <w:t>chuẩn</w:t>
      </w:r>
      <w:r w:rsidRPr="00434BD3">
        <w:rPr>
          <w:rFonts w:ascii="Times New Roman" w:hAnsi="Times New Roman" w:cs="Times New Roman"/>
          <w:sz w:val="28"/>
        </w:rPr>
        <w:t xml:space="preserve"> hóa địa danh.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tài liệu bằng ngôn ngữ tự dạng Latinh, dễ tra cứu, tìm kiếm, thuận lợi khi thu thập.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tài liệu bằng ngôn ngữ tự dạng Latinh, khó tra cứu, tìm kiếm, không thuận lợi khi thu thập.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tài liệu bằng ngôn ngữ tự dạng phi Latinh, rất khó tra cứu, tìm kiếm, không thuận tiện khi thu thập.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2.1.1.3. Cấp bậc công việc:</w:t>
      </w:r>
      <w:r w:rsidRPr="00434BD3">
        <w:rPr>
          <w:rFonts w:ascii="Times New Roman" w:hAnsi="Times New Roman" w:cs="Times New Roman"/>
          <w:sz w:val="28"/>
        </w:rPr>
        <w:t xml:space="preserve"> KS2,56</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2.1.1.4. Định mức:</w:t>
      </w:r>
      <w:r w:rsidRPr="00434BD3">
        <w:rPr>
          <w:rFonts w:ascii="Times New Roman" w:hAnsi="Times New Roman" w:cs="Times New Roman"/>
          <w:sz w:val="28"/>
        </w:rPr>
        <w:t xml:space="preserve"> công/tài liệu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301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487"/>
        <w:gridCol w:w="1335"/>
        <w:gridCol w:w="1369"/>
        <w:gridCol w:w="1385"/>
      </w:tblGrid>
      <w:tr w:rsidR="004F2664" w:rsidRPr="00434BD3" w:rsidTr="00252649">
        <w:tc>
          <w:tcPr>
            <w:tcW w:w="286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286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Thu thập, phân tích, đánh giá tài liệu</w:t>
            </w:r>
          </w:p>
        </w:tc>
        <w:tc>
          <w:tcPr>
            <w:tcW w:w="6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11,00</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11,68</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12,44</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2.1.2. Định mức dụng cụ:</w:t>
      </w:r>
      <w:r w:rsidRPr="00434BD3">
        <w:rPr>
          <w:rFonts w:ascii="Times New Roman" w:hAnsi="Times New Roman" w:cs="Times New Roman"/>
          <w:sz w:val="28"/>
        </w:rPr>
        <w:t xml:space="preserve"> ca/tài liệu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302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76"/>
        <w:gridCol w:w="3966"/>
        <w:gridCol w:w="1410"/>
        <w:gridCol w:w="1657"/>
        <w:gridCol w:w="1367"/>
      </w:tblGrid>
      <w:tr w:rsidR="004F2664" w:rsidRPr="00434BD3" w:rsidTr="00252649">
        <w:tc>
          <w:tcPr>
            <w:tcW w:w="61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7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6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Thời hạn</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6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Á</w:t>
            </w:r>
            <w:r w:rsidRPr="00434BD3">
              <w:rPr>
                <w:rFonts w:ascii="Times New Roman" w:hAnsi="Times New Roman" w:cs="Times New Roman"/>
                <w:sz w:val="28"/>
              </w:rPr>
              <w:t>o BHLĐ</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9,34</w:t>
            </w:r>
          </w:p>
        </w:tc>
      </w:tr>
      <w:tr w:rsidR="004F2664" w:rsidRPr="00434BD3" w:rsidTr="00252649">
        <w:tc>
          <w:tcPr>
            <w:tcW w:w="6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làm việc</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9,34</w:t>
            </w:r>
          </w:p>
        </w:tc>
      </w:tr>
      <w:tr w:rsidR="004F2664" w:rsidRPr="00434BD3" w:rsidTr="00252649">
        <w:tc>
          <w:tcPr>
            <w:tcW w:w="6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r>
      <w:tr w:rsidR="004F2664" w:rsidRPr="00434BD3" w:rsidTr="00252649">
        <w:tc>
          <w:tcPr>
            <w:tcW w:w="6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Thẻ nhớ USB 2GB</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r>
      <w:tr w:rsidR="004F2664" w:rsidRPr="00434BD3" w:rsidTr="00252649">
        <w:tc>
          <w:tcPr>
            <w:tcW w:w="6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Ổn áp</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r>
      <w:tr w:rsidR="004F2664" w:rsidRPr="00434BD3" w:rsidTr="00252649">
        <w:tc>
          <w:tcPr>
            <w:tcW w:w="6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0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8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15,66</w:t>
            </w:r>
          </w:p>
        </w:tc>
      </w:tr>
      <w:tr w:rsidR="004F2664" w:rsidRPr="00434BD3" w:rsidTr="00252649">
        <w:tc>
          <w:tcPr>
            <w:tcW w:w="6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7</w:t>
            </w:r>
          </w:p>
        </w:tc>
        <w:tc>
          <w:tcPr>
            <w:tcW w:w="20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7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cho từng loại khó khăn tính theo hệ số quy định trong bảng 303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303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878"/>
        <w:gridCol w:w="1254"/>
        <w:gridCol w:w="1266"/>
        <w:gridCol w:w="1178"/>
      </w:tblGrid>
      <w:tr w:rsidR="004F2664" w:rsidRPr="00434BD3" w:rsidTr="00252649">
        <w:tc>
          <w:tcPr>
            <w:tcW w:w="306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5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306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Thu thập, phân tích, đánh giá tài liệu</w:t>
            </w:r>
          </w:p>
        </w:tc>
        <w:tc>
          <w:tcPr>
            <w:tcW w:w="65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0,92</w:t>
            </w:r>
          </w:p>
        </w:tc>
        <w:tc>
          <w:tcPr>
            <w:tcW w:w="6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2.1.3. Định mức thiết bị:</w:t>
      </w:r>
      <w:r w:rsidRPr="00434BD3">
        <w:rPr>
          <w:rFonts w:ascii="Times New Roman" w:hAnsi="Times New Roman" w:cs="Times New Roman"/>
          <w:sz w:val="28"/>
        </w:rPr>
        <w:t xml:space="preserve"> ca/tài liệu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304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75"/>
        <w:gridCol w:w="3495"/>
        <w:gridCol w:w="1015"/>
        <w:gridCol w:w="1007"/>
        <w:gridCol w:w="1023"/>
        <w:gridCol w:w="1023"/>
        <w:gridCol w:w="1038"/>
      </w:tblGrid>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25"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Danh mục thiết bị</w:t>
            </w:r>
          </w:p>
        </w:tc>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2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2864" w:type="pct"/>
            <w:gridSpan w:val="3"/>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Thu thập, phân tích, đánh giá tài liệu</w:t>
            </w:r>
          </w:p>
        </w:tc>
        <w:tc>
          <w:tcPr>
            <w:tcW w:w="5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điều hòa</w:t>
            </w:r>
          </w:p>
        </w:tc>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1,19</w:t>
            </w:r>
          </w:p>
        </w:tc>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1,55</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1,65</w:t>
            </w:r>
          </w:p>
        </w:tc>
      </w:tr>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5,40</w:t>
            </w:r>
          </w:p>
        </w:tc>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7,46</w:t>
            </w:r>
          </w:p>
        </w:tc>
      </w:tr>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8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r>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CD</w:t>
            </w:r>
          </w:p>
        </w:tc>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0,08</w:t>
            </w:r>
          </w:p>
        </w:tc>
      </w:tr>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8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w:t>
            </w:r>
          </w:p>
        </w:tc>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w:t>
            </w:r>
          </w:p>
        </w:tc>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0,11</w:t>
            </w:r>
          </w:p>
        </w:tc>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r>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8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photocopy</w:t>
            </w:r>
          </w:p>
        </w:tc>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w:t>
            </w:r>
          </w:p>
        </w:tc>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1,62</w:t>
            </w:r>
          </w:p>
        </w:tc>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2,10</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2,24</w:t>
            </w:r>
          </w:p>
        </w:tc>
      </w:tr>
      <w:tr w:rsidR="004F2664" w:rsidRPr="00434BD3" w:rsidTr="00252649">
        <w:tc>
          <w:tcPr>
            <w:tcW w:w="5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82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65,04</w:t>
            </w:r>
          </w:p>
        </w:tc>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84,41</w:t>
            </w:r>
          </w:p>
        </w:tc>
        <w:tc>
          <w:tcPr>
            <w:tcW w:w="5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89,90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 xml:space="preserve">2.1.4. Định mức vật liệu: </w:t>
      </w:r>
      <w:r w:rsidRPr="00434BD3">
        <w:rPr>
          <w:rFonts w:ascii="Times New Roman" w:hAnsi="Times New Roman" w:cs="Times New Roman"/>
          <w:sz w:val="28"/>
        </w:rPr>
        <w:t>tính cho 1 tài liệu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305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00"/>
        <w:gridCol w:w="4935"/>
        <w:gridCol w:w="1622"/>
        <w:gridCol w:w="1819"/>
      </w:tblGrid>
      <w:tr w:rsidR="004F2664" w:rsidRPr="00434BD3" w:rsidTr="00252649">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57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84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5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57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Bìa Mica</w:t>
            </w:r>
          </w:p>
        </w:tc>
        <w:tc>
          <w:tcPr>
            <w:tcW w:w="8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9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r>
      <w:tr w:rsidR="004F2664" w:rsidRPr="00434BD3" w:rsidTr="00252649">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57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A4</w:t>
            </w:r>
          </w:p>
        </w:tc>
        <w:tc>
          <w:tcPr>
            <w:tcW w:w="8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9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4F2664" w:rsidRPr="00434BD3" w:rsidTr="00252649">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57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A4</w:t>
            </w:r>
          </w:p>
        </w:tc>
        <w:tc>
          <w:tcPr>
            <w:tcW w:w="8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9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57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Túi tài liệu</w:t>
            </w:r>
          </w:p>
        </w:tc>
        <w:tc>
          <w:tcPr>
            <w:tcW w:w="8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57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photocopy</w:t>
            </w:r>
          </w:p>
        </w:tc>
        <w:tc>
          <w:tcPr>
            <w:tcW w:w="8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9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4F2664" w:rsidRPr="00434BD3" w:rsidTr="00252649">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57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8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lastRenderedPageBreak/>
        <w:t xml:space="preserve">2.2. </w:t>
      </w:r>
      <w:r w:rsidRPr="00434BD3">
        <w:rPr>
          <w:rFonts w:ascii="Times New Roman" w:hAnsi="Times New Roman" w:cs="Times New Roman"/>
          <w:b/>
          <w:sz w:val="28"/>
        </w:rPr>
        <w:t>Chuẩn hóa địa danh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2.2.1. </w:t>
      </w:r>
      <w:r w:rsidRPr="00434BD3">
        <w:rPr>
          <w:rFonts w:ascii="Times New Roman" w:hAnsi="Times New Roman" w:cs="Times New Roman"/>
          <w:b/>
          <w:sz w:val="28"/>
        </w:rPr>
        <w:t>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2.2.1.1. </w:t>
      </w:r>
      <w:r w:rsidRPr="00434BD3">
        <w:rPr>
          <w:rFonts w:ascii="Times New Roman" w:hAnsi="Times New Roman" w:cs="Times New Roman"/>
          <w:b/>
          <w:sz w:val="28"/>
        </w:rPr>
        <w:t>Nội dung công việc</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 Thống kê địa danh trên bản đồ</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Thống kê và xác định tọa độ địa danh trên các bản đồ đã được chọn.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Phân loại địa danh theo nhóm đối tượng địa lý và quốc gia, vùng lãnh thổ.</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Lập bảng thống kê địa danh theo mẫu quy định, phục vụ công tác kiểm tra nghiệm thu.</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b) Xác định nguyên ngữ</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Xác định ngôn ngữ, phân vùng ngôn ngữ của địa danh cần chuẩn hóa.</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 Xác định nguyên ngữ hoặc Latinh hóa của địa danh cần </w:t>
      </w:r>
      <w:r w:rsidRPr="00434BD3">
        <w:rPr>
          <w:rFonts w:ascii="Times New Roman" w:hAnsi="Times New Roman" w:cs="Times New Roman"/>
          <w:sz w:val="28"/>
          <w:highlight w:val="white"/>
        </w:rPr>
        <w:t>chuẩn</w:t>
      </w:r>
      <w:r w:rsidRPr="00434BD3">
        <w:rPr>
          <w:rFonts w:ascii="Times New Roman" w:hAnsi="Times New Roman" w:cs="Times New Roman"/>
          <w:sz w:val="28"/>
        </w:rPr>
        <w:t xml:space="preserve"> hóa.</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Lập danh mục địa danh nguyên ngữ hoặc địa danh Latinh hóa cần chuẩn hóa theo mẫu quy định, sắp xếp địa danh theo thứ tự bảng chữ cái của tiếng Việt và theo từng nhóm đối tượng địa lý đã phân loại, phục vụ công tác kiểm tra nghiệm thu.</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c) Phiên chuyển địa danh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Phiên chuyển danh mục địa danh cần chuẩn hóa từ địa danh nguyên ngữ hoặc địa danh Latinh hóa sang tiếng Việt bằng cách phiên âm và chuyển tự.</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d) Thống nhất danh mục địa danh với Bộ Ngoại giao</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 Rà soát danh mục địa danh đã chuẩn hóa sang tiếng Việt theo nguyên tắc ngoại giao giữa Việt Nam và các nước, tôn trọng chủ quyền, tín ngưỡng, văn hóa </w:t>
      </w:r>
      <w:r w:rsidRPr="00434BD3">
        <w:rPr>
          <w:rFonts w:ascii="Times New Roman" w:hAnsi="Times New Roman" w:cs="Times New Roman"/>
          <w:sz w:val="28"/>
          <w:highlight w:val="white"/>
        </w:rPr>
        <w:t>của</w:t>
      </w:r>
      <w:r w:rsidRPr="00434BD3">
        <w:rPr>
          <w:rFonts w:ascii="Times New Roman" w:hAnsi="Times New Roman" w:cs="Times New Roman"/>
          <w:sz w:val="28"/>
        </w:rPr>
        <w:t xml:space="preserve"> các nước.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Thống nhất danh mục địa danh đã chuẩn hóa với Bộ Ngoại giao trước khi ban hành.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2.2.1.2.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Loại 1: địa danh có nguồn gốc ngôn ngữ là Latinh, đã có mẫu phiên chuyển sang tiếng Việt, không có ký tự đặc biệt, nhiều chuyên gia ngôn ngữ biết và sử dụng.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 Loại 2: địa danh có nguồn gốc ngôn ngữ </w:t>
      </w:r>
      <w:r w:rsidRPr="00434BD3">
        <w:rPr>
          <w:rFonts w:ascii="Times New Roman" w:hAnsi="Times New Roman" w:cs="Times New Roman"/>
          <w:sz w:val="28"/>
          <w:highlight w:val="white"/>
        </w:rPr>
        <w:t>là</w:t>
      </w:r>
      <w:r w:rsidRPr="00434BD3">
        <w:rPr>
          <w:rFonts w:ascii="Times New Roman" w:hAnsi="Times New Roman" w:cs="Times New Roman"/>
          <w:sz w:val="28"/>
        </w:rPr>
        <w:t xml:space="preserve"> phi Latinh đã được Latinh hóa, có nhiều ký tự đặc biệt, đã có mẫu phiên chuyển sang tiếng Việt.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Loại 3: địa danh có nguồn gốc ngôn ngữ là phi Latinh, nhiều ký tự đặc biệt, ít chuyên gia ngôn ngữ tiếng đó, không có mẫu phiên chuyển sang tiếng Việt, khi phiên chuyển phải sử dụng cả phiên âm kết hợp chuyển tự.</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lastRenderedPageBreak/>
        <w:t>2.2.1.3. Cấp bậc công việc:</w:t>
      </w:r>
      <w:r w:rsidRPr="00434BD3">
        <w:rPr>
          <w:rFonts w:ascii="Times New Roman" w:hAnsi="Times New Roman" w:cs="Times New Roman"/>
          <w:sz w:val="28"/>
        </w:rPr>
        <w:t xml:space="preserve"> KS5,187</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2.2.1.4. Định mức:</w:t>
      </w:r>
      <w:r w:rsidRPr="00434BD3">
        <w:rPr>
          <w:rFonts w:ascii="Times New Roman" w:hAnsi="Times New Roman" w:cs="Times New Roman"/>
          <w:sz w:val="28"/>
        </w:rPr>
        <w:t xml:space="preserve"> công/10 địa danh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sz w:val="28"/>
        </w:rPr>
        <w:t>Bảng 306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121"/>
        <w:gridCol w:w="1513"/>
        <w:gridCol w:w="1521"/>
        <w:gridCol w:w="1421"/>
      </w:tblGrid>
      <w:tr w:rsidR="004F2664" w:rsidRPr="00434BD3" w:rsidTr="00252649">
        <w:tc>
          <w:tcPr>
            <w:tcW w:w="267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9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9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74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267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Chuẩn hóa địa danh</w:t>
            </w:r>
          </w:p>
        </w:tc>
        <w:tc>
          <w:tcPr>
            <w:tcW w:w="7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21,12</w:t>
            </w:r>
          </w:p>
        </w:tc>
        <w:tc>
          <w:tcPr>
            <w:tcW w:w="79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23,76</w:t>
            </w:r>
          </w:p>
        </w:tc>
        <w:tc>
          <w:tcPr>
            <w:tcW w:w="7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26,92</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2.2.2. Định mức dụng cụ:</w:t>
      </w:r>
      <w:r w:rsidRPr="00434BD3">
        <w:rPr>
          <w:rFonts w:ascii="Times New Roman" w:hAnsi="Times New Roman" w:cs="Times New Roman"/>
          <w:sz w:val="28"/>
        </w:rPr>
        <w:t xml:space="preserve"> ca/10 địa danh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307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01"/>
        <w:gridCol w:w="2936"/>
        <w:gridCol w:w="843"/>
        <w:gridCol w:w="994"/>
        <w:gridCol w:w="1247"/>
        <w:gridCol w:w="1402"/>
        <w:gridCol w:w="1253"/>
      </w:tblGrid>
      <w:tr w:rsidR="004F2664" w:rsidRPr="00434BD3" w:rsidTr="00252649">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3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1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6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BHLĐ</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9,24</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10,22</w:t>
            </w:r>
          </w:p>
        </w:tc>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11,39</w:t>
            </w:r>
          </w:p>
        </w:tc>
      </w:tr>
      <w:tr w:rsidR="004F2664" w:rsidRPr="00434BD3" w:rsidTr="00252649">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làm việc</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6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9,24</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10,22</w:t>
            </w:r>
          </w:p>
        </w:tc>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11,39</w:t>
            </w:r>
          </w:p>
        </w:tc>
      </w:tr>
      <w:tr w:rsidR="004F2664" w:rsidRPr="00434BD3" w:rsidTr="00252649">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Tủ tài liệu</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6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2,26</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2,79</w:t>
            </w:r>
          </w:p>
        </w:tc>
      </w:tr>
      <w:tr w:rsidR="004F2664" w:rsidRPr="00434BD3" w:rsidTr="00252649">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5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6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6,82</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7,55</w:t>
            </w:r>
          </w:p>
        </w:tc>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8,43</w:t>
            </w:r>
          </w:p>
        </w:tc>
      </w:tr>
      <w:tr w:rsidR="004F2664" w:rsidRPr="00434BD3" w:rsidTr="00252649">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5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Thẻ nhớ USB 2GB</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6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6,82</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7,55</w:t>
            </w:r>
          </w:p>
        </w:tc>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r w:rsidRPr="00434BD3">
              <w:rPr>
                <w:rFonts w:ascii="Times New Roman" w:hAnsi="Times New Roman" w:cs="Times New Roman"/>
                <w:sz w:val="28"/>
                <w:lang w:val="en-US"/>
              </w:rPr>
              <w:t>,</w:t>
            </w:r>
            <w:r w:rsidRPr="00434BD3">
              <w:rPr>
                <w:rFonts w:ascii="Times New Roman" w:hAnsi="Times New Roman" w:cs="Times New Roman"/>
                <w:sz w:val="28"/>
              </w:rPr>
              <w:t>43</w:t>
            </w:r>
          </w:p>
        </w:tc>
      </w:tr>
      <w:tr w:rsidR="004F2664" w:rsidRPr="00434BD3" w:rsidTr="00252649">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5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Ổn áp</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6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6,82</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7,55</w:t>
            </w:r>
          </w:p>
        </w:tc>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8,43</w:t>
            </w:r>
          </w:p>
        </w:tc>
      </w:tr>
      <w:tr w:rsidR="004F2664" w:rsidRPr="00434BD3" w:rsidTr="00252649">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5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16,14</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17,87</w:t>
            </w:r>
          </w:p>
        </w:tc>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19,95</w:t>
            </w:r>
          </w:p>
        </w:tc>
      </w:tr>
      <w:tr w:rsidR="004F2664" w:rsidRPr="00434BD3" w:rsidTr="00252649">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53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4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11,20</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11,20</w:t>
            </w:r>
          </w:p>
        </w:tc>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2.2.3. Định mức thiết bị:</w:t>
      </w:r>
      <w:r w:rsidRPr="00434BD3">
        <w:rPr>
          <w:rFonts w:ascii="Times New Roman" w:hAnsi="Times New Roman" w:cs="Times New Roman"/>
          <w:sz w:val="28"/>
        </w:rPr>
        <w:t xml:space="preserve"> ca/10 địa danh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308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44"/>
        <w:gridCol w:w="3403"/>
        <w:gridCol w:w="1013"/>
        <w:gridCol w:w="1073"/>
        <w:gridCol w:w="1021"/>
        <w:gridCol w:w="961"/>
        <w:gridCol w:w="1161"/>
      </w:tblGrid>
      <w:tr w:rsidR="004F2664" w:rsidRPr="00434BD3" w:rsidTr="00252649">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7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6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7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điều hòa</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1,56</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1,78</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2,03</w:t>
            </w:r>
          </w:p>
        </w:tc>
      </w:tr>
      <w:tr w:rsidR="004F2664" w:rsidRPr="00434BD3" w:rsidTr="00252649">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7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6,97</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7,95</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9,13</w:t>
            </w:r>
          </w:p>
        </w:tc>
      </w:tr>
      <w:tr w:rsidR="004F2664" w:rsidRPr="00434BD3" w:rsidTr="00252649">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7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1,22</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1,42</w:t>
            </w:r>
          </w:p>
        </w:tc>
      </w:tr>
      <w:tr w:rsidR="004F2664" w:rsidRPr="00434BD3" w:rsidTr="00252649">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7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CD</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0,12</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r>
      <w:tr w:rsidR="004F2664" w:rsidRPr="00434BD3" w:rsidTr="00252649">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77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r>
      <w:tr w:rsidR="004F2664" w:rsidRPr="00434BD3" w:rsidTr="00252649">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77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photocopy</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0,27</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0,27</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0,27</w:t>
            </w:r>
          </w:p>
        </w:tc>
      </w:tr>
      <w:tr w:rsidR="004F2664" w:rsidRPr="00434BD3" w:rsidTr="00252649">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77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56,93</w:t>
            </w:r>
          </w:p>
        </w:tc>
        <w:tc>
          <w:tcPr>
            <w:tcW w:w="5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64,88</w:t>
            </w:r>
          </w:p>
        </w:tc>
        <w:tc>
          <w:tcPr>
            <w:tcW w:w="60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74,41</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lastRenderedPageBreak/>
        <w:t>2.2.4. Định mức vật liệu:</w:t>
      </w:r>
      <w:r w:rsidRPr="00434BD3">
        <w:rPr>
          <w:rFonts w:ascii="Times New Roman" w:hAnsi="Times New Roman" w:cs="Times New Roman"/>
          <w:sz w:val="28"/>
        </w:rPr>
        <w:t xml:space="preserve"> tính cho 10 địa danh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309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567"/>
        <w:gridCol w:w="4271"/>
        <w:gridCol w:w="1798"/>
        <w:gridCol w:w="1940"/>
      </w:tblGrid>
      <w:tr w:rsidR="004F2664" w:rsidRPr="00434BD3" w:rsidTr="00252649">
        <w:tc>
          <w:tcPr>
            <w:tcW w:w="81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23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101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8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2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Bìa Mica</w:t>
            </w: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10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r>
      <w:tr w:rsidR="004F2664" w:rsidRPr="00434BD3" w:rsidTr="00252649">
        <w:tc>
          <w:tcPr>
            <w:tcW w:w="8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2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A4</w:t>
            </w: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10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r>
      <w:tr w:rsidR="004F2664" w:rsidRPr="00434BD3" w:rsidTr="00252649">
        <w:tc>
          <w:tcPr>
            <w:tcW w:w="8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2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A4</w:t>
            </w: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10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8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2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Túi tài liệu</w:t>
            </w: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r>
      <w:tr w:rsidR="004F2664" w:rsidRPr="00434BD3" w:rsidTr="00252649">
        <w:tc>
          <w:tcPr>
            <w:tcW w:w="8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2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photocopy</w:t>
            </w: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10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r>
      <w:tr w:rsidR="004F2664" w:rsidRPr="00434BD3" w:rsidTr="00252649">
        <w:tc>
          <w:tcPr>
            <w:tcW w:w="8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2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9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10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 Xây dựng và cập nhật cơ sở dữ liệu địa danh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highlight w:val="white"/>
        </w:rPr>
        <w:t>3.1. Xây dựng</w:t>
      </w:r>
      <w:r w:rsidRPr="00434BD3">
        <w:rPr>
          <w:rFonts w:ascii="Times New Roman" w:hAnsi="Times New Roman" w:cs="Times New Roman"/>
          <w:b/>
          <w:sz w:val="28"/>
        </w:rPr>
        <w:t xml:space="preserve"> cơ sở dữ liệu địa danh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3.1.1.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3.1.1.1.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Xây dựng cấu trúc cơ sở dữ liệu địa danh (logic).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Chuẩn bị phần mềm, cài đặt cấu trúc vật lý cho CSDL và các tham số hệ thống (bộ gõ).</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Xây dựng hệ thống mã và chuẩn hóa mã đối tượng.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lang w:val="en-US"/>
        </w:rPr>
        <w:t xml:space="preserve">- </w:t>
      </w:r>
      <w:r w:rsidRPr="00434BD3">
        <w:rPr>
          <w:rFonts w:ascii="Times New Roman" w:hAnsi="Times New Roman" w:cs="Times New Roman"/>
          <w:sz w:val="28"/>
        </w:rPr>
        <w:t>Nhập thông tin thuộc tính.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Gán mã cho địa danh.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 Tích hợp cơ sở </w:t>
      </w:r>
      <w:r w:rsidRPr="00434BD3">
        <w:rPr>
          <w:rFonts w:ascii="Times New Roman" w:hAnsi="Times New Roman" w:cs="Times New Roman"/>
          <w:sz w:val="28"/>
          <w:highlight w:val="white"/>
        </w:rPr>
        <w:t>dữ liệu</w:t>
      </w:r>
      <w:r w:rsidRPr="00434BD3">
        <w:rPr>
          <w:rFonts w:ascii="Times New Roman" w:hAnsi="Times New Roman" w:cs="Times New Roman"/>
          <w:sz w:val="28"/>
        </w:rPr>
        <w:t xml:space="preserve"> vào hệ thống.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3.1.1.2.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địa danh không có ký tự đặc biệt.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địa danh có ký tự đặc biệt.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3.1.1.3. Cấp bậc công việc:</w:t>
      </w:r>
      <w:r w:rsidRPr="00434BD3">
        <w:rPr>
          <w:rFonts w:ascii="Times New Roman" w:hAnsi="Times New Roman" w:cs="Times New Roman"/>
          <w:sz w:val="28"/>
        </w:rPr>
        <w:t xml:space="preserve"> KS3,00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3.1.1.4. Định mức:</w:t>
      </w:r>
      <w:r w:rsidRPr="00434BD3">
        <w:rPr>
          <w:rFonts w:ascii="Times New Roman" w:hAnsi="Times New Roman" w:cs="Times New Roman"/>
          <w:sz w:val="28"/>
        </w:rPr>
        <w:t xml:space="preserve"> công/10 địa danh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310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522"/>
        <w:gridCol w:w="2068"/>
        <w:gridCol w:w="1986"/>
      </w:tblGrid>
      <w:tr w:rsidR="004F2664" w:rsidRPr="00434BD3" w:rsidTr="00252649">
        <w:tc>
          <w:tcPr>
            <w:tcW w:w="288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108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103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r>
      <w:tr w:rsidR="004F2664" w:rsidRPr="00434BD3" w:rsidTr="00252649">
        <w:tc>
          <w:tcPr>
            <w:tcW w:w="288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Xây dựng CSDL địa danh</w:t>
            </w:r>
          </w:p>
        </w:tc>
        <w:tc>
          <w:tcPr>
            <w:tcW w:w="108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c>
          <w:tcPr>
            <w:tcW w:w="10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lastRenderedPageBreak/>
        <w:t xml:space="preserve">3.1.2. Định mức dụng cụ: </w:t>
      </w:r>
      <w:r w:rsidRPr="00434BD3">
        <w:rPr>
          <w:rFonts w:ascii="Times New Roman" w:hAnsi="Times New Roman" w:cs="Times New Roman"/>
          <w:sz w:val="28"/>
        </w:rPr>
        <w:t xml:space="preserve">ca/10 địa danh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311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34"/>
        <w:gridCol w:w="3346"/>
        <w:gridCol w:w="1251"/>
        <w:gridCol w:w="1343"/>
        <w:gridCol w:w="1258"/>
        <w:gridCol w:w="1344"/>
      </w:tblGrid>
      <w:tr w:rsidR="004F2664" w:rsidRPr="00434BD3" w:rsidTr="00252649">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4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highlight w:val="white"/>
              </w:rPr>
              <w:t>Thời</w:t>
            </w:r>
            <w:r w:rsidRPr="00434BD3">
              <w:rPr>
                <w:rFonts w:ascii="Times New Roman" w:hAnsi="Times New Roman" w:cs="Times New Roman"/>
                <w:b/>
                <w:sz w:val="28"/>
              </w:rPr>
              <w:t xml:space="preserve"> hạn</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r>
      <w:tr w:rsidR="004F2664" w:rsidRPr="00434BD3" w:rsidTr="00252649">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4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BHLĐ</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0,94</w:t>
            </w:r>
          </w:p>
        </w:tc>
      </w:tr>
      <w:tr w:rsidR="004F2664" w:rsidRPr="00434BD3" w:rsidTr="00252649">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4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làm việc</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0,94</w:t>
            </w:r>
          </w:p>
        </w:tc>
      </w:tr>
      <w:tr w:rsidR="004F2664" w:rsidRPr="00434BD3" w:rsidTr="00252649">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74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Tủ tài liệu</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0,23</w:t>
            </w:r>
          </w:p>
        </w:tc>
      </w:tr>
      <w:tr w:rsidR="004F2664" w:rsidRPr="00434BD3" w:rsidTr="00252649">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4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r>
      <w:tr w:rsidR="004F2664" w:rsidRPr="00434BD3" w:rsidTr="00252649">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74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Thẻ nhớ USB 2GB</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r>
      <w:tr w:rsidR="004F2664" w:rsidRPr="00434BD3" w:rsidTr="00252649">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74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Ổn áp</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r>
      <w:tr w:rsidR="004F2664" w:rsidRPr="00434BD3" w:rsidTr="00252649">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74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1,66</w:t>
            </w:r>
          </w:p>
        </w:tc>
      </w:tr>
      <w:tr w:rsidR="004F2664" w:rsidRPr="00434BD3" w:rsidTr="00252649">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74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11,40</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3.1.3. Định mức thiết bị:</w:t>
      </w:r>
      <w:r w:rsidRPr="00434BD3">
        <w:rPr>
          <w:rFonts w:ascii="Times New Roman" w:hAnsi="Times New Roman" w:cs="Times New Roman"/>
          <w:sz w:val="28"/>
        </w:rPr>
        <w:t xml:space="preserve"> ca/10 địa danh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312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33"/>
        <w:gridCol w:w="3851"/>
        <w:gridCol w:w="1226"/>
        <w:gridCol w:w="1025"/>
        <w:gridCol w:w="1277"/>
        <w:gridCol w:w="1164"/>
      </w:tblGrid>
      <w:tr w:rsidR="004F2664" w:rsidRPr="00434BD3" w:rsidTr="00252649">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11"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Danh mục thiết bị</w:t>
            </w:r>
          </w:p>
        </w:tc>
        <w:tc>
          <w:tcPr>
            <w:tcW w:w="64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3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66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r>
      <w:tr w:rsidR="004F2664" w:rsidRPr="00434BD3" w:rsidTr="00252649">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1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điều hòa</w:t>
            </w:r>
          </w:p>
        </w:tc>
        <w:tc>
          <w:tcPr>
            <w:tcW w:w="6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6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0,12</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r>
      <w:tr w:rsidR="004F2664" w:rsidRPr="00434BD3" w:rsidTr="00252649">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1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6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r>
      <w:tr w:rsidR="004F2664" w:rsidRPr="00434BD3" w:rsidTr="00252649">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1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6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r>
      <w:tr w:rsidR="004F2664" w:rsidRPr="00434BD3" w:rsidTr="00252649">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1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CD</w:t>
            </w:r>
          </w:p>
        </w:tc>
        <w:tc>
          <w:tcPr>
            <w:tcW w:w="6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53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1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6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4,23</w:t>
            </w:r>
          </w:p>
        </w:tc>
        <w:tc>
          <w:tcPr>
            <w:tcW w:w="6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5,49</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3.1.4. Định mức vật liệu:</w:t>
      </w:r>
      <w:r w:rsidRPr="00434BD3">
        <w:rPr>
          <w:rFonts w:ascii="Times New Roman" w:hAnsi="Times New Roman" w:cs="Times New Roman"/>
          <w:sz w:val="28"/>
        </w:rPr>
        <w:t xml:space="preserve"> tính cho 10 địa danh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313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358"/>
        <w:gridCol w:w="4418"/>
        <w:gridCol w:w="1762"/>
        <w:gridCol w:w="2038"/>
      </w:tblGrid>
      <w:tr w:rsidR="004F2664" w:rsidRPr="00434BD3" w:rsidTr="00252649">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30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92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106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3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Ghim dập</w:t>
            </w:r>
          </w:p>
        </w:tc>
        <w:tc>
          <w:tcPr>
            <w:tcW w:w="9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10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r>
      <w:tr w:rsidR="004F2664" w:rsidRPr="00434BD3" w:rsidTr="00252649">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3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Bút nhớ dòng</w:t>
            </w:r>
          </w:p>
        </w:tc>
        <w:tc>
          <w:tcPr>
            <w:tcW w:w="9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r>
      <w:tr w:rsidR="004F2664" w:rsidRPr="00434BD3" w:rsidTr="00252649">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3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Băng dính to</w:t>
            </w:r>
          </w:p>
        </w:tc>
        <w:tc>
          <w:tcPr>
            <w:tcW w:w="9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cuộn</w:t>
            </w:r>
          </w:p>
        </w:tc>
        <w:tc>
          <w:tcPr>
            <w:tcW w:w="10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r>
      <w:tr w:rsidR="004F2664" w:rsidRPr="00434BD3" w:rsidTr="00252649">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3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A4</w:t>
            </w:r>
          </w:p>
        </w:tc>
        <w:tc>
          <w:tcPr>
            <w:tcW w:w="9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10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4F2664" w:rsidRPr="00434BD3" w:rsidTr="00252649">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5</w:t>
            </w:r>
          </w:p>
        </w:tc>
        <w:tc>
          <w:tcPr>
            <w:tcW w:w="23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Sổ ghi chép</w:t>
            </w:r>
          </w:p>
        </w:tc>
        <w:tc>
          <w:tcPr>
            <w:tcW w:w="9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10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r>
      <w:tr w:rsidR="004F2664" w:rsidRPr="00434BD3" w:rsidTr="00252649">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3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A4</w:t>
            </w:r>
          </w:p>
        </w:tc>
        <w:tc>
          <w:tcPr>
            <w:tcW w:w="9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10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01</w:t>
            </w:r>
          </w:p>
        </w:tc>
      </w:tr>
      <w:tr w:rsidR="004F2664" w:rsidRPr="00434BD3" w:rsidTr="00252649">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3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Túi tài liệu</w:t>
            </w:r>
          </w:p>
        </w:tc>
        <w:tc>
          <w:tcPr>
            <w:tcW w:w="9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3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Bút bi</w:t>
            </w:r>
          </w:p>
        </w:tc>
        <w:tc>
          <w:tcPr>
            <w:tcW w:w="9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10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4F2664" w:rsidRPr="00434BD3" w:rsidTr="00252649">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30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9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10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3.2. Cập nhật cơ sở dữ liệu địa danh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3.2.1.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3.2.1.1. Nội dung công việc</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 Thống kê địa danh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Thống kê và xác định tọa độ địa danh trên các bản đồ đã được chọn cho phù hợp với từng khu vực.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 Lập danh mục địa danh theo mẫu </w:t>
      </w:r>
      <w:r w:rsidRPr="00434BD3">
        <w:rPr>
          <w:rFonts w:ascii="Times New Roman" w:hAnsi="Times New Roman" w:cs="Times New Roman"/>
          <w:sz w:val="28"/>
          <w:highlight w:val="white"/>
        </w:rPr>
        <w:t>quy định</w:t>
      </w:r>
      <w:r w:rsidRPr="00434BD3">
        <w:rPr>
          <w:rFonts w:ascii="Times New Roman" w:hAnsi="Times New Roman" w:cs="Times New Roman"/>
          <w:sz w:val="28"/>
        </w:rPr>
        <w:t>.</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b) </w:t>
      </w:r>
      <w:r w:rsidRPr="00434BD3">
        <w:rPr>
          <w:rFonts w:ascii="Times New Roman" w:hAnsi="Times New Roman" w:cs="Times New Roman"/>
          <w:b/>
          <w:sz w:val="28"/>
        </w:rPr>
        <w:t xml:space="preserve">Xác minh địa </w:t>
      </w:r>
      <w:r w:rsidRPr="00434BD3">
        <w:rPr>
          <w:rFonts w:ascii="Times New Roman" w:hAnsi="Times New Roman" w:cs="Times New Roman"/>
          <w:b/>
          <w:sz w:val="28"/>
          <w:lang w:val="en-US"/>
        </w:rPr>
        <w:t>d</w:t>
      </w:r>
      <w:r w:rsidRPr="00434BD3">
        <w:rPr>
          <w:rFonts w:ascii="Times New Roman" w:hAnsi="Times New Roman" w:cs="Times New Roman"/>
          <w:b/>
          <w:sz w:val="28"/>
        </w:rPr>
        <w:t>anh trong phòng</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Xác minh địa danh trong phòng (đối với địa danh Việt Nam). Xác định nguyên ngữ địa danh (đối với địa danh nước ngoài).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Lập danh mục địa danh cần chuẩn hóa.</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c) Xác minh địa danh tại thực địa</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Đối với địa danh Việt Nam: Xác minh địa danh tại thực địa trên các phương diện vị trí, chữ viết, ngữ nghĩa ở tại cấp xã, cấp huyện và cấp tỉnh.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Đối với địa danh nước ngoài: Phiên chuyển địa danh nước ngoài sang tiếng Việt theo quy định.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d) Thống nhất địa danh với cấp có thẩm quyền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Thống nhất danh mục địa danh đã chuẩn hóa với các cơ quan chuyên môn. </w:t>
      </w:r>
      <w:r w:rsidRPr="00434BD3">
        <w:rPr>
          <w:rFonts w:ascii="Times New Roman" w:hAnsi="Times New Roman" w:cs="Times New Roman"/>
          <w:sz w:val="28"/>
          <w:highlight w:val="white"/>
        </w:rPr>
        <w:t>UBND</w:t>
      </w:r>
      <w:r w:rsidRPr="00434BD3">
        <w:rPr>
          <w:rFonts w:ascii="Times New Roman" w:hAnsi="Times New Roman" w:cs="Times New Roman"/>
          <w:sz w:val="28"/>
        </w:rPr>
        <w:t xml:space="preserve"> cấp tỉnh đối với địa danh Việt Nam hoặc thống nhất danh mục địa danh đã chuẩn hóa với Bộ Ngoại giao.</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3.2.1.2. 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các xã đồng bằng, địa danh đã được Việt hóa.</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Loai 2: các xã trung du, địa danh phần lớn đã được Việt hóa.</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Loai 3: các xã vùng núi, địa danh bị ảnh hưởng bởi phương ngữ.</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4: các xã vùng núi cao, địa danh bị </w:t>
      </w:r>
      <w:r w:rsidRPr="00434BD3">
        <w:rPr>
          <w:rFonts w:ascii="Times New Roman" w:hAnsi="Times New Roman" w:cs="Times New Roman"/>
          <w:sz w:val="28"/>
          <w:highlight w:val="white"/>
        </w:rPr>
        <w:t>ảnh hưởng</w:t>
      </w:r>
      <w:r w:rsidRPr="00434BD3">
        <w:rPr>
          <w:rFonts w:ascii="Times New Roman" w:hAnsi="Times New Roman" w:cs="Times New Roman"/>
          <w:sz w:val="28"/>
        </w:rPr>
        <w:t xml:space="preserve"> nhiều ngôn ngữ dân tộc </w:t>
      </w:r>
      <w:r w:rsidRPr="00434BD3">
        <w:rPr>
          <w:rFonts w:ascii="Times New Roman" w:hAnsi="Times New Roman" w:cs="Times New Roman"/>
          <w:sz w:val="28"/>
        </w:rPr>
        <w:lastRenderedPageBreak/>
        <w:t>thiểu số.</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3.2.1.3. Cấp bậc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Cập nhật CSDL địa danh Việt Nam: KS4,929</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Cập nhật CSDL địa danh nước ngoài: KS5,180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3.2.1.4. Định mức:</w:t>
      </w:r>
      <w:r w:rsidRPr="00434BD3">
        <w:rPr>
          <w:rFonts w:ascii="Times New Roman" w:hAnsi="Times New Roman" w:cs="Times New Roman"/>
          <w:sz w:val="28"/>
        </w:rPr>
        <w:t xml:space="preserve"> công/10 địa danh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314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75"/>
        <w:gridCol w:w="3828"/>
        <w:gridCol w:w="1251"/>
        <w:gridCol w:w="1199"/>
        <w:gridCol w:w="1207"/>
        <w:gridCol w:w="1216"/>
      </w:tblGrid>
      <w:tr w:rsidR="004F2664" w:rsidRPr="00434BD3" w:rsidTr="00252649">
        <w:tc>
          <w:tcPr>
            <w:tcW w:w="457" w:type="pct"/>
            <w:shd w:val="clear" w:color="auto" w:fill="auto"/>
            <w:vAlign w:val="center"/>
          </w:tcPr>
          <w:p w:rsidR="004F2664" w:rsidRPr="00434BD3" w:rsidRDefault="004F2664" w:rsidP="00252649">
            <w:pPr>
              <w:spacing w:before="120"/>
              <w:jc w:val="center"/>
              <w:rPr>
                <w:rFonts w:ascii="Times New Roman" w:hAnsi="Times New Roman" w:cs="Times New Roman"/>
                <w:b/>
                <w:sz w:val="28"/>
                <w:lang w:val="en-US"/>
              </w:rPr>
            </w:pPr>
            <w:r w:rsidRPr="00434BD3">
              <w:rPr>
                <w:rFonts w:ascii="Times New Roman" w:hAnsi="Times New Roman" w:cs="Times New Roman"/>
                <w:b/>
                <w:sz w:val="28"/>
                <w:lang w:val="en-US"/>
              </w:rPr>
              <w:t>TT</w:t>
            </w:r>
          </w:p>
        </w:tc>
        <w:tc>
          <w:tcPr>
            <w:tcW w:w="199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3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4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Cập nhật CSDL địa danh</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Địa danh Việt Nam</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115,60</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138,16</w:t>
            </w:r>
          </w:p>
        </w:tc>
        <w:tc>
          <w:tcPr>
            <w:tcW w:w="6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145,08</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152,28</w:t>
            </w:r>
          </w:p>
        </w:tc>
      </w:tr>
      <w:tr w:rsidR="004F2664" w:rsidRPr="00434BD3" w:rsidTr="00252649">
        <w:tc>
          <w:tcPr>
            <w:tcW w:w="4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9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Địa danh nước ngoài</w:t>
            </w:r>
          </w:p>
        </w:tc>
        <w:tc>
          <w:tcPr>
            <w:tcW w:w="6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80,90</w:t>
            </w:r>
          </w:p>
        </w:tc>
        <w:tc>
          <w:tcPr>
            <w:tcW w:w="62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83,46</w:t>
            </w:r>
          </w:p>
        </w:tc>
        <w:tc>
          <w:tcPr>
            <w:tcW w:w="6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86,54</w:t>
            </w:r>
          </w:p>
        </w:tc>
        <w:tc>
          <w:tcPr>
            <w:tcW w:w="63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Bước công việc Xác minh địa danh tại thực địa đối với địa danh Việt Nam đã tính mức cho thời gian ngừng nghỉ việc do thời tiết (hệ số 0,25).</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3.2.2. Định mức dụng cụ:</w:t>
      </w:r>
      <w:r w:rsidRPr="00434BD3">
        <w:rPr>
          <w:rFonts w:ascii="Times New Roman" w:hAnsi="Times New Roman" w:cs="Times New Roman"/>
          <w:sz w:val="28"/>
        </w:rPr>
        <w:t xml:space="preserve"> ca/10 địa danh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315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06"/>
        <w:gridCol w:w="3116"/>
        <w:gridCol w:w="1113"/>
        <w:gridCol w:w="942"/>
        <w:gridCol w:w="1660"/>
        <w:gridCol w:w="1839"/>
      </w:tblGrid>
      <w:tr w:rsidR="004F2664" w:rsidRPr="00434BD3" w:rsidTr="00252649">
        <w:tc>
          <w:tcPr>
            <w:tcW w:w="47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2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58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86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Địa danh Việt Nam</w:t>
            </w:r>
          </w:p>
        </w:tc>
        <w:tc>
          <w:tcPr>
            <w:tcW w:w="96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Địa danh n</w:t>
            </w:r>
            <w:r w:rsidRPr="00434BD3">
              <w:rPr>
                <w:rFonts w:ascii="Times New Roman" w:hAnsi="Times New Roman" w:cs="Times New Roman"/>
                <w:b/>
                <w:sz w:val="28"/>
                <w:lang w:val="en-US"/>
              </w:rPr>
              <w:t>ướ</w:t>
            </w:r>
            <w:r w:rsidRPr="00434BD3">
              <w:rPr>
                <w:rFonts w:ascii="Times New Roman" w:hAnsi="Times New Roman" w:cs="Times New Roman"/>
                <w:b/>
                <w:sz w:val="28"/>
              </w:rPr>
              <w:t>c ngoài</w:t>
            </w:r>
          </w:p>
        </w:tc>
      </w:tr>
      <w:tr w:rsidR="004F2664" w:rsidRPr="00434BD3" w:rsidTr="00252649">
        <w:tc>
          <w:tcPr>
            <w:tcW w:w="4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2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BHLĐ</w:t>
            </w:r>
          </w:p>
        </w:tc>
        <w:tc>
          <w:tcPr>
            <w:tcW w:w="5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8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95,56</w:t>
            </w:r>
          </w:p>
        </w:tc>
        <w:tc>
          <w:tcPr>
            <w:tcW w:w="9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66,76</w:t>
            </w:r>
          </w:p>
        </w:tc>
      </w:tr>
      <w:tr w:rsidR="004F2664" w:rsidRPr="00434BD3" w:rsidTr="00252649">
        <w:tc>
          <w:tcPr>
            <w:tcW w:w="4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2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làm việc</w:t>
            </w:r>
          </w:p>
        </w:tc>
        <w:tc>
          <w:tcPr>
            <w:tcW w:w="5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8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95,56</w:t>
            </w:r>
          </w:p>
        </w:tc>
        <w:tc>
          <w:tcPr>
            <w:tcW w:w="9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66,76</w:t>
            </w:r>
          </w:p>
        </w:tc>
      </w:tr>
      <w:tr w:rsidR="004F2664" w:rsidRPr="00434BD3" w:rsidTr="00252649">
        <w:tc>
          <w:tcPr>
            <w:tcW w:w="4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62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Tủ tài liệu</w:t>
            </w:r>
          </w:p>
        </w:tc>
        <w:tc>
          <w:tcPr>
            <w:tcW w:w="5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8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23,90</w:t>
            </w:r>
          </w:p>
        </w:tc>
        <w:tc>
          <w:tcPr>
            <w:tcW w:w="9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16,70</w:t>
            </w:r>
          </w:p>
        </w:tc>
      </w:tr>
      <w:tr w:rsidR="004F2664" w:rsidRPr="00434BD3" w:rsidTr="00252649">
        <w:tc>
          <w:tcPr>
            <w:tcW w:w="4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62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5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8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71,68</w:t>
            </w:r>
          </w:p>
        </w:tc>
        <w:tc>
          <w:tcPr>
            <w:tcW w:w="9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50,08</w:t>
            </w:r>
          </w:p>
        </w:tc>
      </w:tr>
      <w:tr w:rsidR="004F2664" w:rsidRPr="00434BD3" w:rsidTr="00252649">
        <w:tc>
          <w:tcPr>
            <w:tcW w:w="4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62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Thẻ nhớ USB 2GB</w:t>
            </w:r>
          </w:p>
        </w:tc>
        <w:tc>
          <w:tcPr>
            <w:tcW w:w="5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w:t>
            </w:r>
          </w:p>
        </w:tc>
        <w:tc>
          <w:tcPr>
            <w:tcW w:w="8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71,68</w:t>
            </w:r>
          </w:p>
        </w:tc>
        <w:tc>
          <w:tcPr>
            <w:tcW w:w="9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50,08</w:t>
            </w:r>
          </w:p>
        </w:tc>
      </w:tr>
      <w:tr w:rsidR="004F2664" w:rsidRPr="00434BD3" w:rsidTr="00252649">
        <w:tc>
          <w:tcPr>
            <w:tcW w:w="4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62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Ổn áp</w:t>
            </w:r>
          </w:p>
        </w:tc>
        <w:tc>
          <w:tcPr>
            <w:tcW w:w="5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8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71,68</w:t>
            </w:r>
          </w:p>
        </w:tc>
        <w:tc>
          <w:tcPr>
            <w:tcW w:w="9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50,08</w:t>
            </w:r>
          </w:p>
        </w:tc>
      </w:tr>
      <w:tr w:rsidR="004F2664" w:rsidRPr="00434BD3" w:rsidTr="00252649">
        <w:tc>
          <w:tcPr>
            <w:tcW w:w="4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62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169,00</w:t>
            </w:r>
          </w:p>
        </w:tc>
        <w:tc>
          <w:tcPr>
            <w:tcW w:w="9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117,97</w:t>
            </w:r>
          </w:p>
        </w:tc>
      </w:tr>
      <w:tr w:rsidR="004F2664" w:rsidRPr="00434BD3" w:rsidTr="00252649">
        <w:tc>
          <w:tcPr>
            <w:tcW w:w="4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62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58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8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11,50</w:t>
            </w:r>
          </w:p>
        </w:tc>
        <w:tc>
          <w:tcPr>
            <w:tcW w:w="96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315 quy định cho trường hợp khó khăn loại 2. Mức cho các loại khó khăn khác tính theo hệ số quy định trong bảng 316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316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80"/>
        <w:gridCol w:w="3819"/>
        <w:gridCol w:w="1253"/>
        <w:gridCol w:w="1203"/>
        <w:gridCol w:w="1203"/>
        <w:gridCol w:w="1218"/>
      </w:tblGrid>
      <w:tr w:rsidR="004F2664" w:rsidRPr="00434BD3" w:rsidTr="00252649">
        <w:tc>
          <w:tcPr>
            <w:tcW w:w="4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TT</w:t>
            </w:r>
          </w:p>
        </w:tc>
        <w:tc>
          <w:tcPr>
            <w:tcW w:w="199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2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2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4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99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Cập nhật CSDL địa danh</w:t>
            </w:r>
          </w:p>
        </w:tc>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9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Địa danh Việt Nam</w:t>
            </w:r>
          </w:p>
        </w:tc>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0,84</w:t>
            </w:r>
          </w:p>
        </w:tc>
        <w:tc>
          <w:tcPr>
            <w:tcW w:w="6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w:t>
            </w:r>
          </w:p>
        </w:tc>
      </w:tr>
      <w:tr w:rsidR="004F2664" w:rsidRPr="00434BD3" w:rsidTr="00252649">
        <w:tc>
          <w:tcPr>
            <w:tcW w:w="4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9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Địa danh nước ngoài</w:t>
            </w:r>
          </w:p>
        </w:tc>
        <w:tc>
          <w:tcPr>
            <w:tcW w:w="6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0,97</w:t>
            </w:r>
          </w:p>
        </w:tc>
        <w:tc>
          <w:tcPr>
            <w:tcW w:w="6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1,04</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3.2.3. Định mức thiết bị:</w:t>
      </w:r>
      <w:r w:rsidRPr="00434BD3">
        <w:rPr>
          <w:rFonts w:ascii="Times New Roman" w:hAnsi="Times New Roman" w:cs="Times New Roman"/>
          <w:sz w:val="28"/>
        </w:rPr>
        <w:t xml:space="preserve"> ca/10 địa danh </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3.2.3.1. Cập nhật CSDL địa danh Việt Nam</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317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14"/>
        <w:gridCol w:w="2545"/>
        <w:gridCol w:w="950"/>
        <w:gridCol w:w="977"/>
        <w:gridCol w:w="1027"/>
        <w:gridCol w:w="1027"/>
        <w:gridCol w:w="1027"/>
        <w:gridCol w:w="1009"/>
      </w:tblGrid>
      <w:tr w:rsidR="004F2664" w:rsidRPr="00434BD3" w:rsidTr="00252649">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32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2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32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điều hòa</w:t>
            </w:r>
          </w:p>
        </w:tc>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11,87</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14,2</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14,33</w:t>
            </w:r>
          </w:p>
        </w:tc>
        <w:tc>
          <w:tcPr>
            <w:tcW w:w="5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14,33</w:t>
            </w:r>
          </w:p>
        </w:tc>
      </w:tr>
      <w:tr w:rsidR="004F2664" w:rsidRPr="00434BD3" w:rsidTr="00252649">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32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53,56</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64,10</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64,65</w:t>
            </w:r>
          </w:p>
        </w:tc>
        <w:tc>
          <w:tcPr>
            <w:tcW w:w="5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64,65</w:t>
            </w:r>
          </w:p>
        </w:tc>
      </w:tr>
      <w:tr w:rsidR="004F2664" w:rsidRPr="00434BD3" w:rsidTr="00252649">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32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Laptop</w:t>
            </w:r>
          </w:p>
        </w:tc>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14,40</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17,28</w:t>
            </w:r>
          </w:p>
        </w:tc>
        <w:tc>
          <w:tcPr>
            <w:tcW w:w="5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20,74</w:t>
            </w:r>
          </w:p>
        </w:tc>
      </w:tr>
      <w:tr w:rsidR="004F2664" w:rsidRPr="00434BD3" w:rsidTr="00252649">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32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6,59</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7,9</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8,25</w:t>
            </w:r>
          </w:p>
        </w:tc>
        <w:tc>
          <w:tcPr>
            <w:tcW w:w="5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8,59</w:t>
            </w:r>
          </w:p>
        </w:tc>
      </w:tr>
      <w:tr w:rsidR="004F2664" w:rsidRPr="00434BD3" w:rsidTr="00252649">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32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CD</w:t>
            </w:r>
          </w:p>
        </w:tc>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0,87</w:t>
            </w:r>
          </w:p>
        </w:tc>
        <w:tc>
          <w:tcPr>
            <w:tcW w:w="5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w:t>
            </w:r>
          </w:p>
        </w:tc>
      </w:tr>
      <w:tr w:rsidR="004F2664" w:rsidRPr="00434BD3" w:rsidTr="00252649">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32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photocopy</w:t>
            </w:r>
          </w:p>
        </w:tc>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18,85</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22,59</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23,45</w:t>
            </w:r>
          </w:p>
        </w:tc>
        <w:tc>
          <w:tcPr>
            <w:tcW w:w="5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24,49</w:t>
            </w:r>
          </w:p>
        </w:tc>
      </w:tr>
      <w:tr w:rsidR="004F2664" w:rsidRPr="00434BD3" w:rsidTr="00252649">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32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w:t>
            </w:r>
          </w:p>
        </w:tc>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1,26</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1,26</w:t>
            </w:r>
          </w:p>
        </w:tc>
        <w:tc>
          <w:tcPr>
            <w:tcW w:w="5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1,26</w:t>
            </w:r>
          </w:p>
        </w:tc>
      </w:tr>
      <w:tr w:rsidR="004F2664" w:rsidRPr="00434BD3" w:rsidTr="00252649">
        <w:tc>
          <w:tcPr>
            <w:tcW w:w="53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32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670,84</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803,69</w:t>
            </w:r>
          </w:p>
        </w:tc>
        <w:tc>
          <w:tcPr>
            <w:tcW w:w="5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817,35</w:t>
            </w:r>
          </w:p>
        </w:tc>
        <w:tc>
          <w:tcPr>
            <w:tcW w:w="52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830,25</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3.2.3.1. Cập nhật CSDL địa danh nước ngoài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318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34"/>
        <w:gridCol w:w="3486"/>
        <w:gridCol w:w="967"/>
        <w:gridCol w:w="977"/>
        <w:gridCol w:w="1028"/>
        <w:gridCol w:w="1034"/>
        <w:gridCol w:w="1050"/>
      </w:tblGrid>
      <w:tr w:rsidR="004F2664" w:rsidRPr="00434BD3" w:rsidTr="00252649">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2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 xml:space="preserve">Danh </w:t>
            </w:r>
            <w:r w:rsidRPr="00434BD3">
              <w:rPr>
                <w:rFonts w:ascii="Times New Roman" w:hAnsi="Times New Roman" w:cs="Times New Roman"/>
                <w:b/>
                <w:sz w:val="28"/>
                <w:lang w:val="en-US"/>
              </w:rPr>
              <w:t>mục</w:t>
            </w:r>
            <w:r w:rsidRPr="00434BD3">
              <w:rPr>
                <w:rFonts w:ascii="Times New Roman" w:hAnsi="Times New Roman" w:cs="Times New Roman"/>
                <w:b/>
                <w:sz w:val="28"/>
              </w:rPr>
              <w:t xml:space="preserve"> thiết bị</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4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2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điều hòa</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10,68</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11,01</w:t>
            </w:r>
          </w:p>
        </w:tc>
        <w:tc>
          <w:tcPr>
            <w:tcW w:w="5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11,42</w:t>
            </w:r>
          </w:p>
        </w:tc>
      </w:tr>
      <w:tr w:rsidR="004F2664" w:rsidRPr="00434BD3" w:rsidTr="00252649">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2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48,16</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49,7</w:t>
            </w:r>
          </w:p>
        </w:tc>
        <w:tc>
          <w:tcPr>
            <w:tcW w:w="5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51,54</w:t>
            </w:r>
          </w:p>
        </w:tc>
      </w:tr>
      <w:tr w:rsidR="004F2664" w:rsidRPr="00434BD3" w:rsidTr="00252649">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82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4,85</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5,02</w:t>
            </w:r>
          </w:p>
        </w:tc>
        <w:tc>
          <w:tcPr>
            <w:tcW w:w="5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5,21</w:t>
            </w:r>
          </w:p>
        </w:tc>
      </w:tr>
      <w:tr w:rsidR="004F2664" w:rsidRPr="00434BD3" w:rsidTr="00252649">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2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CD</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0,52</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0,53</w:t>
            </w:r>
          </w:p>
        </w:tc>
        <w:tc>
          <w:tcPr>
            <w:tcW w:w="5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0,55</w:t>
            </w:r>
          </w:p>
        </w:tc>
      </w:tr>
      <w:tr w:rsidR="004F2664" w:rsidRPr="00434BD3" w:rsidTr="00252649">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82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photocopy</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13,63</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13,96</w:t>
            </w:r>
          </w:p>
        </w:tc>
        <w:tc>
          <w:tcPr>
            <w:tcW w:w="5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14,35</w:t>
            </w:r>
          </w:p>
        </w:tc>
      </w:tr>
      <w:tr w:rsidR="004F2664" w:rsidRPr="00434BD3" w:rsidTr="00252649">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82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c>
          <w:tcPr>
            <w:tcW w:w="5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r>
      <w:tr w:rsidR="004F2664" w:rsidRPr="00434BD3" w:rsidTr="00252649">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7</w:t>
            </w:r>
          </w:p>
        </w:tc>
        <w:tc>
          <w:tcPr>
            <w:tcW w:w="182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538,26</w:t>
            </w:r>
          </w:p>
        </w:tc>
        <w:tc>
          <w:tcPr>
            <w:tcW w:w="54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549,18</w:t>
            </w:r>
          </w:p>
        </w:tc>
        <w:tc>
          <w:tcPr>
            <w:tcW w:w="5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562,25</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3.2.4. Định mức vật liệu:</w:t>
      </w:r>
      <w:r w:rsidRPr="00434BD3">
        <w:rPr>
          <w:rFonts w:ascii="Times New Roman" w:hAnsi="Times New Roman" w:cs="Times New Roman"/>
          <w:sz w:val="28"/>
        </w:rPr>
        <w:t xml:space="preserve"> tính cho 10 địa danh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319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344"/>
        <w:gridCol w:w="4712"/>
        <w:gridCol w:w="1630"/>
        <w:gridCol w:w="1890"/>
      </w:tblGrid>
      <w:tr w:rsidR="004F2664" w:rsidRPr="00434BD3" w:rsidTr="00252649">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46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8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98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Mức</w:t>
            </w:r>
          </w:p>
        </w:tc>
      </w:tr>
      <w:tr w:rsidR="004F2664" w:rsidRPr="00434BD3" w:rsidTr="00252649">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4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Bìa Mica</w:t>
            </w:r>
          </w:p>
        </w:tc>
        <w:tc>
          <w:tcPr>
            <w:tcW w:w="8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9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r>
      <w:tr w:rsidR="004F2664" w:rsidRPr="00434BD3" w:rsidTr="00252649">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4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A4</w:t>
            </w:r>
          </w:p>
        </w:tc>
        <w:tc>
          <w:tcPr>
            <w:tcW w:w="8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9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r>
      <w:tr w:rsidR="004F2664" w:rsidRPr="00434BD3" w:rsidTr="00252649">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4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A4</w:t>
            </w:r>
          </w:p>
        </w:tc>
        <w:tc>
          <w:tcPr>
            <w:tcW w:w="8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9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4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Túi tài liệu</w:t>
            </w:r>
          </w:p>
        </w:tc>
        <w:tc>
          <w:tcPr>
            <w:tcW w:w="8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9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r>
      <w:tr w:rsidR="004F2664" w:rsidRPr="00434BD3" w:rsidTr="00252649">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4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photocopy</w:t>
            </w:r>
          </w:p>
        </w:tc>
        <w:tc>
          <w:tcPr>
            <w:tcW w:w="8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9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7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46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8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9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trong bảng 319 quy định như nhau cho các loại khó khăn và quy định như nhau cho Cập nhật CSDL địa danh Việt Nam và Cập nhật CSDL địa danh nước ngoài.</w:t>
      </w:r>
    </w:p>
    <w:p w:rsidR="004F2664" w:rsidRPr="00434BD3" w:rsidRDefault="004F2664" w:rsidP="004F2664">
      <w:pPr>
        <w:spacing w:before="120"/>
        <w:jc w:val="center"/>
        <w:rPr>
          <w:rFonts w:ascii="Times New Roman" w:hAnsi="Times New Roman" w:cs="Times New Roman"/>
          <w:b/>
          <w:sz w:val="28"/>
        </w:rPr>
      </w:pPr>
      <w:bookmarkStart w:id="9" w:name="chuong_4"/>
      <w:r w:rsidRPr="00434BD3">
        <w:rPr>
          <w:rFonts w:ascii="Times New Roman" w:hAnsi="Times New Roman" w:cs="Times New Roman"/>
          <w:b/>
          <w:sz w:val="28"/>
        </w:rPr>
        <w:t>Chương IV</w:t>
      </w:r>
      <w:bookmarkEnd w:id="9"/>
    </w:p>
    <w:p w:rsidR="004F2664" w:rsidRPr="00434BD3" w:rsidRDefault="004F2664" w:rsidP="004F2664">
      <w:pPr>
        <w:spacing w:before="120"/>
        <w:jc w:val="center"/>
        <w:rPr>
          <w:rFonts w:ascii="Times New Roman" w:hAnsi="Times New Roman" w:cs="Times New Roman"/>
          <w:b/>
          <w:sz w:val="28"/>
        </w:rPr>
      </w:pPr>
      <w:bookmarkStart w:id="10" w:name="chuong_4_name"/>
      <w:r w:rsidRPr="00434BD3">
        <w:rPr>
          <w:rFonts w:ascii="Times New Roman" w:hAnsi="Times New Roman" w:cs="Times New Roman"/>
          <w:b/>
          <w:sz w:val="28"/>
        </w:rPr>
        <w:t>XÂY DỰNG CƠ SỞ DỮ LIỆU NỀN ĐỊA LÝ</w:t>
      </w:r>
      <w:bookmarkEnd w:id="10"/>
    </w:p>
    <w:p w:rsidR="004F2664" w:rsidRPr="00434BD3" w:rsidRDefault="004F2664" w:rsidP="004F2664">
      <w:pPr>
        <w:spacing w:before="120" w:after="120" w:line="320" w:lineRule="exact"/>
        <w:ind w:firstLine="567"/>
        <w:jc w:val="both"/>
        <w:rPr>
          <w:rFonts w:ascii="Times New Roman" w:hAnsi="Times New Roman" w:cs="Times New Roman"/>
          <w:b/>
          <w:sz w:val="28"/>
        </w:rPr>
      </w:pPr>
      <w:bookmarkStart w:id="11" w:name="muc_1_3"/>
      <w:r w:rsidRPr="00434BD3">
        <w:rPr>
          <w:rFonts w:ascii="Times New Roman" w:hAnsi="Times New Roman" w:cs="Times New Roman"/>
          <w:b/>
          <w:sz w:val="28"/>
        </w:rPr>
        <w:t>Mục 1. XÂY DỰNG CƠ SỞ DỮ LIỆU NỀN ĐỊA LÝ TỪ ẢNH HÀNG KHÔNG</w:t>
      </w:r>
      <w:bookmarkEnd w:id="11"/>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1. Khống chế 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Theo quy định tại khoản 1 (Khống chế ảnh), mục 1, chương III,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 Điều tra đối tượng địa lý</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 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2.1.1. 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Chuẩn bị tài liệu, kiểm tra, khoanh diện tích điều vẽ; điều tra thực địa và điều vẽ nội dung, vẽ mực lên ảnh; thu thập thông tin thuộc tính của đối tượng địa lý thuộc các lĩnh vực kinh tế - văn hóa xã hội); lập tệp tin ghi dữ liệu vào đĩa DVD; tu chỉnh </w:t>
      </w:r>
      <w:r w:rsidRPr="00434BD3">
        <w:rPr>
          <w:rFonts w:ascii="Times New Roman" w:hAnsi="Times New Roman" w:cs="Times New Roman"/>
          <w:sz w:val="28"/>
          <w:highlight w:val="white"/>
        </w:rPr>
        <w:t>chất</w:t>
      </w:r>
      <w:r w:rsidRPr="00434BD3">
        <w:rPr>
          <w:rFonts w:ascii="Times New Roman" w:hAnsi="Times New Roman" w:cs="Times New Roman"/>
          <w:sz w:val="28"/>
        </w:rPr>
        <w:t xml:space="preserve"> lượng sản </w:t>
      </w:r>
      <w:r w:rsidRPr="00434BD3">
        <w:rPr>
          <w:rFonts w:ascii="Times New Roman" w:hAnsi="Times New Roman" w:cs="Times New Roman"/>
          <w:sz w:val="28"/>
          <w:highlight w:val="white"/>
        </w:rPr>
        <w:t>phẩm</w:t>
      </w:r>
      <w:r w:rsidRPr="00434BD3">
        <w:rPr>
          <w:rFonts w:ascii="Times New Roman" w:hAnsi="Times New Roman" w:cs="Times New Roman"/>
          <w:sz w:val="28"/>
        </w:rPr>
        <w:t>.</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2.1.2. Phân loại khó khăn</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a) Tỷ lệ 1:2000 và 1:5000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Loại 1: vùng đô thị chưa phát triển, đối tượng địa lý không dày đặc, mạng lưới giao thông, kênh mương không phức tạp.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đô thị mới phát triển, đối tượng địa lý khá dày đặc xen kẽ nhà cao tầng, mạng lưới giao thông, kênh mương phức tạp.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đô thị đang phát triển, đối tượng địa lý dày đặc, nhà cao tầng nhiều, mạng lưới giao thông phức tạp và đang thay đổi.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(cho tỷ lệ 1:2000): vùng đô thị, thành phố, đối tượng địa lý dày đặc, nhiều nhà cao tầng, mạng lưới giao thông nhiều tầng phức tạp và thay đổi nhanh.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b) Tỷ lệ: 1:10.000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1: vùng đồng bằng quang đãng, đi lại thuận tiện, ít địa vật, ít có biến động, xét đoán dễ dàng; vùng núi có mạng lưới giao thông chính </w:t>
      </w:r>
      <w:r w:rsidRPr="00434BD3">
        <w:rPr>
          <w:rFonts w:ascii="Times New Roman" w:hAnsi="Times New Roman" w:cs="Times New Roman"/>
          <w:sz w:val="28"/>
          <w:highlight w:val="white"/>
        </w:rPr>
        <w:t>phát triển</w:t>
      </w:r>
      <w:r w:rsidRPr="00434BD3">
        <w:rPr>
          <w:rFonts w:ascii="Times New Roman" w:hAnsi="Times New Roman" w:cs="Times New Roman"/>
          <w:sz w:val="28"/>
        </w:rPr>
        <w: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đồng bằng xen kẽ thôn xóm nhỏ, kênh mương phân bố phức tạp; vùng đồng bằng tiếp giáp vùng đồi, thực phủ thưa; vùng đồi thấp, dân cư thành làng bản không dày, hệ thống thủy hệ, giao thông ít phức tạp, các đối tượng trên ảnh và trên thực địa dễ xét đoán; vùng núi đi lại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đồng bằng ven biển; vùng đồng bằng tiếp giáp thành phố, nhiều thực phủ; vùng thành phố; thị xã; vùng đồi dân cư dày đặc, sông ngòi phức tạp, địa vật có biến động, mức độ xét đoán tương đối phức tạp; vùng núi đi lại khó khăn, vùng hẻo lánh.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2.1.3. Cấp bậc công việc:</w:t>
      </w:r>
      <w:r w:rsidRPr="00434BD3">
        <w:rPr>
          <w:rFonts w:ascii="Times New Roman" w:hAnsi="Times New Roman" w:cs="Times New Roman"/>
          <w:sz w:val="28"/>
        </w:rPr>
        <w:t xml:space="preserve"> KTV8,00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2.1.4. Định mức:</w:t>
      </w:r>
      <w:r w:rsidRPr="00434BD3">
        <w:rPr>
          <w:rFonts w:ascii="Times New Roman" w:hAnsi="Times New Roman" w:cs="Times New Roman"/>
          <w:sz w:val="28"/>
        </w:rPr>
        <w:t xml:space="preserve"> công/mảnh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320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23"/>
        <w:gridCol w:w="3057"/>
        <w:gridCol w:w="1348"/>
        <w:gridCol w:w="1375"/>
        <w:gridCol w:w="1371"/>
        <w:gridCol w:w="1402"/>
      </w:tblGrid>
      <w:tr w:rsidR="004F2664" w:rsidRPr="00434BD3" w:rsidTr="00252649">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9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0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1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59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tra ĐTĐL</w:t>
            </w:r>
          </w:p>
        </w:tc>
        <w:tc>
          <w:tcPr>
            <w:tcW w:w="7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9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1:2000</w:t>
            </w:r>
          </w:p>
        </w:tc>
        <w:tc>
          <w:tcPr>
            <w:tcW w:w="7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25,89</w:t>
            </w:r>
            <w:r w:rsidRPr="00434BD3">
              <w:rPr>
                <w:rFonts w:ascii="Times New Roman" w:hAnsi="Times New Roman" w:cs="Times New Roman"/>
                <w:sz w:val="28"/>
              </w:rPr>
              <w:br/>
              <w:t>3,18</w:t>
            </w:r>
          </w:p>
        </w:tc>
        <w:tc>
          <w:tcPr>
            <w:tcW w:w="7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32,52</w:t>
            </w:r>
            <w:r w:rsidRPr="00434BD3">
              <w:rPr>
                <w:rFonts w:ascii="Times New Roman" w:hAnsi="Times New Roman" w:cs="Times New Roman"/>
                <w:sz w:val="28"/>
              </w:rPr>
              <w:br/>
              <w:t>4,00</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44,91</w:t>
            </w:r>
            <w:r w:rsidRPr="00434BD3">
              <w:rPr>
                <w:rFonts w:ascii="Times New Roman" w:hAnsi="Times New Roman" w:cs="Times New Roman"/>
                <w:sz w:val="28"/>
              </w:rPr>
              <w:br/>
              <w:t>5,50</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55,50</w:t>
            </w:r>
            <w:r w:rsidRPr="00434BD3">
              <w:rPr>
                <w:rFonts w:ascii="Times New Roman" w:hAnsi="Times New Roman" w:cs="Times New Roman"/>
                <w:sz w:val="28"/>
              </w:rPr>
              <w:br/>
              <w:t>6,80</w:t>
            </w:r>
          </w:p>
        </w:tc>
      </w:tr>
      <w:tr w:rsidR="004F2664" w:rsidRPr="00434BD3" w:rsidTr="00252649">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9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w:t>
            </w:r>
          </w:p>
        </w:tc>
        <w:tc>
          <w:tcPr>
            <w:tcW w:w="7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43,53</w:t>
            </w:r>
            <w:r w:rsidRPr="00434BD3">
              <w:rPr>
                <w:rFonts w:ascii="Times New Roman" w:hAnsi="Times New Roman" w:cs="Times New Roman"/>
                <w:sz w:val="28"/>
              </w:rPr>
              <w:br/>
              <w:t>5,28</w:t>
            </w:r>
          </w:p>
        </w:tc>
        <w:tc>
          <w:tcPr>
            <w:tcW w:w="7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54,93</w:t>
            </w:r>
            <w:r w:rsidRPr="00434BD3">
              <w:rPr>
                <w:rFonts w:ascii="Times New Roman" w:hAnsi="Times New Roman" w:cs="Times New Roman"/>
                <w:sz w:val="28"/>
              </w:rPr>
              <w:br/>
              <w:t>6,66</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70,98</w:t>
            </w:r>
            <w:r w:rsidRPr="00434BD3">
              <w:rPr>
                <w:rFonts w:ascii="Times New Roman" w:hAnsi="Times New Roman" w:cs="Times New Roman"/>
                <w:sz w:val="28"/>
              </w:rPr>
              <w:br/>
              <w:t>8</w:t>
            </w:r>
            <w:r w:rsidRPr="00434BD3">
              <w:rPr>
                <w:rFonts w:ascii="Times New Roman" w:hAnsi="Times New Roman" w:cs="Times New Roman"/>
                <w:sz w:val="28"/>
                <w:lang w:val="en-US"/>
              </w:rPr>
              <w:t>,</w:t>
            </w:r>
            <w:r w:rsidRPr="00434BD3">
              <w:rPr>
                <w:rFonts w:ascii="Times New Roman" w:hAnsi="Times New Roman" w:cs="Times New Roman"/>
                <w:sz w:val="28"/>
              </w:rPr>
              <w:t>61</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9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7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61,80</w:t>
            </w:r>
            <w:r w:rsidRPr="00434BD3">
              <w:rPr>
                <w:rFonts w:ascii="Times New Roman" w:hAnsi="Times New Roman" w:cs="Times New Roman"/>
                <w:sz w:val="28"/>
              </w:rPr>
              <w:br/>
              <w:t>7,13</w:t>
            </w:r>
          </w:p>
        </w:tc>
        <w:tc>
          <w:tcPr>
            <w:tcW w:w="7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77,10</w:t>
            </w:r>
            <w:r w:rsidRPr="00434BD3">
              <w:rPr>
                <w:rFonts w:ascii="Times New Roman" w:hAnsi="Times New Roman" w:cs="Times New Roman"/>
                <w:sz w:val="28"/>
              </w:rPr>
              <w:br/>
              <w:t>8,87</w:t>
            </w:r>
          </w:p>
        </w:tc>
        <w:tc>
          <w:tcPr>
            <w:tcW w:w="71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97,08</w:t>
            </w:r>
            <w:r w:rsidRPr="00434BD3">
              <w:rPr>
                <w:rFonts w:ascii="Times New Roman" w:hAnsi="Times New Roman" w:cs="Times New Roman"/>
                <w:sz w:val="28"/>
              </w:rPr>
              <w:br/>
              <w:t>11,17</w:t>
            </w:r>
          </w:p>
        </w:tc>
        <w:tc>
          <w:tcPr>
            <w:tcW w:w="7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2.2. Định mức dụng cụ:</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321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67"/>
        <w:gridCol w:w="2859"/>
        <w:gridCol w:w="900"/>
        <w:gridCol w:w="940"/>
        <w:gridCol w:w="1321"/>
        <w:gridCol w:w="1327"/>
        <w:gridCol w:w="1362"/>
      </w:tblGrid>
      <w:tr w:rsidR="004F2664" w:rsidRPr="00434BD3" w:rsidTr="00252649">
        <w:tc>
          <w:tcPr>
            <w:tcW w:w="45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TT</w:t>
            </w:r>
          </w:p>
        </w:tc>
        <w:tc>
          <w:tcPr>
            <w:tcW w:w="14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452"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1</w:t>
            </w:r>
          </w:p>
        </w:tc>
        <w:tc>
          <w:tcPr>
            <w:tcW w:w="14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22,04</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34,5</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44,70</w:t>
            </w:r>
          </w:p>
        </w:tc>
      </w:tr>
      <w:tr w:rsidR="004F2664" w:rsidRPr="00434BD3" w:rsidTr="00252649">
        <w:tc>
          <w:tcPr>
            <w:tcW w:w="4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4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mưa bạt</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22,04</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34,5</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44,70</w:t>
            </w:r>
          </w:p>
        </w:tc>
      </w:tr>
      <w:tr w:rsidR="004F2664" w:rsidRPr="00434BD3" w:rsidTr="00252649">
        <w:tc>
          <w:tcPr>
            <w:tcW w:w="4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4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44,09</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68,93</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89,40</w:t>
            </w:r>
          </w:p>
        </w:tc>
      </w:tr>
      <w:tr w:rsidR="004F2664" w:rsidRPr="00434BD3" w:rsidTr="00252649">
        <w:tc>
          <w:tcPr>
            <w:tcW w:w="4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4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44,09</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68,93</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89,40</w:t>
            </w:r>
          </w:p>
        </w:tc>
      </w:tr>
      <w:tr w:rsidR="004F2664" w:rsidRPr="00434BD3" w:rsidTr="00252649">
        <w:tc>
          <w:tcPr>
            <w:tcW w:w="4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4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44,09</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68,93</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89,40</w:t>
            </w:r>
          </w:p>
        </w:tc>
      </w:tr>
      <w:tr w:rsidR="004F2664" w:rsidRPr="00434BD3" w:rsidTr="00252649">
        <w:tc>
          <w:tcPr>
            <w:tcW w:w="4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4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Quần áo BHLĐ</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44,09</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68,93</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89,40</w:t>
            </w:r>
          </w:p>
        </w:tc>
      </w:tr>
      <w:tr w:rsidR="004F2664" w:rsidRPr="00434BD3" w:rsidTr="00252649">
        <w:tc>
          <w:tcPr>
            <w:tcW w:w="4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4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44,09</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68,93</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89,40</w:t>
            </w:r>
          </w:p>
        </w:tc>
      </w:tr>
      <w:tr w:rsidR="004F2664" w:rsidRPr="00434BD3" w:rsidTr="00252649">
        <w:tc>
          <w:tcPr>
            <w:tcW w:w="4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4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Bàn </w:t>
            </w:r>
            <w:r w:rsidRPr="00434BD3">
              <w:rPr>
                <w:rFonts w:ascii="Times New Roman" w:hAnsi="Times New Roman" w:cs="Times New Roman"/>
                <w:sz w:val="28"/>
                <w:lang w:val="en-US"/>
              </w:rPr>
              <w:t>g</w:t>
            </w:r>
            <w:r w:rsidRPr="00434BD3">
              <w:rPr>
                <w:rFonts w:ascii="Times New Roman" w:hAnsi="Times New Roman" w:cs="Times New Roman"/>
                <w:sz w:val="28"/>
              </w:rPr>
              <w:t>ấp</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13,66</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21,37</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27,71</w:t>
            </w:r>
          </w:p>
        </w:tc>
      </w:tr>
      <w:tr w:rsidR="004F2664" w:rsidRPr="00434BD3" w:rsidTr="00252649">
        <w:tc>
          <w:tcPr>
            <w:tcW w:w="4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4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Ghế gấp</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13,66</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21,37</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27,71</w:t>
            </w:r>
          </w:p>
        </w:tc>
      </w:tr>
      <w:tr w:rsidR="004F2664" w:rsidRPr="00434BD3" w:rsidTr="00252649">
        <w:tc>
          <w:tcPr>
            <w:tcW w:w="4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4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Túi đựng ảnh</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44,09</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68,93</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89,40</w:t>
            </w:r>
          </w:p>
        </w:tc>
      </w:tr>
      <w:tr w:rsidR="004F2664" w:rsidRPr="00434BD3" w:rsidTr="00252649">
        <w:tc>
          <w:tcPr>
            <w:tcW w:w="4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493"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4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9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18,70</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19,00</w:t>
            </w:r>
          </w:p>
        </w:tc>
        <w:tc>
          <w:tcPr>
            <w:tcW w:w="71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cho từng loại khó khăn tính theo hệ số quy định trong bảng 322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322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69"/>
        <w:gridCol w:w="3776"/>
        <w:gridCol w:w="1300"/>
        <w:gridCol w:w="1270"/>
        <w:gridCol w:w="1274"/>
        <w:gridCol w:w="1287"/>
      </w:tblGrid>
      <w:tr w:rsidR="004F2664" w:rsidRPr="00434BD3" w:rsidTr="00252649">
        <w:tc>
          <w:tcPr>
            <w:tcW w:w="34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7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7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349"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1</w:t>
            </w:r>
          </w:p>
        </w:tc>
        <w:tc>
          <w:tcPr>
            <w:tcW w:w="19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tra ĐTĐL tỷ lệ 1:2000</w:t>
            </w:r>
          </w:p>
        </w:tc>
        <w:tc>
          <w:tcPr>
            <w:tcW w:w="6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0,58</w:t>
            </w: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1,39</w:t>
            </w:r>
          </w:p>
        </w:tc>
      </w:tr>
      <w:tr w:rsidR="004F2664" w:rsidRPr="00434BD3" w:rsidTr="00252649">
        <w:tc>
          <w:tcPr>
            <w:tcW w:w="3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tra ĐTĐL tỷ lệ 1:5000</w:t>
            </w:r>
          </w:p>
        </w:tc>
        <w:tc>
          <w:tcPr>
            <w:tcW w:w="6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0,61</w:t>
            </w: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4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7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tra ĐTĐL tỷ lệ 1:10.000</w:t>
            </w:r>
          </w:p>
        </w:tc>
        <w:tc>
          <w:tcPr>
            <w:tcW w:w="6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0,63</w:t>
            </w:r>
          </w:p>
        </w:tc>
        <w:tc>
          <w:tcPr>
            <w:tcW w:w="66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w:t>
            </w:r>
          </w:p>
        </w:tc>
        <w:tc>
          <w:tcPr>
            <w:tcW w:w="6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2.3. Định mức thiết bị:</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323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50"/>
        <w:gridCol w:w="3115"/>
        <w:gridCol w:w="830"/>
        <w:gridCol w:w="737"/>
        <w:gridCol w:w="1009"/>
        <w:gridCol w:w="1046"/>
        <w:gridCol w:w="1053"/>
        <w:gridCol w:w="1036"/>
      </w:tblGrid>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2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tra ĐTĐL tỷ lệ 1:2000</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5,18</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6,50</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8,98</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11,10</w:t>
            </w: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0,21</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0,26</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0,36</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0,44</w:t>
            </w: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0,26</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0,33</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0,45</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0,56</w:t>
            </w: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0,52</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w:t>
            </w: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2,01</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2,48</w:t>
            </w: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40,60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50,99</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70,42</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87,02</w:t>
            </w: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tra ĐTĐL tỷ lệ 1:5000</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8,71</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10,99</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14,20</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0,44</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0,57</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0,44</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0,87</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1,42</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1,94</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2,45</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3,17</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68,26</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86,13</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111,30</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tra ĐTĐL</w:t>
            </w:r>
            <w:r w:rsidRPr="00434BD3">
              <w:rPr>
                <w:rFonts w:ascii="Times New Roman" w:hAnsi="Times New Roman" w:cs="Times New Roman"/>
                <w:sz w:val="28"/>
                <w:lang w:val="en-US"/>
              </w:rPr>
              <w:t xml:space="preserve"> </w:t>
            </w:r>
            <w:r w:rsidRPr="00434BD3">
              <w:rPr>
                <w:rFonts w:ascii="Times New Roman" w:hAnsi="Times New Roman" w:cs="Times New Roman"/>
                <w:sz w:val="28"/>
              </w:rPr>
              <w:t>tỷ lệ 1:10.000</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12,36</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15,42</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19,42</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0,49</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0,62</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0,78</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0,62</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0,97</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1,24</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1,54</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1,94</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2,76</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3,44</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4,34</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2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38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96,90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120,89</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152,22</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b/>
          <w:sz w:val="28"/>
        </w:rPr>
        <w:t>2.4. Định mức vật liệu:</w:t>
      </w:r>
      <w:r w:rsidRPr="00434BD3">
        <w:rPr>
          <w:rFonts w:ascii="Times New Roman" w:hAnsi="Times New Roman" w:cs="Times New Roman"/>
          <w:sz w:val="28"/>
        </w:rPr>
        <w:t xml:space="preserve"> tính cho 1 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324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60"/>
        <w:gridCol w:w="3886"/>
        <w:gridCol w:w="1172"/>
        <w:gridCol w:w="1153"/>
        <w:gridCol w:w="1149"/>
        <w:gridCol w:w="1256"/>
      </w:tblGrid>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2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61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2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Ảnh điều vẽ</w:t>
            </w:r>
          </w:p>
        </w:tc>
        <w:tc>
          <w:tcPr>
            <w:tcW w:w="6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w:t>
            </w: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2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6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2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ĐGHC 364/CT</w:t>
            </w:r>
          </w:p>
        </w:tc>
        <w:tc>
          <w:tcPr>
            <w:tcW w:w="6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4</w:t>
            </w:r>
          </w:p>
        </w:tc>
        <w:tc>
          <w:tcPr>
            <w:tcW w:w="202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Ghi chú điểm tọa độ cũ</w:t>
            </w:r>
          </w:p>
        </w:tc>
        <w:tc>
          <w:tcPr>
            <w:tcW w:w="6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w:t>
            </w: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2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A4 (nội)</w:t>
            </w:r>
          </w:p>
        </w:tc>
        <w:tc>
          <w:tcPr>
            <w:tcW w:w="6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02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đ</w:t>
            </w:r>
            <w:r w:rsidRPr="00434BD3">
              <w:rPr>
                <w:rFonts w:ascii="Times New Roman" w:hAnsi="Times New Roman" w:cs="Times New Roman"/>
                <w:sz w:val="28"/>
                <w:lang w:val="en-US"/>
              </w:rPr>
              <w:t>e</w:t>
            </w:r>
            <w:r w:rsidRPr="00434BD3">
              <w:rPr>
                <w:rFonts w:ascii="Times New Roman" w:hAnsi="Times New Roman" w:cs="Times New Roman"/>
                <w:sz w:val="28"/>
              </w:rPr>
              <w:t>n</w:t>
            </w:r>
          </w:p>
        </w:tc>
        <w:tc>
          <w:tcPr>
            <w:tcW w:w="6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lọ</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02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Pin đèn</w:t>
            </w:r>
          </w:p>
        </w:tc>
        <w:tc>
          <w:tcPr>
            <w:tcW w:w="6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r w:rsidRPr="00434BD3">
              <w:rPr>
                <w:rFonts w:ascii="Times New Roman" w:hAnsi="Times New Roman" w:cs="Times New Roman"/>
                <w:sz w:val="28"/>
                <w:lang w:val="en-US"/>
              </w:rPr>
              <w:t>,</w:t>
            </w:r>
            <w:r w:rsidRPr="00434BD3">
              <w:rPr>
                <w:rFonts w:ascii="Times New Roman" w:hAnsi="Times New Roman" w:cs="Times New Roman"/>
                <w:sz w:val="28"/>
              </w:rPr>
              <w:t>00</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w:t>
            </w: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02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Sổ ghi chép</w:t>
            </w:r>
          </w:p>
        </w:tc>
        <w:tc>
          <w:tcPr>
            <w:tcW w:w="6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02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Đĩa DVD</w:t>
            </w:r>
          </w:p>
        </w:tc>
        <w:tc>
          <w:tcPr>
            <w:tcW w:w="6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202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61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13,00</w:t>
            </w:r>
          </w:p>
        </w:tc>
        <w:tc>
          <w:tcPr>
            <w:tcW w:w="6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c>
          <w:tcPr>
            <w:tcW w:w="65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 xml:space="preserve">3. Xây dựng </w:t>
      </w:r>
      <w:r w:rsidRPr="00434BD3">
        <w:rPr>
          <w:rFonts w:ascii="Times New Roman" w:hAnsi="Times New Roman" w:cs="Times New Roman"/>
          <w:b/>
          <w:sz w:val="28"/>
          <w:lang w:val="en-US"/>
        </w:rPr>
        <w:t>cơ sở</w:t>
      </w:r>
      <w:r w:rsidRPr="00434BD3">
        <w:rPr>
          <w:rFonts w:ascii="Times New Roman" w:hAnsi="Times New Roman" w:cs="Times New Roman"/>
          <w:b/>
          <w:sz w:val="28"/>
        </w:rPr>
        <w:t xml:space="preserve"> dữ liệu</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3.1. </w:t>
      </w:r>
      <w:r w:rsidRPr="00434BD3">
        <w:rPr>
          <w:rFonts w:ascii="Times New Roman" w:hAnsi="Times New Roman" w:cs="Times New Roman"/>
          <w:b/>
          <w:sz w:val="28"/>
        </w:rPr>
        <w:t>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3.1.1. </w:t>
      </w:r>
      <w:r w:rsidRPr="00434BD3">
        <w:rPr>
          <w:rFonts w:ascii="Times New Roman" w:hAnsi="Times New Roman" w:cs="Times New Roman"/>
          <w:b/>
          <w:sz w:val="28"/>
        </w:rPr>
        <w:t>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lang w:val="en-US"/>
        </w:rPr>
        <w:t xml:space="preserve">a) </w:t>
      </w:r>
      <w:r w:rsidRPr="00434BD3">
        <w:rPr>
          <w:rFonts w:ascii="Times New Roman" w:hAnsi="Times New Roman" w:cs="Times New Roman"/>
          <w:b/>
          <w:sz w:val="28"/>
        </w:rPr>
        <w:t>Tăng dày:</w:t>
      </w:r>
      <w:r w:rsidRPr="00434BD3">
        <w:rPr>
          <w:rFonts w:ascii="Times New Roman" w:hAnsi="Times New Roman" w:cs="Times New Roman"/>
          <w:sz w:val="28"/>
        </w:rPr>
        <w:t xml:space="preserve"> quét phim. Chọn điểm, đo. Tính toán kết qu</w:t>
      </w:r>
      <w:r w:rsidRPr="00434BD3">
        <w:rPr>
          <w:rFonts w:ascii="Times New Roman" w:hAnsi="Times New Roman" w:cs="Times New Roman"/>
          <w:sz w:val="28"/>
          <w:lang w:val="en-US"/>
        </w:rPr>
        <w:t>ả</w:t>
      </w:r>
      <w:r w:rsidRPr="00434BD3">
        <w:rPr>
          <w:rFonts w:ascii="Times New Roman" w:hAnsi="Times New Roman" w:cs="Times New Roman"/>
          <w:sz w:val="28"/>
        </w:rPr>
        <w: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lang w:val="en-US"/>
        </w:rPr>
        <w:t xml:space="preserve">b) </w:t>
      </w:r>
      <w:r w:rsidRPr="00434BD3">
        <w:rPr>
          <w:rFonts w:ascii="Times New Roman" w:hAnsi="Times New Roman" w:cs="Times New Roman"/>
          <w:b/>
          <w:sz w:val="28"/>
        </w:rPr>
        <w:t>Đo vẽ đối tượng địa lý:</w:t>
      </w:r>
      <w:r w:rsidRPr="00434BD3">
        <w:rPr>
          <w:rFonts w:ascii="Times New Roman" w:hAnsi="Times New Roman" w:cs="Times New Roman"/>
          <w:sz w:val="28"/>
        </w:rPr>
        <w:t xml:space="preserve"> chuẩn bị </w:t>
      </w:r>
      <w:r w:rsidRPr="00434BD3">
        <w:rPr>
          <w:rFonts w:ascii="Times New Roman" w:hAnsi="Times New Roman" w:cs="Times New Roman"/>
          <w:sz w:val="28"/>
          <w:lang w:val="en-US"/>
        </w:rPr>
        <w:t>t</w:t>
      </w:r>
      <w:r w:rsidRPr="00434BD3">
        <w:rPr>
          <w:rFonts w:ascii="Times New Roman" w:hAnsi="Times New Roman" w:cs="Times New Roman"/>
          <w:sz w:val="28"/>
        </w:rPr>
        <w:t>ư tài liệu, thiết bị; đo vẽ các đ</w:t>
      </w:r>
      <w:r w:rsidRPr="00434BD3">
        <w:rPr>
          <w:rFonts w:ascii="Times New Roman" w:hAnsi="Times New Roman" w:cs="Times New Roman"/>
          <w:sz w:val="28"/>
          <w:lang w:val="en-US"/>
        </w:rPr>
        <w:t>ố</w:t>
      </w:r>
      <w:r w:rsidRPr="00434BD3">
        <w:rPr>
          <w:rFonts w:ascii="Times New Roman" w:hAnsi="Times New Roman" w:cs="Times New Roman"/>
          <w:sz w:val="28"/>
        </w:rPr>
        <w:t xml:space="preserve">i tượng địa lý, đo vẽ tim sông, tim đường </w:t>
      </w:r>
      <w:r w:rsidRPr="00434BD3">
        <w:rPr>
          <w:rFonts w:ascii="Times New Roman" w:hAnsi="Times New Roman" w:cs="Times New Roman"/>
          <w:sz w:val="28"/>
          <w:lang w:val="en-US"/>
        </w:rPr>
        <w:t>g</w:t>
      </w:r>
      <w:r w:rsidRPr="00434BD3">
        <w:rPr>
          <w:rFonts w:ascii="Times New Roman" w:hAnsi="Times New Roman" w:cs="Times New Roman"/>
          <w:sz w:val="28"/>
        </w:rPr>
        <w:t xml:space="preserve">iao thông, tạo </w:t>
      </w:r>
      <w:r w:rsidRPr="00434BD3">
        <w:rPr>
          <w:rFonts w:ascii="Times New Roman" w:hAnsi="Times New Roman" w:cs="Times New Roman"/>
          <w:sz w:val="28"/>
          <w:highlight w:val="white"/>
        </w:rPr>
        <w:t>điểm</w:t>
      </w:r>
      <w:r w:rsidRPr="00434BD3">
        <w:rPr>
          <w:rFonts w:ascii="Times New Roman" w:hAnsi="Times New Roman" w:cs="Times New Roman"/>
          <w:sz w:val="28"/>
        </w:rPr>
        <w:t xml:space="preserve"> nút yếu tố đường; lập mô hình số địa hình DTM (vẽ đặc trư</w:t>
      </w:r>
      <w:r w:rsidRPr="00434BD3">
        <w:rPr>
          <w:rFonts w:ascii="Times New Roman" w:hAnsi="Times New Roman" w:cs="Times New Roman"/>
          <w:sz w:val="28"/>
          <w:lang w:val="en-US"/>
        </w:rPr>
        <w:t>ng</w:t>
      </w:r>
      <w:r w:rsidRPr="00434BD3">
        <w:rPr>
          <w:rFonts w:ascii="Times New Roman" w:hAnsi="Times New Roman" w:cs="Times New Roman"/>
          <w:sz w:val="28"/>
        </w:rPr>
        <w:t xml:space="preserve"> địa hình theo quy định); lập bình đồ ảnh; tạo siêu dữ liệu, lập tệp tin, ghi </w:t>
      </w:r>
      <w:r w:rsidRPr="00434BD3">
        <w:rPr>
          <w:rFonts w:ascii="Times New Roman" w:hAnsi="Times New Roman" w:cs="Times New Roman"/>
          <w:sz w:val="28"/>
          <w:highlight w:val="white"/>
        </w:rPr>
        <w:t>dữ liệu</w:t>
      </w:r>
      <w:r w:rsidRPr="00434BD3">
        <w:rPr>
          <w:rFonts w:ascii="Times New Roman" w:hAnsi="Times New Roman" w:cs="Times New Roman"/>
          <w:sz w:val="28"/>
        </w:rPr>
        <w:t xml:space="preserve"> vào đĩa DVD.</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lang w:val="en-US"/>
        </w:rPr>
        <w:t xml:space="preserve">c) </w:t>
      </w:r>
      <w:r w:rsidRPr="00434BD3">
        <w:rPr>
          <w:rFonts w:ascii="Times New Roman" w:hAnsi="Times New Roman" w:cs="Times New Roman"/>
          <w:b/>
          <w:sz w:val="28"/>
        </w:rPr>
        <w:t>Chuẩn hóa dữ liệu địa lý gốc:</w:t>
      </w:r>
      <w:r w:rsidRPr="00434BD3">
        <w:rPr>
          <w:rFonts w:ascii="Times New Roman" w:hAnsi="Times New Roman" w:cs="Times New Roman"/>
          <w:sz w:val="28"/>
        </w:rPr>
        <w:t xml:space="preserve"> tách lọc, phân nhóm, phân loại đối lượng ĐTĐL theo quy định chuẩn hóa dữ liệu địa lý; trình bày dạng đồ họa; phân nhóm thông tin định tính của đối tượng, trình bày dưới dạng 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lang w:val="en-US"/>
        </w:rPr>
        <w:t xml:space="preserve">d) </w:t>
      </w:r>
      <w:r w:rsidRPr="00434BD3">
        <w:rPr>
          <w:rFonts w:ascii="Times New Roman" w:hAnsi="Times New Roman" w:cs="Times New Roman"/>
          <w:b/>
          <w:sz w:val="28"/>
        </w:rPr>
        <w:t>Tích h</w:t>
      </w:r>
      <w:r w:rsidRPr="00434BD3">
        <w:rPr>
          <w:rFonts w:ascii="Times New Roman" w:hAnsi="Times New Roman" w:cs="Times New Roman"/>
          <w:b/>
          <w:sz w:val="28"/>
          <w:lang w:val="en-US"/>
        </w:rPr>
        <w:t>ợ</w:t>
      </w:r>
      <w:r w:rsidRPr="00434BD3">
        <w:rPr>
          <w:rFonts w:ascii="Times New Roman" w:hAnsi="Times New Roman" w:cs="Times New Roman"/>
          <w:b/>
          <w:sz w:val="28"/>
        </w:rPr>
        <w:t>p cơ sở dữ liệu:</w:t>
      </w:r>
      <w:r w:rsidRPr="00434BD3">
        <w:rPr>
          <w:rFonts w:ascii="Times New Roman" w:hAnsi="Times New Roman" w:cs="Times New Roman"/>
          <w:sz w:val="28"/>
        </w:rPr>
        <w:t xml:space="preserve"> chuyển đổi khuôn dạng dữ liệu từ </w:t>
      </w:r>
      <w:r w:rsidRPr="00434BD3">
        <w:rPr>
          <w:rFonts w:ascii="Times New Roman" w:hAnsi="Times New Roman" w:cs="Times New Roman"/>
          <w:sz w:val="28"/>
          <w:highlight w:val="white"/>
        </w:rPr>
        <w:t>dữ liệu</w:t>
      </w:r>
      <w:r w:rsidRPr="00434BD3">
        <w:rPr>
          <w:rFonts w:ascii="Times New Roman" w:hAnsi="Times New Roman" w:cs="Times New Roman"/>
          <w:sz w:val="28"/>
        </w:rPr>
        <w:t xml:space="preserve"> địa lý gốc, tổ chức cơ sở dữ liệu theo lược đồ gói theo khuôn dạng Geodatabase; nhập thông tin thuộc tính theo từng loại; tu chỉnh chất lượng sản phẩm; tạo siêu dữ liệu, lập tệp tin, ghi </w:t>
      </w:r>
      <w:r w:rsidRPr="00434BD3">
        <w:rPr>
          <w:rFonts w:ascii="Times New Roman" w:hAnsi="Times New Roman" w:cs="Times New Roman"/>
          <w:sz w:val="28"/>
          <w:highlight w:val="white"/>
        </w:rPr>
        <w:t>dữ liệu</w:t>
      </w:r>
      <w:r w:rsidRPr="00434BD3">
        <w:rPr>
          <w:rFonts w:ascii="Times New Roman" w:hAnsi="Times New Roman" w:cs="Times New Roman"/>
          <w:sz w:val="28"/>
        </w:rPr>
        <w:t xml:space="preserve"> vào đĩa DVD.</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3.1.2. </w:t>
      </w:r>
      <w:r w:rsidRPr="00434BD3">
        <w:rPr>
          <w:rFonts w:ascii="Times New Roman" w:hAnsi="Times New Roman" w:cs="Times New Roman"/>
          <w:b/>
          <w:sz w:val="28"/>
        </w:rPr>
        <w:t>Phân loại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w:t>
      </w:r>
      <w:r w:rsidRPr="00434BD3">
        <w:rPr>
          <w:rFonts w:ascii="Times New Roman" w:hAnsi="Times New Roman" w:cs="Times New Roman"/>
          <w:sz w:val="28"/>
          <w:lang w:val="en-US"/>
        </w:rPr>
        <w:t xml:space="preserve"> </w:t>
      </w:r>
      <w:r w:rsidRPr="00434BD3">
        <w:rPr>
          <w:rFonts w:ascii="Times New Roman" w:hAnsi="Times New Roman" w:cs="Times New Roman"/>
          <w:sz w:val="28"/>
        </w:rPr>
        <w:t>Tỷ lệ 1:2000 và 1:5000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đô thị chưa phát triển, đ</w:t>
      </w:r>
      <w:r w:rsidRPr="00434BD3">
        <w:rPr>
          <w:rFonts w:ascii="Times New Roman" w:hAnsi="Times New Roman" w:cs="Times New Roman"/>
          <w:sz w:val="28"/>
          <w:lang w:val="en-US"/>
        </w:rPr>
        <w:t>ố</w:t>
      </w:r>
      <w:r w:rsidRPr="00434BD3">
        <w:rPr>
          <w:rFonts w:ascii="Times New Roman" w:hAnsi="Times New Roman" w:cs="Times New Roman"/>
          <w:sz w:val="28"/>
        </w:rPr>
        <w:t>i tượng địa lý không dày đặc, mạng lưới giao thông, kênh mương không phức tạp.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đô thị mới phát triển, đ</w:t>
      </w:r>
      <w:r w:rsidRPr="00434BD3">
        <w:rPr>
          <w:rFonts w:ascii="Times New Roman" w:hAnsi="Times New Roman" w:cs="Times New Roman"/>
          <w:sz w:val="28"/>
          <w:lang w:val="en-US"/>
        </w:rPr>
        <w:t>ố</w:t>
      </w:r>
      <w:r w:rsidRPr="00434BD3">
        <w:rPr>
          <w:rFonts w:ascii="Times New Roman" w:hAnsi="Times New Roman" w:cs="Times New Roman"/>
          <w:sz w:val="28"/>
        </w:rPr>
        <w:t>i tượng địa lý khá dày đặc xen kẽ nhà cao tầng, mạng lưới giao thông, kênh mương phức tạp.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đô thị đang phát triển, đối tượng địa lý dày đặc, nhà cao tầng nhiều, mạng lưới giao thông phức tạp và đang thay đ</w:t>
      </w:r>
      <w:r w:rsidRPr="00434BD3">
        <w:rPr>
          <w:rFonts w:ascii="Times New Roman" w:hAnsi="Times New Roman" w:cs="Times New Roman"/>
          <w:sz w:val="28"/>
          <w:lang w:val="en-US"/>
        </w:rPr>
        <w:t>ổ</w:t>
      </w:r>
      <w:r w:rsidRPr="00434BD3">
        <w:rPr>
          <w:rFonts w:ascii="Times New Roman" w:hAnsi="Times New Roman" w:cs="Times New Roman"/>
          <w:sz w:val="28"/>
        </w:rPr>
        <w:t>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4 (cho tỷ lệ 1:2000): vùng đô thị, thành phố, đối tượng địa lý dày đặc, </w:t>
      </w:r>
      <w:r w:rsidRPr="00434BD3">
        <w:rPr>
          <w:rFonts w:ascii="Times New Roman" w:hAnsi="Times New Roman" w:cs="Times New Roman"/>
          <w:sz w:val="28"/>
        </w:rPr>
        <w:lastRenderedPageBreak/>
        <w:t>nhiều nhà cao tầng, mạng lưới giao thông nhiều tầng phức tạp và thay đổi nhanh.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w:t>
      </w:r>
      <w:r w:rsidRPr="00434BD3">
        <w:rPr>
          <w:rFonts w:ascii="Times New Roman" w:hAnsi="Times New Roman" w:cs="Times New Roman"/>
          <w:sz w:val="28"/>
          <w:lang w:val="en-US"/>
        </w:rPr>
        <w:t xml:space="preserve"> </w:t>
      </w:r>
      <w:r w:rsidRPr="00434BD3">
        <w:rPr>
          <w:rFonts w:ascii="Times New Roman" w:hAnsi="Times New Roman" w:cs="Times New Roman"/>
          <w:sz w:val="28"/>
        </w:rPr>
        <w:t>Tỷ lệ 1:10.000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w:t>
      </w:r>
      <w:r w:rsidRPr="00434BD3">
        <w:rPr>
          <w:rFonts w:ascii="Times New Roman" w:hAnsi="Times New Roman" w:cs="Times New Roman"/>
          <w:sz w:val="28"/>
          <w:lang w:val="en-US"/>
        </w:rPr>
        <w:t>g</w:t>
      </w:r>
      <w:r w:rsidRPr="00434BD3">
        <w:rPr>
          <w:rFonts w:ascii="Times New Roman" w:hAnsi="Times New Roman" w:cs="Times New Roman"/>
          <w:sz w:val="28"/>
        </w:rPr>
        <w:t xml:space="preserve"> quang đãng, đi lại thuận tiện, ít địa vật, ít có bi</w:t>
      </w:r>
      <w:r w:rsidRPr="00434BD3">
        <w:rPr>
          <w:rFonts w:ascii="Times New Roman" w:hAnsi="Times New Roman" w:cs="Times New Roman"/>
          <w:sz w:val="28"/>
          <w:lang w:val="en-US"/>
        </w:rPr>
        <w:t>ế</w:t>
      </w:r>
      <w:r w:rsidRPr="00434BD3">
        <w:rPr>
          <w:rFonts w:ascii="Times New Roman" w:hAnsi="Times New Roman" w:cs="Times New Roman"/>
          <w:sz w:val="28"/>
        </w:rPr>
        <w:t>n động, xé</w:t>
      </w:r>
      <w:r w:rsidRPr="00434BD3">
        <w:rPr>
          <w:rFonts w:ascii="Times New Roman" w:hAnsi="Times New Roman" w:cs="Times New Roman"/>
          <w:sz w:val="28"/>
          <w:lang w:val="en-US"/>
        </w:rPr>
        <w:t>t</w:t>
      </w:r>
      <w:r w:rsidRPr="00434BD3">
        <w:rPr>
          <w:rFonts w:ascii="Times New Roman" w:hAnsi="Times New Roman" w:cs="Times New Roman"/>
          <w:sz w:val="28"/>
        </w:rPr>
        <w:t xml:space="preserve"> đoán dễ dàng; vùng núi có mạng lưới giao thông chính phát triển.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2: vùng đồng bằng xen kẽ thôn xóm nhỏ, kênh mương phân bố phức tạp; vùng </w:t>
      </w:r>
      <w:r w:rsidRPr="00434BD3">
        <w:rPr>
          <w:rFonts w:ascii="Times New Roman" w:hAnsi="Times New Roman" w:cs="Times New Roman"/>
          <w:sz w:val="28"/>
          <w:lang w:val="en-US"/>
        </w:rPr>
        <w:t xml:space="preserve">đồng bằng </w:t>
      </w:r>
      <w:r w:rsidRPr="00434BD3">
        <w:rPr>
          <w:rFonts w:ascii="Times New Roman" w:hAnsi="Times New Roman" w:cs="Times New Roman"/>
          <w:sz w:val="28"/>
        </w:rPr>
        <w:t>tiếp giáp vùn</w:t>
      </w:r>
      <w:r w:rsidRPr="00434BD3">
        <w:rPr>
          <w:rFonts w:ascii="Times New Roman" w:hAnsi="Times New Roman" w:cs="Times New Roman"/>
          <w:sz w:val="28"/>
          <w:lang w:val="en-US"/>
        </w:rPr>
        <w:t>g</w:t>
      </w:r>
      <w:r w:rsidRPr="00434BD3">
        <w:rPr>
          <w:rFonts w:ascii="Times New Roman" w:hAnsi="Times New Roman" w:cs="Times New Roman"/>
          <w:sz w:val="28"/>
        </w:rPr>
        <w:t xml:space="preserve"> đồi, thực phủ thưa, vùng đồi thấp, dân cư thành làng bản k</w:t>
      </w:r>
      <w:r w:rsidRPr="00434BD3">
        <w:rPr>
          <w:rFonts w:ascii="Times New Roman" w:hAnsi="Times New Roman" w:cs="Times New Roman"/>
          <w:sz w:val="28"/>
          <w:lang w:val="en-US"/>
        </w:rPr>
        <w:t>hô</w:t>
      </w:r>
      <w:r w:rsidRPr="00434BD3">
        <w:rPr>
          <w:rFonts w:ascii="Times New Roman" w:hAnsi="Times New Roman" w:cs="Times New Roman"/>
          <w:sz w:val="28"/>
        </w:rPr>
        <w:t>ng dày, hệ thống thủy hệ, giao thông ít phức tạp, các đối tượng trên ảnh và trên thực địa dễ xét đoán: vùng núi đi lại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đồng bằng ven biển; vùn</w:t>
      </w:r>
      <w:r w:rsidRPr="00434BD3">
        <w:rPr>
          <w:rFonts w:ascii="Times New Roman" w:hAnsi="Times New Roman" w:cs="Times New Roman"/>
          <w:sz w:val="28"/>
          <w:lang w:val="en-US"/>
        </w:rPr>
        <w:t>g</w:t>
      </w:r>
      <w:r w:rsidRPr="00434BD3">
        <w:rPr>
          <w:rFonts w:ascii="Times New Roman" w:hAnsi="Times New Roman" w:cs="Times New Roman"/>
          <w:sz w:val="28"/>
        </w:rPr>
        <w:t xml:space="preserve"> đồng bằng tiếp giáp thành phố, nhiều thực phủ; vùn</w:t>
      </w:r>
      <w:r w:rsidRPr="00434BD3">
        <w:rPr>
          <w:rFonts w:ascii="Times New Roman" w:hAnsi="Times New Roman" w:cs="Times New Roman"/>
          <w:sz w:val="28"/>
          <w:lang w:val="en-US"/>
        </w:rPr>
        <w:t>g</w:t>
      </w:r>
      <w:r w:rsidRPr="00434BD3">
        <w:rPr>
          <w:rFonts w:ascii="Times New Roman" w:hAnsi="Times New Roman" w:cs="Times New Roman"/>
          <w:sz w:val="28"/>
        </w:rPr>
        <w:t xml:space="preserve"> thành phố</w:t>
      </w:r>
      <w:r w:rsidRPr="00434BD3">
        <w:rPr>
          <w:rFonts w:ascii="Times New Roman" w:hAnsi="Times New Roman" w:cs="Times New Roman"/>
          <w:sz w:val="28"/>
          <w:lang w:val="en-US"/>
        </w:rPr>
        <w:t>,</w:t>
      </w:r>
      <w:r w:rsidRPr="00434BD3">
        <w:rPr>
          <w:rFonts w:ascii="Times New Roman" w:hAnsi="Times New Roman" w:cs="Times New Roman"/>
          <w:sz w:val="28"/>
        </w:rPr>
        <w:t xml:space="preserve"> thị xã; vùng đồi dân cư dày đặc, sông ngòi phức tạp, địa vật có biến động, mức độ xét đoán tương đ</w:t>
      </w:r>
      <w:r w:rsidRPr="00434BD3">
        <w:rPr>
          <w:rFonts w:ascii="Times New Roman" w:hAnsi="Times New Roman" w:cs="Times New Roman"/>
          <w:sz w:val="28"/>
          <w:lang w:val="en-US"/>
        </w:rPr>
        <w:t>ố</w:t>
      </w:r>
      <w:r w:rsidRPr="00434BD3">
        <w:rPr>
          <w:rFonts w:ascii="Times New Roman" w:hAnsi="Times New Roman" w:cs="Times New Roman"/>
          <w:sz w:val="28"/>
        </w:rPr>
        <w:t>i phức tạp.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lang w:val="en-US"/>
        </w:rPr>
        <w:t xml:space="preserve">3.1.3. </w:t>
      </w:r>
      <w:r w:rsidRPr="00434BD3">
        <w:rPr>
          <w:rFonts w:ascii="Times New Roman" w:hAnsi="Times New Roman" w:cs="Times New Roman"/>
          <w:b/>
          <w:sz w:val="28"/>
        </w:rPr>
        <w:t>Cấp bậc công việc:</w:t>
      </w:r>
      <w:r w:rsidRPr="00434BD3">
        <w:rPr>
          <w:rFonts w:ascii="Times New Roman" w:hAnsi="Times New Roman" w:cs="Times New Roman"/>
          <w:sz w:val="28"/>
        </w:rPr>
        <w:t xml:space="preserve"> trong bảng định mức.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lang w:val="en-US"/>
        </w:rPr>
        <w:t xml:space="preserve">3.1.4. </w:t>
      </w:r>
      <w:r w:rsidRPr="00434BD3">
        <w:rPr>
          <w:rFonts w:ascii="Times New Roman" w:hAnsi="Times New Roman" w:cs="Times New Roman"/>
          <w:b/>
          <w:sz w:val="28"/>
        </w:rPr>
        <w:t>Định mức:</w:t>
      </w:r>
      <w:r w:rsidRPr="00434BD3">
        <w:rPr>
          <w:rFonts w:ascii="Times New Roman" w:hAnsi="Times New Roman" w:cs="Times New Roman"/>
          <w:sz w:val="28"/>
        </w:rPr>
        <w:t xml:space="preserve"> công/mảnh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325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90"/>
        <w:gridCol w:w="3518"/>
        <w:gridCol w:w="1204"/>
        <w:gridCol w:w="1058"/>
        <w:gridCol w:w="1060"/>
        <w:gridCol w:w="1065"/>
        <w:gridCol w:w="1081"/>
      </w:tblGrid>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4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CBCV</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Xây dựng CSDL</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1842"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1:2000</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1:7000 đến 1:9000</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KS3,000</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w:t>
            </w:r>
            <w:r w:rsidRPr="00434BD3">
              <w:rPr>
                <w:rFonts w:ascii="Times New Roman" w:hAnsi="Times New Roman" w:cs="Times New Roman"/>
                <w:sz w:val="28"/>
                <w:lang w:val="en-US"/>
              </w:rPr>
              <w:t>,</w:t>
            </w:r>
            <w:r w:rsidRPr="00434BD3">
              <w:rPr>
                <w:rFonts w:ascii="Times New Roman" w:hAnsi="Times New Roman" w:cs="Times New Roman"/>
                <w:sz w:val="28"/>
              </w:rPr>
              <w:t>5m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86,53</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107,37</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128,29</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154,93</w:t>
            </w: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81,28</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100,69</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119,78</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144,80</w:t>
            </w: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76,14</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94,00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111,55</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136,49</w:t>
            </w: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1:12.000</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w:t>
            </w:r>
            <w:r w:rsidRPr="00434BD3">
              <w:rPr>
                <w:rFonts w:ascii="Times New Roman" w:hAnsi="Times New Roman" w:cs="Times New Roman"/>
                <w:sz w:val="28"/>
                <w:lang w:val="en-US"/>
              </w:rPr>
              <w:t>,</w:t>
            </w:r>
            <w:r w:rsidRPr="00434BD3">
              <w:rPr>
                <w:rFonts w:ascii="Times New Roman" w:hAnsi="Times New Roman" w:cs="Times New Roman"/>
                <w:sz w:val="28"/>
              </w:rPr>
              <w:t>000</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93,73</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112,91</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134,23</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162,46</w:t>
            </w: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87,65</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105,41</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124,91</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151,06</w:t>
            </w: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81,41</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97,93</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116,16</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142,37</w:t>
            </w: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1842"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1:5000</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1:15.000</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KS3,386</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144,42</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183,29</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216,58</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137,29</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173,69</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205,70</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130,16</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164,09</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194,99</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KS3,400</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153,85</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192,37</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228,88</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145,03</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181,27</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216,15</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136,21</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169,71</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203,12</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1842"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1:10.000</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w:t>
            </w: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w:t>
            </w:r>
            <w:r w:rsidRPr="00434BD3">
              <w:rPr>
                <w:rFonts w:ascii="Times New Roman" w:hAnsi="Times New Roman" w:cs="Times New Roman"/>
                <w:sz w:val="28"/>
                <w:lang w:val="en-US"/>
              </w:rPr>
              <w:t>ế</w:t>
            </w:r>
            <w:r w:rsidRPr="00434BD3">
              <w:rPr>
                <w:rFonts w:ascii="Times New Roman" w:hAnsi="Times New Roman" w:cs="Times New Roman"/>
                <w:sz w:val="28"/>
              </w:rPr>
              <w:t>n 1:20.000</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KS4,058</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 xml:space="preserve">KCĐ </w:t>
            </w:r>
            <w:r w:rsidRPr="00434BD3">
              <w:rPr>
                <w:rFonts w:ascii="Times New Roman" w:hAnsi="Times New Roman" w:cs="Times New Roman"/>
                <w:sz w:val="28"/>
                <w:lang w:val="en-US"/>
              </w:rPr>
              <w:t>1m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296,54</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345,62</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404</w:t>
            </w:r>
            <w:r w:rsidRPr="00434BD3">
              <w:rPr>
                <w:rFonts w:ascii="Times New Roman" w:hAnsi="Times New Roman" w:cs="Times New Roman"/>
                <w:sz w:val="28"/>
                <w:lang w:val="en-US"/>
              </w:rPr>
              <w:t>,</w:t>
            </w:r>
            <w:r w:rsidRPr="00434BD3">
              <w:rPr>
                <w:rFonts w:ascii="Times New Roman" w:hAnsi="Times New Roman" w:cs="Times New Roman"/>
                <w:sz w:val="28"/>
              </w:rPr>
              <w:t>70</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273,90</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319,36</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374,74</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254,20</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296,85</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349</w:t>
            </w:r>
            <w:r w:rsidRPr="00434BD3">
              <w:rPr>
                <w:rFonts w:ascii="Times New Roman" w:hAnsi="Times New Roman" w:cs="Times New Roman"/>
                <w:sz w:val="28"/>
                <w:lang w:val="en-US"/>
              </w:rPr>
              <w:t>,</w:t>
            </w:r>
            <w:r w:rsidRPr="00434BD3">
              <w:rPr>
                <w:rFonts w:ascii="Times New Roman" w:hAnsi="Times New Roman" w:cs="Times New Roman"/>
                <w:sz w:val="28"/>
              </w:rPr>
              <w:t>73</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233,95</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274,54</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324,71</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w:t>
            </w: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&lt;1:20.000 và &gt;1:30.000</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KS4,030</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296,54</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345,39</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400,51</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272,76</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317,51</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370,23</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252,09</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294,08</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343,49</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231,41</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270,64</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317,57</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w:t>
            </w: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1:30.000</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KS4,020</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KCĐ </w:t>
            </w:r>
            <w:r w:rsidRPr="00434BD3">
              <w:rPr>
                <w:rFonts w:ascii="Times New Roman" w:hAnsi="Times New Roman" w:cs="Times New Roman"/>
                <w:sz w:val="28"/>
                <w:lang w:val="en-US"/>
              </w:rPr>
              <w:t>1</w:t>
            </w:r>
            <w:r w:rsidRPr="00434BD3">
              <w:rPr>
                <w:rFonts w:ascii="Times New Roman" w:hAnsi="Times New Roman" w:cs="Times New Roman"/>
                <w:sz w:val="28"/>
              </w:rPr>
              <w:t>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304,13</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354,12</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410,37</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279,15</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324,70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378,58</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257,42</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300,10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350,37</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4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6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235,70</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275,51</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323,15</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lastRenderedPageBreak/>
        <w:t>3.2. Định mức dụng cụ:</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w:t>
      </w:r>
      <w:r w:rsidRPr="00434BD3">
        <w:rPr>
          <w:rFonts w:ascii="Times New Roman" w:hAnsi="Times New Roman" w:cs="Times New Roman"/>
          <w:sz w:val="28"/>
          <w:lang w:val="en-US"/>
        </w:rPr>
        <w:t>g</w:t>
      </w:r>
      <w:r w:rsidRPr="00434BD3">
        <w:rPr>
          <w:rFonts w:ascii="Times New Roman" w:hAnsi="Times New Roman" w:cs="Times New Roman"/>
          <w:sz w:val="28"/>
        </w:rPr>
        <w:t xml:space="preserve"> 326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55"/>
        <w:gridCol w:w="2530"/>
        <w:gridCol w:w="1088"/>
        <w:gridCol w:w="952"/>
        <w:gridCol w:w="1341"/>
        <w:gridCol w:w="1341"/>
        <w:gridCol w:w="1369"/>
      </w:tblGrid>
      <w:tr w:rsidR="004F2664" w:rsidRPr="00434BD3" w:rsidTr="00252649">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32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w:t>
            </w:r>
            <w:r w:rsidRPr="00434BD3">
              <w:rPr>
                <w:rFonts w:ascii="Times New Roman" w:hAnsi="Times New Roman" w:cs="Times New Roman"/>
                <w:b/>
                <w:sz w:val="28"/>
                <w:lang w:val="en-US"/>
              </w:rPr>
              <w:t>ụ</w:t>
            </w:r>
            <w:r w:rsidRPr="00434BD3">
              <w:rPr>
                <w:rFonts w:ascii="Times New Roman" w:hAnsi="Times New Roman" w:cs="Times New Roman"/>
                <w:b/>
                <w:sz w:val="28"/>
              </w:rPr>
              <w:t>ng cụ</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32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Á</w:t>
            </w:r>
            <w:r w:rsidRPr="00434BD3">
              <w:rPr>
                <w:rFonts w:ascii="Times New Roman" w:hAnsi="Times New Roman" w:cs="Times New Roman"/>
                <w:sz w:val="28"/>
              </w:rPr>
              <w:t>o Blu (BHLĐ)</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95,18</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172,91</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280,29</w:t>
            </w:r>
          </w:p>
        </w:tc>
      </w:tr>
      <w:tr w:rsidR="004F2664" w:rsidRPr="00434BD3" w:rsidTr="00252649">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32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máy vi tính</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95,18</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172,91</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280,29</w:t>
            </w:r>
          </w:p>
        </w:tc>
      </w:tr>
      <w:tr w:rsidR="004F2664" w:rsidRPr="00434BD3" w:rsidTr="00252649">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32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Tủ </w:t>
            </w:r>
            <w:r w:rsidRPr="00434BD3">
              <w:rPr>
                <w:rFonts w:ascii="Times New Roman" w:hAnsi="Times New Roman" w:cs="Times New Roman"/>
                <w:sz w:val="28"/>
                <w:lang w:val="en-US"/>
              </w:rPr>
              <w:t>đựng</w:t>
            </w:r>
            <w:r w:rsidRPr="00434BD3">
              <w:rPr>
                <w:rFonts w:ascii="Times New Roman" w:hAnsi="Times New Roman" w:cs="Times New Roman"/>
                <w:sz w:val="28"/>
              </w:rPr>
              <w:t xml:space="preserve"> tài liệu</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23,79</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43,22</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70,08</w:t>
            </w:r>
          </w:p>
        </w:tc>
      </w:tr>
      <w:tr w:rsidR="004F2664" w:rsidRPr="00434BD3" w:rsidTr="00252649">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32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82,97</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151,01</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236,23</w:t>
            </w:r>
          </w:p>
        </w:tc>
      </w:tr>
      <w:tr w:rsidR="004F2664" w:rsidRPr="00434BD3" w:rsidTr="00252649">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32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Ổn áp (chung) 10A</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23,79</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43,22</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70,08</w:t>
            </w:r>
          </w:p>
        </w:tc>
      </w:tr>
      <w:tr w:rsidR="004F2664" w:rsidRPr="00434BD3" w:rsidTr="00252649">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32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Lưu điện 600W</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23,79</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43,22</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70,08</w:t>
            </w:r>
          </w:p>
        </w:tc>
      </w:tr>
      <w:tr w:rsidR="004F2664" w:rsidRPr="00434BD3" w:rsidTr="00252649">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321"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Điện năng</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109,63</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188,44</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324,04</w:t>
            </w:r>
          </w:p>
        </w:tc>
      </w:tr>
      <w:tr w:rsidR="004F2664" w:rsidRPr="00434BD3" w:rsidTr="00252649">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32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9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11,70</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11,00</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14,00</w:t>
            </w:r>
          </w:p>
        </w:tc>
      </w:tr>
    </w:tbl>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rPr>
        <w:t>Ghi chú: mức cho từng trường hợp tính theo hệ số quy định trong bảng 327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327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29"/>
        <w:gridCol w:w="4076"/>
        <w:gridCol w:w="1115"/>
        <w:gridCol w:w="1107"/>
        <w:gridCol w:w="1115"/>
        <w:gridCol w:w="1134"/>
      </w:tblGrid>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12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Xây dựn</w:t>
            </w:r>
            <w:r w:rsidRPr="00434BD3">
              <w:rPr>
                <w:rFonts w:ascii="Times New Roman" w:hAnsi="Times New Roman" w:cs="Times New Roman"/>
                <w:sz w:val="28"/>
                <w:lang w:val="en-US"/>
              </w:rPr>
              <w:t>g</w:t>
            </w:r>
            <w:r w:rsidRPr="00434BD3">
              <w:rPr>
                <w:rFonts w:ascii="Times New Roman" w:hAnsi="Times New Roman" w:cs="Times New Roman"/>
                <w:sz w:val="28"/>
              </w:rPr>
              <w:t xml:space="preserve"> CSDL</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2128"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1:2000</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1:7000 đến 1:9000</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1,31</w:t>
            </w: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0,67</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0,84</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1,21</w:t>
            </w: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 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0,62</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w:t>
            </w: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1:10.000 đến </w:t>
            </w:r>
            <w:r w:rsidRPr="00434BD3">
              <w:rPr>
                <w:rFonts w:ascii="Times New Roman" w:hAnsi="Times New Roman" w:cs="Times New Roman"/>
                <w:sz w:val="28"/>
                <w:lang w:val="en-US"/>
              </w:rPr>
              <w:t>1</w:t>
            </w:r>
            <w:r w:rsidRPr="00434BD3">
              <w:rPr>
                <w:rFonts w:ascii="Times New Roman" w:hAnsi="Times New Roman" w:cs="Times New Roman"/>
                <w:sz w:val="28"/>
              </w:rPr>
              <w:t>:12.000</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0,97</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1,39</w:t>
            </w: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0,73</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0,88</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1,27</w:t>
            </w: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0,67</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0,81</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0,96</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18</w:t>
            </w: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2128"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1:5000</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2.1</w:t>
            </w: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1:15.000</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0,67</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0,86</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0,63</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0,81</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0,94</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w:t>
            </w:r>
            <w:r w:rsidRPr="00434BD3">
              <w:rPr>
                <w:rFonts w:ascii="Times New Roman" w:hAnsi="Times New Roman" w:cs="Times New Roman"/>
                <w:sz w:val="28"/>
                <w:lang w:val="en-US"/>
              </w:rPr>
              <w:t>Đ</w:t>
            </w:r>
            <w:r w:rsidRPr="00434BD3">
              <w:rPr>
                <w:rFonts w:ascii="Times New Roman" w:hAnsi="Times New Roman" w:cs="Times New Roman"/>
                <w:sz w:val="28"/>
              </w:rPr>
              <w:t xml:space="preserve"> 5m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0,59</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0,88</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0,78</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0,85</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0,63</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0,93</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2128"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1:10.000</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w:t>
            </w: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1,02</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19</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0,81</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94</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0,86</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0,67</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0,78</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w:t>
            </w: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&lt;1:20.000 và &gt;1:30.000</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0,90</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 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0,82</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0,94</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0,85</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0,98</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0,66</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w:t>
            </w: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1:30.000</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0,92</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1,22</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0,96</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0,88</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12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w:t>
            </w:r>
          </w:p>
        </w:tc>
        <w:tc>
          <w:tcPr>
            <w:tcW w:w="58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0,92</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b/>
          <w:sz w:val="28"/>
        </w:rPr>
        <w:t>3.3. Định mức thiết bị:</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328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90"/>
        <w:gridCol w:w="3010"/>
        <w:gridCol w:w="808"/>
        <w:gridCol w:w="769"/>
        <w:gridCol w:w="1126"/>
        <w:gridCol w:w="1126"/>
        <w:gridCol w:w="1126"/>
        <w:gridCol w:w="1021"/>
      </w:tblGrid>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TT</w:t>
            </w:r>
          </w:p>
        </w:tc>
        <w:tc>
          <w:tcPr>
            <w:tcW w:w="161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Xây dựng CSDL</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1612"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1:2000</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9" w:type="pct"/>
            <w:gridSpan w:val="4"/>
            <w:shd w:val="clear" w:color="auto" w:fill="auto"/>
            <w:vAlign w:val="center"/>
          </w:tcPr>
          <w:p w:rsidR="004F2664" w:rsidRPr="00434BD3" w:rsidRDefault="004F2664" w:rsidP="00252649">
            <w:pPr>
              <w:spacing w:before="120"/>
              <w:rPr>
                <w:rFonts w:ascii="Times New Roman" w:hAnsi="Times New Roman" w:cs="Times New Roman"/>
                <w:i/>
                <w:sz w:val="28"/>
              </w:rPr>
            </w:pPr>
            <w:r w:rsidRPr="00434BD3">
              <w:rPr>
                <w:rFonts w:ascii="Times New Roman" w:hAnsi="Times New Roman" w:cs="Times New Roman"/>
                <w:i/>
                <w:sz w:val="28"/>
              </w:rPr>
              <w:t>Tỷ lệ ảnh 1:10</w:t>
            </w:r>
            <w:r w:rsidRPr="00434BD3">
              <w:rPr>
                <w:rFonts w:ascii="Times New Roman" w:hAnsi="Times New Roman" w:cs="Times New Roman"/>
                <w:i/>
                <w:sz w:val="28"/>
                <w:lang w:val="en-US"/>
              </w:rPr>
              <w:t>.</w:t>
            </w:r>
            <w:r w:rsidRPr="00434BD3">
              <w:rPr>
                <w:rFonts w:ascii="Times New Roman" w:hAnsi="Times New Roman" w:cs="Times New Roman"/>
                <w:i/>
                <w:sz w:val="28"/>
              </w:rPr>
              <w:t xml:space="preserve">000 đến </w:t>
            </w:r>
            <w:r w:rsidRPr="00434BD3">
              <w:rPr>
                <w:rFonts w:ascii="Times New Roman" w:hAnsi="Times New Roman" w:cs="Times New Roman"/>
                <w:i/>
                <w:sz w:val="28"/>
                <w:lang w:val="en-US"/>
              </w:rPr>
              <w:t>1</w:t>
            </w:r>
            <w:r w:rsidRPr="00434BD3">
              <w:rPr>
                <w:rFonts w:ascii="Times New Roman" w:hAnsi="Times New Roman" w:cs="Times New Roman"/>
                <w:i/>
                <w:sz w:val="28"/>
              </w:rPr>
              <w:t>: 12.000, KCĐ 1m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đo vẽ</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23,75</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29,20</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35,42</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42,51</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đo vẽ</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23,75</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29,20</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35,42</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42,51</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xây dựng CSDL</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13,36</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15,61</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17,94</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21,74</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4</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2,45</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2,94</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4,24</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5,22</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6,45</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7,66</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9,30</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12,45</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14,92</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17,62</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21,24</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 phim</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0,13</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0,13</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tăng dày</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0,43</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0,57</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27,47</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32,40</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37,56</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45,86</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552,45</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667,88</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794,80</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957,02</w:t>
            </w: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1612"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1:5000</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9" w:type="pct"/>
            <w:gridSpan w:val="4"/>
            <w:shd w:val="clear" w:color="auto" w:fill="auto"/>
            <w:vAlign w:val="center"/>
          </w:tcPr>
          <w:p w:rsidR="004F2664" w:rsidRPr="00434BD3" w:rsidRDefault="004F2664" w:rsidP="00252649">
            <w:pPr>
              <w:spacing w:before="120"/>
              <w:rPr>
                <w:rFonts w:ascii="Times New Roman" w:hAnsi="Times New Roman" w:cs="Times New Roman"/>
                <w:i/>
                <w:sz w:val="28"/>
              </w:rPr>
            </w:pPr>
            <w:r w:rsidRPr="00434BD3">
              <w:rPr>
                <w:rFonts w:ascii="Times New Roman" w:hAnsi="Times New Roman" w:cs="Times New Roman"/>
                <w:i/>
                <w:sz w:val="28"/>
              </w:rPr>
              <w:t>Tỷ lệ ảnh 1:10.000 đến 1:15.000, KCĐ 2,5m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đo vẽ</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25,50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34,29</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38,25</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đo vẽ</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25,50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w:t>
            </w:r>
            <w:r w:rsidRPr="00434BD3">
              <w:rPr>
                <w:rFonts w:ascii="Times New Roman" w:hAnsi="Times New Roman" w:cs="Times New Roman"/>
                <w:sz w:val="28"/>
                <w:lang w:val="en-US"/>
              </w:rPr>
              <w:t>,</w:t>
            </w:r>
            <w:r w:rsidRPr="00434BD3">
              <w:rPr>
                <w:rFonts w:ascii="Times New Roman" w:hAnsi="Times New Roman" w:cs="Times New Roman"/>
                <w:sz w:val="28"/>
              </w:rPr>
              <w:t>29</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38,25</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Phần mềm xây </w:t>
            </w:r>
            <w:r w:rsidRPr="00434BD3">
              <w:rPr>
                <w:rFonts w:ascii="Times New Roman" w:hAnsi="Times New Roman" w:cs="Times New Roman"/>
                <w:sz w:val="28"/>
                <w:lang w:val="en-US"/>
              </w:rPr>
              <w:t>d</w:t>
            </w:r>
            <w:r w:rsidRPr="00434BD3">
              <w:rPr>
                <w:rFonts w:ascii="Times New Roman" w:hAnsi="Times New Roman" w:cs="Times New Roman"/>
                <w:sz w:val="28"/>
              </w:rPr>
              <w:t>ựn</w:t>
            </w:r>
            <w:r w:rsidRPr="00434BD3">
              <w:rPr>
                <w:rFonts w:ascii="Times New Roman" w:hAnsi="Times New Roman" w:cs="Times New Roman"/>
                <w:sz w:val="28"/>
                <w:lang w:val="en-US"/>
              </w:rPr>
              <w:t>g</w:t>
            </w:r>
            <w:r w:rsidRPr="00434BD3">
              <w:rPr>
                <w:rFonts w:ascii="Times New Roman" w:hAnsi="Times New Roman" w:cs="Times New Roman"/>
                <w:sz w:val="28"/>
              </w:rPr>
              <w:t xml:space="preserve"> CSDL</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25,49</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31,16</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37,27</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3,29</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4,20</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4,97</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7,15</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r w:rsidRPr="00434BD3">
              <w:rPr>
                <w:rFonts w:ascii="Times New Roman" w:hAnsi="Times New Roman" w:cs="Times New Roman"/>
                <w:sz w:val="28"/>
                <w:lang w:val="en-US"/>
              </w:rPr>
              <w:t>,</w:t>
            </w:r>
            <w:r w:rsidRPr="00434BD3">
              <w:rPr>
                <w:rFonts w:ascii="Times New Roman" w:hAnsi="Times New Roman" w:cs="Times New Roman"/>
                <w:sz w:val="28"/>
              </w:rPr>
              <w:t>43</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11,22</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21,52</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23,91</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28,19</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 phim</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0,78</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0,88</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tăng dày</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3,78</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4,34</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51,09</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62,74</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77,14</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0,39</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0,34</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0,39</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858</w:t>
            </w:r>
            <w:r w:rsidRPr="00434BD3">
              <w:rPr>
                <w:rFonts w:ascii="Times New Roman" w:hAnsi="Times New Roman" w:cs="Times New Roman"/>
                <w:sz w:val="28"/>
                <w:lang w:val="en-US"/>
              </w:rPr>
              <w:t>,</w:t>
            </w:r>
            <w:r w:rsidRPr="00434BD3">
              <w:rPr>
                <w:rFonts w:ascii="Times New Roman" w:hAnsi="Times New Roman" w:cs="Times New Roman"/>
                <w:sz w:val="28"/>
              </w:rPr>
              <w:t>27</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1031,40</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1207,37</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1612"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1:10.000</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3029" w:type="pct"/>
            <w:gridSpan w:val="4"/>
            <w:shd w:val="clear" w:color="auto" w:fill="auto"/>
            <w:vAlign w:val="center"/>
          </w:tcPr>
          <w:p w:rsidR="004F2664" w:rsidRPr="00434BD3" w:rsidRDefault="004F2664" w:rsidP="00252649">
            <w:pPr>
              <w:spacing w:before="120"/>
              <w:rPr>
                <w:rFonts w:ascii="Times New Roman" w:hAnsi="Times New Roman" w:cs="Times New Roman"/>
                <w:i/>
                <w:sz w:val="28"/>
              </w:rPr>
            </w:pPr>
            <w:r w:rsidRPr="00434BD3">
              <w:rPr>
                <w:rFonts w:ascii="Times New Roman" w:hAnsi="Times New Roman" w:cs="Times New Roman"/>
                <w:i/>
                <w:sz w:val="28"/>
              </w:rPr>
              <w:t>Tỷ lệ ảnh 1:16.000 đến 1:20.000, KCĐ 1m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đo vẽ</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94,33</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107,10</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120,11</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đo vẽ</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94</w:t>
            </w:r>
            <w:r w:rsidRPr="00434BD3">
              <w:rPr>
                <w:rFonts w:ascii="Times New Roman" w:hAnsi="Times New Roman" w:cs="Times New Roman"/>
                <w:sz w:val="28"/>
                <w:lang w:val="en-US"/>
              </w:rPr>
              <w:t>,</w:t>
            </w:r>
            <w:r w:rsidRPr="00434BD3">
              <w:rPr>
                <w:rFonts w:ascii="Times New Roman" w:hAnsi="Times New Roman" w:cs="Times New Roman"/>
                <w:sz w:val="28"/>
              </w:rPr>
              <w:t>33</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107,10</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w:t>
            </w:r>
            <w:r w:rsidRPr="00434BD3">
              <w:rPr>
                <w:rFonts w:ascii="Times New Roman" w:hAnsi="Times New Roman" w:cs="Times New Roman"/>
                <w:sz w:val="28"/>
                <w:lang w:val="en-US"/>
              </w:rPr>
              <w:t>1</w:t>
            </w:r>
            <w:r w:rsidRPr="00434BD3">
              <w:rPr>
                <w:rFonts w:ascii="Times New Roman" w:hAnsi="Times New Roman" w:cs="Times New Roman"/>
                <w:sz w:val="28"/>
              </w:rPr>
              <w:t>1</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xây dựng CSDL</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14,14</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33,24</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41,21</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6,49</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8,38</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9,78</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13,75</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18,17</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21,38</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37,50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47,29</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55,18</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quét phim</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80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1,57</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Trạm tăng </w:t>
            </w:r>
            <w:r w:rsidRPr="00434BD3">
              <w:rPr>
                <w:rFonts w:ascii="Times New Roman" w:hAnsi="Times New Roman" w:cs="Times New Roman"/>
                <w:sz w:val="28"/>
                <w:lang w:val="en-US"/>
              </w:rPr>
              <w:t>d</w:t>
            </w:r>
            <w:r w:rsidRPr="00434BD3">
              <w:rPr>
                <w:rFonts w:ascii="Times New Roman" w:hAnsi="Times New Roman" w:cs="Times New Roman"/>
                <w:sz w:val="28"/>
              </w:rPr>
              <w:t>ày</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7,44</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8,63</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10,12</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w:t>
            </w:r>
            <w:r w:rsidRPr="00434BD3">
              <w:rPr>
                <w:rFonts w:ascii="Times New Roman" w:hAnsi="Times New Roman" w:cs="Times New Roman"/>
                <w:sz w:val="28"/>
                <w:lang w:val="en-US"/>
              </w:rPr>
              <w:t>,</w:t>
            </w:r>
            <w:r w:rsidRPr="00434BD3">
              <w:rPr>
                <w:rFonts w:ascii="Times New Roman" w:hAnsi="Times New Roman" w:cs="Times New Roman"/>
                <w:sz w:val="28"/>
              </w:rPr>
              <w:t>33</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80,65</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100,46</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chủ</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Thiết bị mạng</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6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12"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1862,75</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2233,07</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2586,32</w:t>
            </w:r>
          </w:p>
        </w:tc>
        <w:tc>
          <w:tcPr>
            <w:tcW w:w="5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rPr>
        <w:t>Ghi chú: mức cho từn</w:t>
      </w:r>
      <w:r w:rsidRPr="00434BD3">
        <w:rPr>
          <w:rFonts w:ascii="Times New Roman" w:hAnsi="Times New Roman" w:cs="Times New Roman"/>
          <w:sz w:val="28"/>
          <w:lang w:val="en-US"/>
        </w:rPr>
        <w:t>g</w:t>
      </w:r>
      <w:r w:rsidRPr="00434BD3">
        <w:rPr>
          <w:rFonts w:ascii="Times New Roman" w:hAnsi="Times New Roman" w:cs="Times New Roman"/>
          <w:sz w:val="28"/>
        </w:rPr>
        <w:t xml:space="preserve"> trường hợp tính theo hệ số quy định trong bảng 329 sau: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329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90"/>
        <w:gridCol w:w="4853"/>
        <w:gridCol w:w="1073"/>
        <w:gridCol w:w="1008"/>
        <w:gridCol w:w="1017"/>
        <w:gridCol w:w="1035"/>
      </w:tblGrid>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54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Xây dựng CSDL</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1</w:t>
            </w:r>
          </w:p>
        </w:tc>
        <w:tc>
          <w:tcPr>
            <w:tcW w:w="2540"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1:2000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1:7000 đến 1:9000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 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1,034</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1,038</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1,040</w:t>
            </w: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0,919</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0,919</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0,919</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0,919</w:t>
            </w: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0,804</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0,805</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0,810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0,825</w:t>
            </w: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1:12.000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1,125</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1,125</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1,134</w:t>
            </w: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0,870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0,870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0,875</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0,895</w:t>
            </w: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2540"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1:5000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1</w:t>
            </w:r>
            <w:r w:rsidRPr="00434BD3">
              <w:rPr>
                <w:rFonts w:ascii="Times New Roman" w:hAnsi="Times New Roman" w:cs="Times New Roman"/>
                <w:sz w:val="28"/>
              </w:rPr>
              <w:t>:10.000 đến 1:15.000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0,930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0,940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0,940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2540"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1:10.000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d</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0,710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&lt;1:20.000 và &gt;1:30.000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a</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0,980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0,979</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0,970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0,870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0,860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0,860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d</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0,670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0,670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0,670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1,008</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0,880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0,780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27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d</w:t>
            </w:r>
          </w:p>
        </w:tc>
        <w:tc>
          <w:tcPr>
            <w:tcW w:w="254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0,680</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0,680</w:t>
            </w:r>
          </w:p>
        </w:tc>
        <w:tc>
          <w:tcPr>
            <w:tcW w:w="53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0,680</w:t>
            </w:r>
          </w:p>
        </w:tc>
        <w:tc>
          <w:tcPr>
            <w:tcW w:w="54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b/>
          <w:sz w:val="28"/>
        </w:rPr>
        <w:t>3.4. Định mức vật liệu:</w:t>
      </w:r>
      <w:r w:rsidRPr="00434BD3">
        <w:rPr>
          <w:rFonts w:ascii="Times New Roman" w:hAnsi="Times New Roman" w:cs="Times New Roman"/>
          <w:sz w:val="28"/>
        </w:rPr>
        <w:t xml:space="preserve"> tính cho 1 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330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95"/>
        <w:gridCol w:w="3654"/>
        <w:gridCol w:w="1208"/>
        <w:gridCol w:w="1249"/>
        <w:gridCol w:w="1214"/>
        <w:gridCol w:w="1356"/>
      </w:tblGrid>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90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63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70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Bìa đóng sổ</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2,90</w:t>
            </w:r>
          </w:p>
        </w:tc>
        <w:tc>
          <w:tcPr>
            <w:tcW w:w="6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r w:rsidRPr="00434BD3">
              <w:rPr>
                <w:rFonts w:ascii="Times New Roman" w:hAnsi="Times New Roman" w:cs="Times New Roman"/>
                <w:sz w:val="28"/>
                <w:lang w:val="en-US"/>
              </w:rPr>
              <w:t>,</w:t>
            </w:r>
            <w:r w:rsidRPr="00434BD3">
              <w:rPr>
                <w:rFonts w:ascii="Times New Roman" w:hAnsi="Times New Roman" w:cs="Times New Roman"/>
                <w:sz w:val="28"/>
              </w:rPr>
              <w:t>90</w:t>
            </w:r>
          </w:p>
        </w:tc>
        <w:tc>
          <w:tcPr>
            <w:tcW w:w="7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Đĩa DVD</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0,42</w:t>
            </w:r>
          </w:p>
        </w:tc>
        <w:tc>
          <w:tcPr>
            <w:tcW w:w="6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1,32</w:t>
            </w:r>
          </w:p>
        </w:tc>
        <w:tc>
          <w:tcPr>
            <w:tcW w:w="7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2,43</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A4 (nội)</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7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laze</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0,016</w:t>
            </w:r>
          </w:p>
        </w:tc>
        <w:tc>
          <w:tcPr>
            <w:tcW w:w="6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0,022</w:t>
            </w:r>
          </w:p>
        </w:tc>
        <w:tc>
          <w:tcPr>
            <w:tcW w:w="7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0,028</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Giấy đóng </w:t>
            </w:r>
            <w:r w:rsidRPr="00434BD3">
              <w:rPr>
                <w:rFonts w:ascii="Times New Roman" w:hAnsi="Times New Roman" w:cs="Times New Roman"/>
                <w:sz w:val="28"/>
                <w:lang w:val="en-US"/>
              </w:rPr>
              <w:t>gó</w:t>
            </w:r>
            <w:r w:rsidRPr="00434BD3">
              <w:rPr>
                <w:rFonts w:ascii="Times New Roman" w:hAnsi="Times New Roman" w:cs="Times New Roman"/>
                <w:sz w:val="28"/>
              </w:rPr>
              <w:t>i thành quả</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2,15</w:t>
            </w:r>
          </w:p>
        </w:tc>
        <w:tc>
          <w:tcPr>
            <w:tcW w:w="6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Bóng đèn máy quét</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c>
          <w:tcPr>
            <w:tcW w:w="7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0,08</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Pin kính lập thể</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6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7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Hộp đựng phim ảnh</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6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7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90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6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16,00</w:t>
            </w:r>
          </w:p>
        </w:tc>
        <w:tc>
          <w:tcPr>
            <w:tcW w:w="63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15,50</w:t>
            </w:r>
          </w:p>
        </w:tc>
        <w:tc>
          <w:tcPr>
            <w:tcW w:w="7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16,20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4. Biên tập BĐĐH gốc số</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4.1. </w:t>
      </w:r>
      <w:r w:rsidRPr="00434BD3">
        <w:rPr>
          <w:rFonts w:ascii="Times New Roman" w:hAnsi="Times New Roman" w:cs="Times New Roman"/>
          <w:b/>
          <w:sz w:val="28"/>
        </w:rPr>
        <w:t>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4.1.1. </w:t>
      </w:r>
      <w:r w:rsidRPr="00434BD3">
        <w:rPr>
          <w:rFonts w:ascii="Times New Roman" w:hAnsi="Times New Roman" w:cs="Times New Roman"/>
          <w:b/>
          <w:sz w:val="28"/>
        </w:rPr>
        <w:t>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Biên tập nội dung BĐĐH gốc trên cơ sở dữ liệu địa lý đã được </w:t>
      </w:r>
      <w:r w:rsidRPr="00434BD3">
        <w:rPr>
          <w:rFonts w:ascii="Times New Roman" w:hAnsi="Times New Roman" w:cs="Times New Roman"/>
          <w:sz w:val="28"/>
          <w:highlight w:val="white"/>
        </w:rPr>
        <w:t>chuẩn</w:t>
      </w:r>
      <w:r w:rsidRPr="00434BD3">
        <w:rPr>
          <w:rFonts w:ascii="Times New Roman" w:hAnsi="Times New Roman" w:cs="Times New Roman"/>
          <w:sz w:val="28"/>
        </w:rPr>
        <w:t xml:space="preserve"> hóa; trình bày theo quy chu</w:t>
      </w:r>
      <w:r w:rsidRPr="00434BD3">
        <w:rPr>
          <w:rFonts w:ascii="Times New Roman" w:hAnsi="Times New Roman" w:cs="Times New Roman"/>
          <w:sz w:val="28"/>
          <w:lang w:val="en-US"/>
        </w:rPr>
        <w:t>ẩ</w:t>
      </w:r>
      <w:r w:rsidRPr="00434BD3">
        <w:rPr>
          <w:rFonts w:ascii="Times New Roman" w:hAnsi="Times New Roman" w:cs="Times New Roman"/>
          <w:sz w:val="28"/>
        </w:rPr>
        <w:t>n các yếu t</w:t>
      </w:r>
      <w:r w:rsidRPr="00434BD3">
        <w:rPr>
          <w:rFonts w:ascii="Times New Roman" w:hAnsi="Times New Roman" w:cs="Times New Roman"/>
          <w:sz w:val="28"/>
          <w:lang w:val="en-US"/>
        </w:rPr>
        <w:t>ố</w:t>
      </w:r>
      <w:r w:rsidRPr="00434BD3">
        <w:rPr>
          <w:rFonts w:ascii="Times New Roman" w:hAnsi="Times New Roman" w:cs="Times New Roman"/>
          <w:sz w:val="28"/>
        </w:rPr>
        <w:t xml:space="preserve"> thuộc nội dung bản đồ; </w:t>
      </w:r>
      <w:r w:rsidRPr="00434BD3">
        <w:rPr>
          <w:rFonts w:ascii="Times New Roman" w:hAnsi="Times New Roman" w:cs="Times New Roman"/>
          <w:sz w:val="28"/>
          <w:highlight w:val="white"/>
        </w:rPr>
        <w:t>kiểm tra</w:t>
      </w:r>
      <w:r w:rsidRPr="00434BD3">
        <w:rPr>
          <w:rFonts w:ascii="Times New Roman" w:hAnsi="Times New Roman" w:cs="Times New Roman"/>
          <w:sz w:val="28"/>
        </w:rPr>
        <w:t xml:space="preserve"> bản đồ in </w:t>
      </w:r>
      <w:r w:rsidRPr="00434BD3">
        <w:rPr>
          <w:rFonts w:ascii="Times New Roman" w:hAnsi="Times New Roman" w:cs="Times New Roman"/>
          <w:sz w:val="28"/>
        </w:rPr>
        <w:lastRenderedPageBreak/>
        <w:t xml:space="preserve">phun trên giấy; </w:t>
      </w:r>
      <w:r w:rsidRPr="00434BD3">
        <w:rPr>
          <w:rFonts w:ascii="Times New Roman" w:hAnsi="Times New Roman" w:cs="Times New Roman"/>
          <w:sz w:val="28"/>
          <w:lang w:val="en-US"/>
        </w:rPr>
        <w:t>l</w:t>
      </w:r>
      <w:r w:rsidRPr="00434BD3">
        <w:rPr>
          <w:rFonts w:ascii="Times New Roman" w:hAnsi="Times New Roman" w:cs="Times New Roman"/>
          <w:sz w:val="28"/>
        </w:rPr>
        <w:t xml:space="preserve">ập tệp tin, </w:t>
      </w:r>
      <w:r w:rsidRPr="00434BD3">
        <w:rPr>
          <w:rFonts w:ascii="Times New Roman" w:hAnsi="Times New Roman" w:cs="Times New Roman"/>
          <w:sz w:val="28"/>
          <w:lang w:val="en-US"/>
        </w:rPr>
        <w:t>g</w:t>
      </w:r>
      <w:r w:rsidRPr="00434BD3">
        <w:rPr>
          <w:rFonts w:ascii="Times New Roman" w:hAnsi="Times New Roman" w:cs="Times New Roman"/>
          <w:sz w:val="28"/>
        </w:rPr>
        <w:t xml:space="preserve">hi </w:t>
      </w:r>
      <w:r w:rsidRPr="00434BD3">
        <w:rPr>
          <w:rFonts w:ascii="Times New Roman" w:hAnsi="Times New Roman" w:cs="Times New Roman"/>
          <w:sz w:val="28"/>
          <w:highlight w:val="white"/>
        </w:rPr>
        <w:t>dữ liệu</w:t>
      </w:r>
      <w:r w:rsidRPr="00434BD3">
        <w:rPr>
          <w:rFonts w:ascii="Times New Roman" w:hAnsi="Times New Roman" w:cs="Times New Roman"/>
          <w:sz w:val="28"/>
        </w:rPr>
        <w:t xml:space="preserve"> vào đĩa DVD; phục vụ KTNT, giao nộp sản phẩm.</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4.1.2. </w:t>
      </w:r>
      <w:r w:rsidRPr="00434BD3">
        <w:rPr>
          <w:rFonts w:ascii="Times New Roman" w:hAnsi="Times New Roman" w:cs="Times New Roman"/>
          <w:b/>
          <w:sz w:val="28"/>
        </w:rPr>
        <w:t>Phân loại khó khăn</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a) </w:t>
      </w:r>
      <w:r w:rsidRPr="00434BD3">
        <w:rPr>
          <w:rFonts w:ascii="Times New Roman" w:hAnsi="Times New Roman" w:cs="Times New Roman"/>
          <w:b/>
          <w:sz w:val="28"/>
        </w:rPr>
        <w:t>Tỷ lệ 1:2000 và 1:5000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đô thị chưa phát triển, đ</w:t>
      </w:r>
      <w:r w:rsidRPr="00434BD3">
        <w:rPr>
          <w:rFonts w:ascii="Times New Roman" w:hAnsi="Times New Roman" w:cs="Times New Roman"/>
          <w:sz w:val="28"/>
          <w:lang w:val="en-US"/>
        </w:rPr>
        <w:t>ố</w:t>
      </w:r>
      <w:r w:rsidRPr="00434BD3">
        <w:rPr>
          <w:rFonts w:ascii="Times New Roman" w:hAnsi="Times New Roman" w:cs="Times New Roman"/>
          <w:sz w:val="28"/>
        </w:rPr>
        <w:t>i tượng địa lý không dày đặc, mạng lưới giao thông, kênh mương không phức tạp.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đô thị mới phát triển, đối tượng địa lý khá dày đặc xen kẽ nhà cao tầng, mạn</w:t>
      </w:r>
      <w:r w:rsidRPr="00434BD3">
        <w:rPr>
          <w:rFonts w:ascii="Times New Roman" w:hAnsi="Times New Roman" w:cs="Times New Roman"/>
          <w:sz w:val="28"/>
          <w:lang w:val="en-US"/>
        </w:rPr>
        <w:t>g</w:t>
      </w:r>
      <w:r w:rsidRPr="00434BD3">
        <w:rPr>
          <w:rFonts w:ascii="Times New Roman" w:hAnsi="Times New Roman" w:cs="Times New Roman"/>
          <w:sz w:val="28"/>
        </w:rPr>
        <w:t xml:space="preserve"> lưới giao thông, kênh mương phức tạp.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đô thị đang phát triển, đối tượng địa lý dày đặc, nhà cao tầng nhiều, mạng lưới giao thông phức tạp và đang thay đổi.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(cho tỷ lệ 1:2000): vùng đô thị, thành phố</w:t>
      </w:r>
      <w:r w:rsidRPr="00434BD3">
        <w:rPr>
          <w:rFonts w:ascii="Times New Roman" w:hAnsi="Times New Roman" w:cs="Times New Roman"/>
          <w:sz w:val="28"/>
          <w:lang w:val="en-US"/>
        </w:rPr>
        <w:t>,</w:t>
      </w:r>
      <w:r w:rsidRPr="00434BD3">
        <w:rPr>
          <w:rFonts w:ascii="Times New Roman" w:hAnsi="Times New Roman" w:cs="Times New Roman"/>
          <w:sz w:val="28"/>
        </w:rPr>
        <w:t xml:space="preserve"> đối tượng địa lý dày đặc</w:t>
      </w:r>
      <w:r w:rsidRPr="00434BD3">
        <w:rPr>
          <w:rFonts w:ascii="Times New Roman" w:hAnsi="Times New Roman" w:cs="Times New Roman"/>
          <w:sz w:val="28"/>
          <w:lang w:val="en-US"/>
        </w:rPr>
        <w:t>,</w:t>
      </w:r>
      <w:r w:rsidRPr="00434BD3">
        <w:rPr>
          <w:rFonts w:ascii="Times New Roman" w:hAnsi="Times New Roman" w:cs="Times New Roman"/>
          <w:sz w:val="28"/>
        </w:rPr>
        <w:t xml:space="preserve"> nhiều nhà cao tầng, mạng lưới giao thông nhiều tầng phức tạp và thay đổi nhanh.</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b) </w:t>
      </w:r>
      <w:r w:rsidRPr="00434BD3">
        <w:rPr>
          <w:rFonts w:ascii="Times New Roman" w:hAnsi="Times New Roman" w:cs="Times New Roman"/>
          <w:b/>
          <w:sz w:val="28"/>
        </w:rPr>
        <w:t>Tỷ lệ 1:10.000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1: vùng đồng bằng quang đãng, đi lại thuận tiện, ít địa vật, ít có biến động, xét đoán </w:t>
      </w:r>
      <w:r w:rsidRPr="00434BD3">
        <w:rPr>
          <w:rFonts w:ascii="Times New Roman" w:hAnsi="Times New Roman" w:cs="Times New Roman"/>
          <w:sz w:val="28"/>
          <w:lang w:val="en-US"/>
        </w:rPr>
        <w:t>dễ</w:t>
      </w:r>
      <w:r w:rsidRPr="00434BD3">
        <w:rPr>
          <w:rFonts w:ascii="Times New Roman" w:hAnsi="Times New Roman" w:cs="Times New Roman"/>
          <w:sz w:val="28"/>
        </w:rPr>
        <w:t xml:space="preserve"> dàng; vùn</w:t>
      </w:r>
      <w:r w:rsidRPr="00434BD3">
        <w:rPr>
          <w:rFonts w:ascii="Times New Roman" w:hAnsi="Times New Roman" w:cs="Times New Roman"/>
          <w:sz w:val="28"/>
          <w:lang w:val="en-US"/>
        </w:rPr>
        <w:t>g</w:t>
      </w:r>
      <w:r w:rsidRPr="00434BD3">
        <w:rPr>
          <w:rFonts w:ascii="Times New Roman" w:hAnsi="Times New Roman" w:cs="Times New Roman"/>
          <w:sz w:val="28"/>
        </w:rPr>
        <w:t xml:space="preserve"> núi có mạng lưới giao thông chính </w:t>
      </w:r>
      <w:r w:rsidRPr="00434BD3">
        <w:rPr>
          <w:rFonts w:ascii="Times New Roman" w:hAnsi="Times New Roman" w:cs="Times New Roman"/>
          <w:sz w:val="28"/>
          <w:highlight w:val="white"/>
        </w:rPr>
        <w:t>phát triển</w:t>
      </w:r>
      <w:r w:rsidRPr="00434BD3">
        <w:rPr>
          <w:rFonts w:ascii="Times New Roman" w:hAnsi="Times New Roman" w:cs="Times New Roman"/>
          <w:sz w:val="28"/>
        </w:rPr>
        <w: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đồng bằng xen kẽ thôn xóm nhỏ, kênh mương phân bố phức tạp; vùng đồng bằng tiếp giáp vùng đồi, thực phủ thưa, vùng đồi thấp, dân cư thành làng bản không dày, hệ thốn</w:t>
      </w:r>
      <w:r w:rsidRPr="00434BD3">
        <w:rPr>
          <w:rFonts w:ascii="Times New Roman" w:hAnsi="Times New Roman" w:cs="Times New Roman"/>
          <w:sz w:val="28"/>
          <w:lang w:val="en-US"/>
        </w:rPr>
        <w:t>g</w:t>
      </w:r>
      <w:r w:rsidRPr="00434BD3">
        <w:rPr>
          <w:rFonts w:ascii="Times New Roman" w:hAnsi="Times New Roman" w:cs="Times New Roman"/>
          <w:sz w:val="28"/>
        </w:rPr>
        <w:t xml:space="preserve"> thủy hệ, giao thông ít phức tạp, các đ</w:t>
      </w:r>
      <w:r w:rsidRPr="00434BD3">
        <w:rPr>
          <w:rFonts w:ascii="Times New Roman" w:hAnsi="Times New Roman" w:cs="Times New Roman"/>
          <w:sz w:val="28"/>
          <w:lang w:val="en-US"/>
        </w:rPr>
        <w:t>ố</w:t>
      </w:r>
      <w:r w:rsidRPr="00434BD3">
        <w:rPr>
          <w:rFonts w:ascii="Times New Roman" w:hAnsi="Times New Roman" w:cs="Times New Roman"/>
          <w:sz w:val="28"/>
        </w:rPr>
        <w:t>i tượng trên ảnh và trên thực địa dễ xét đoán.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3: vùng đồng bằng ven biển; </w:t>
      </w:r>
      <w:r w:rsidRPr="00434BD3">
        <w:rPr>
          <w:rFonts w:ascii="Times New Roman" w:hAnsi="Times New Roman" w:cs="Times New Roman"/>
          <w:sz w:val="28"/>
          <w:lang w:val="en-US"/>
        </w:rPr>
        <w:t>vùng</w:t>
      </w:r>
      <w:r w:rsidRPr="00434BD3">
        <w:rPr>
          <w:rFonts w:ascii="Times New Roman" w:hAnsi="Times New Roman" w:cs="Times New Roman"/>
          <w:sz w:val="28"/>
        </w:rPr>
        <w:t xml:space="preserve"> đồng bằng tiếp giáp thành phố, nhiều thực phủ; vùng thành phố, thị xã; vùn</w:t>
      </w:r>
      <w:r w:rsidRPr="00434BD3">
        <w:rPr>
          <w:rFonts w:ascii="Times New Roman" w:hAnsi="Times New Roman" w:cs="Times New Roman"/>
          <w:sz w:val="28"/>
          <w:lang w:val="en-US"/>
        </w:rPr>
        <w:t>g</w:t>
      </w:r>
      <w:r w:rsidRPr="00434BD3">
        <w:rPr>
          <w:rFonts w:ascii="Times New Roman" w:hAnsi="Times New Roman" w:cs="Times New Roman"/>
          <w:sz w:val="28"/>
        </w:rPr>
        <w:t xml:space="preserve"> đồi dân cư dày đặc, sông ngòi phức tạp</w:t>
      </w:r>
      <w:r w:rsidRPr="00434BD3">
        <w:rPr>
          <w:rFonts w:ascii="Times New Roman" w:hAnsi="Times New Roman" w:cs="Times New Roman"/>
          <w:sz w:val="28"/>
          <w:lang w:val="en-US"/>
        </w:rPr>
        <w:t>,</w:t>
      </w:r>
      <w:r w:rsidRPr="00434BD3">
        <w:rPr>
          <w:rFonts w:ascii="Times New Roman" w:hAnsi="Times New Roman" w:cs="Times New Roman"/>
          <w:sz w:val="28"/>
        </w:rPr>
        <w:t xml:space="preserve"> địa vật có biến động, mức độ xét đoán tương đ</w:t>
      </w:r>
      <w:r w:rsidRPr="00434BD3">
        <w:rPr>
          <w:rFonts w:ascii="Times New Roman" w:hAnsi="Times New Roman" w:cs="Times New Roman"/>
          <w:sz w:val="28"/>
          <w:lang w:val="en-US"/>
        </w:rPr>
        <w:t>ố</w:t>
      </w:r>
      <w:r w:rsidRPr="00434BD3">
        <w:rPr>
          <w:rFonts w:ascii="Times New Roman" w:hAnsi="Times New Roman" w:cs="Times New Roman"/>
          <w:sz w:val="28"/>
        </w:rPr>
        <w:t>i phức tạp.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lang w:val="en-US"/>
        </w:rPr>
        <w:t xml:space="preserve">4.1.3. </w:t>
      </w:r>
      <w:r w:rsidRPr="00434BD3">
        <w:rPr>
          <w:rFonts w:ascii="Times New Roman" w:hAnsi="Times New Roman" w:cs="Times New Roman"/>
          <w:b/>
          <w:sz w:val="28"/>
        </w:rPr>
        <w:t>Cấp bậc công việc:</w:t>
      </w:r>
      <w:r w:rsidRPr="00434BD3">
        <w:rPr>
          <w:rFonts w:ascii="Times New Roman" w:hAnsi="Times New Roman" w:cs="Times New Roman"/>
          <w:sz w:val="28"/>
        </w:rPr>
        <w:t xml:space="preserve"> trong bảng định mức.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lang w:val="en-US"/>
        </w:rPr>
        <w:t xml:space="preserve">4.1.4. </w:t>
      </w:r>
      <w:r w:rsidRPr="00434BD3">
        <w:rPr>
          <w:rFonts w:ascii="Times New Roman" w:hAnsi="Times New Roman" w:cs="Times New Roman"/>
          <w:b/>
          <w:sz w:val="28"/>
        </w:rPr>
        <w:t>Định mức:</w:t>
      </w:r>
      <w:r w:rsidRPr="00434BD3">
        <w:rPr>
          <w:rFonts w:ascii="Times New Roman" w:hAnsi="Times New Roman" w:cs="Times New Roman"/>
          <w:sz w:val="28"/>
        </w:rPr>
        <w:t xml:space="preserve"> công/mảnh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w:t>
      </w:r>
      <w:r w:rsidRPr="00434BD3">
        <w:rPr>
          <w:rFonts w:ascii="Times New Roman" w:hAnsi="Times New Roman" w:cs="Times New Roman"/>
          <w:sz w:val="28"/>
          <w:lang w:val="en-US"/>
        </w:rPr>
        <w:t>g</w:t>
      </w:r>
      <w:r w:rsidRPr="00434BD3">
        <w:rPr>
          <w:rFonts w:ascii="Times New Roman" w:hAnsi="Times New Roman" w:cs="Times New Roman"/>
          <w:sz w:val="28"/>
        </w:rPr>
        <w:t xml:space="preserve"> 331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49"/>
        <w:gridCol w:w="2787"/>
        <w:gridCol w:w="1151"/>
        <w:gridCol w:w="1134"/>
        <w:gridCol w:w="1124"/>
        <w:gridCol w:w="1184"/>
        <w:gridCol w:w="1247"/>
      </w:tblGrid>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45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CBCV</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tập BĐĐH gốc số</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4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1:2000</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w:t>
            </w:r>
            <w:r w:rsidRPr="00434BD3">
              <w:rPr>
                <w:rFonts w:ascii="Times New Roman" w:hAnsi="Times New Roman" w:cs="Times New Roman"/>
                <w:sz w:val="28"/>
                <w:lang w:val="en-US"/>
              </w:rPr>
              <w:t>,</w:t>
            </w:r>
            <w:r w:rsidRPr="00434BD3">
              <w:rPr>
                <w:rFonts w:ascii="Times New Roman" w:hAnsi="Times New Roman" w:cs="Times New Roman"/>
                <w:sz w:val="28"/>
              </w:rPr>
              <w:t>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12,46</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14,78</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18,49</w:t>
            </w: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4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1:5000</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17,21</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r w:rsidRPr="00434BD3">
              <w:rPr>
                <w:rFonts w:ascii="Times New Roman" w:hAnsi="Times New Roman" w:cs="Times New Roman"/>
                <w:sz w:val="28"/>
                <w:lang w:val="en-US"/>
              </w:rPr>
              <w:t>,</w:t>
            </w:r>
            <w:r w:rsidRPr="00434BD3">
              <w:rPr>
                <w:rFonts w:ascii="Times New Roman" w:hAnsi="Times New Roman" w:cs="Times New Roman"/>
                <w:sz w:val="28"/>
              </w:rPr>
              <w:t>06</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28,59</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45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6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KS4,00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24,54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32,12</w:t>
            </w:r>
          </w:p>
        </w:tc>
        <w:tc>
          <w:tcPr>
            <w:tcW w:w="6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41,66</w:t>
            </w:r>
          </w:p>
        </w:tc>
        <w:tc>
          <w:tcPr>
            <w:tcW w:w="6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b/>
          <w:sz w:val="28"/>
        </w:rPr>
        <w:lastRenderedPageBreak/>
        <w:t>4.2. Định mức dụng cụ:</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332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18"/>
        <w:gridCol w:w="2791"/>
        <w:gridCol w:w="892"/>
        <w:gridCol w:w="915"/>
        <w:gridCol w:w="1308"/>
        <w:gridCol w:w="1308"/>
        <w:gridCol w:w="1344"/>
      </w:tblGrid>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45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45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w:t>
            </w:r>
            <w:r w:rsidRPr="00434BD3">
              <w:rPr>
                <w:rFonts w:ascii="Times New Roman" w:hAnsi="Times New Roman" w:cs="Times New Roman"/>
                <w:sz w:val="28"/>
                <w:lang w:val="en-US"/>
              </w:rPr>
              <w:t>l</w:t>
            </w:r>
            <w:r w:rsidRPr="00434BD3">
              <w:rPr>
                <w:rFonts w:ascii="Times New Roman" w:hAnsi="Times New Roman" w:cs="Times New Roman"/>
                <w:sz w:val="28"/>
              </w:rPr>
              <w:t>u (BHLĐ)</w:t>
            </w:r>
          </w:p>
        </w:tc>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11,82</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22,87</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33,33</w:t>
            </w:r>
          </w:p>
        </w:tc>
      </w:tr>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45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đ</w:t>
            </w:r>
            <w:r w:rsidRPr="00434BD3">
              <w:rPr>
                <w:rFonts w:ascii="Times New Roman" w:hAnsi="Times New Roman" w:cs="Times New Roman"/>
                <w:sz w:val="28"/>
                <w:lang w:val="en-US"/>
              </w:rPr>
              <w:t>ể</w:t>
            </w:r>
            <w:r w:rsidRPr="00434BD3">
              <w:rPr>
                <w:rFonts w:ascii="Times New Roman" w:hAnsi="Times New Roman" w:cs="Times New Roman"/>
                <w:sz w:val="28"/>
              </w:rPr>
              <w:t xml:space="preserve"> máy vi tính</w:t>
            </w:r>
          </w:p>
        </w:tc>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11,82</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r w:rsidRPr="00434BD3">
              <w:rPr>
                <w:rFonts w:ascii="Times New Roman" w:hAnsi="Times New Roman" w:cs="Times New Roman"/>
                <w:sz w:val="28"/>
                <w:lang w:val="en-US"/>
              </w:rPr>
              <w:t>,</w:t>
            </w:r>
            <w:r w:rsidRPr="00434BD3">
              <w:rPr>
                <w:rFonts w:ascii="Times New Roman" w:hAnsi="Times New Roman" w:cs="Times New Roman"/>
                <w:sz w:val="28"/>
              </w:rPr>
              <w:t>87</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33,33</w:t>
            </w:r>
          </w:p>
        </w:tc>
      </w:tr>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45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11,82</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22,87</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33,33</w:t>
            </w:r>
          </w:p>
        </w:tc>
      </w:tr>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45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Tủ đựng tài liệu</w:t>
            </w:r>
          </w:p>
        </w:tc>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2,96</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5,72</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8,33</w:t>
            </w:r>
          </w:p>
        </w:tc>
      </w:tr>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45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Lưu điện 600W</w:t>
            </w:r>
          </w:p>
        </w:tc>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2,96</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5,72</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8,33</w:t>
            </w:r>
          </w:p>
        </w:tc>
      </w:tr>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45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Ổn áp chung</w:t>
            </w:r>
          </w:p>
        </w:tc>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2,96</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5,72</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8,33</w:t>
            </w:r>
          </w:p>
        </w:tc>
      </w:tr>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45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7,43</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14,33</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20,91</w:t>
            </w:r>
          </w:p>
        </w:tc>
      </w:tr>
      <w:tr w:rsidR="004F2664" w:rsidRPr="00434BD3" w:rsidTr="00252649">
        <w:tc>
          <w:tcPr>
            <w:tcW w:w="53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45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4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c>
          <w:tcPr>
            <w:tcW w:w="6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c>
          <w:tcPr>
            <w:tcW w:w="7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r>
    </w:tbl>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rPr>
        <w:t>Ghi chú: mức cho các loại khó khăn tính theo hệ số tron</w:t>
      </w:r>
      <w:r w:rsidRPr="00434BD3">
        <w:rPr>
          <w:rFonts w:ascii="Times New Roman" w:hAnsi="Times New Roman" w:cs="Times New Roman"/>
          <w:sz w:val="28"/>
          <w:lang w:val="en-US"/>
        </w:rPr>
        <w:t>g</w:t>
      </w:r>
      <w:r w:rsidRPr="00434BD3">
        <w:rPr>
          <w:rFonts w:ascii="Times New Roman" w:hAnsi="Times New Roman" w:cs="Times New Roman"/>
          <w:sz w:val="28"/>
        </w:rPr>
        <w:t xml:space="preserve"> bảng 333 sau: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333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62"/>
        <w:gridCol w:w="4462"/>
        <w:gridCol w:w="1057"/>
        <w:gridCol w:w="1057"/>
        <w:gridCol w:w="1069"/>
        <w:gridCol w:w="1069"/>
      </w:tblGrid>
      <w:tr w:rsidR="004F2664" w:rsidRPr="00434BD3" w:rsidTr="00252649">
        <w:tc>
          <w:tcPr>
            <w:tcW w:w="45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33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4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3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tập BĐĐH gốc s</w:t>
            </w:r>
            <w:r w:rsidRPr="00434BD3">
              <w:rPr>
                <w:rFonts w:ascii="Times New Roman" w:hAnsi="Times New Roman" w:cs="Times New Roman"/>
                <w:sz w:val="28"/>
                <w:lang w:val="en-US"/>
              </w:rPr>
              <w:t>ố</w:t>
            </w:r>
            <w:r w:rsidRPr="00434BD3">
              <w:rPr>
                <w:rFonts w:ascii="Times New Roman" w:hAnsi="Times New Roman" w:cs="Times New Roman"/>
                <w:sz w:val="28"/>
              </w:rPr>
              <w:t xml:space="preserve"> tỷ lệ 1:2000</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0,84</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w:t>
            </w:r>
          </w:p>
        </w:tc>
      </w:tr>
      <w:tr w:rsidR="004F2664" w:rsidRPr="00434BD3" w:rsidTr="00252649">
        <w:tc>
          <w:tcPr>
            <w:tcW w:w="4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3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tập BĐĐH gốc s</w:t>
            </w:r>
            <w:r w:rsidRPr="00434BD3">
              <w:rPr>
                <w:rFonts w:ascii="Times New Roman" w:hAnsi="Times New Roman" w:cs="Times New Roman"/>
                <w:sz w:val="28"/>
                <w:lang w:val="en-US"/>
              </w:rPr>
              <w:t>ố</w:t>
            </w:r>
            <w:r w:rsidRPr="00434BD3">
              <w:rPr>
                <w:rFonts w:ascii="Times New Roman" w:hAnsi="Times New Roman" w:cs="Times New Roman"/>
                <w:sz w:val="28"/>
              </w:rPr>
              <w:t xml:space="preserve"> tỷ lệ 1:5000</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3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tập BĐĐH gốc s</w:t>
            </w:r>
            <w:r w:rsidRPr="00434BD3">
              <w:rPr>
                <w:rFonts w:ascii="Times New Roman" w:hAnsi="Times New Roman" w:cs="Times New Roman"/>
                <w:sz w:val="28"/>
                <w:lang w:val="en-US"/>
              </w:rPr>
              <w:t>ố</w:t>
            </w:r>
            <w:r w:rsidRPr="00434BD3">
              <w:rPr>
                <w:rFonts w:ascii="Times New Roman" w:hAnsi="Times New Roman" w:cs="Times New Roman"/>
                <w:sz w:val="28"/>
              </w:rPr>
              <w:t xml:space="preserve"> tỷ lệ 1:10.000</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0,66</w:t>
            </w:r>
          </w:p>
        </w:tc>
        <w:tc>
          <w:tcPr>
            <w:tcW w:w="55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b/>
          <w:sz w:val="28"/>
        </w:rPr>
        <w:t xml:space="preserve">4.3. Định mức thiết bị: </w:t>
      </w:r>
      <w:r w:rsidRPr="00434BD3">
        <w:rPr>
          <w:rFonts w:ascii="Times New Roman" w:hAnsi="Times New Roman" w:cs="Times New Roman"/>
          <w:sz w:val="28"/>
        </w:rPr>
        <w:t xml:space="preserve">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334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47"/>
        <w:gridCol w:w="2485"/>
        <w:gridCol w:w="808"/>
        <w:gridCol w:w="913"/>
        <w:gridCol w:w="1127"/>
        <w:gridCol w:w="1156"/>
        <w:gridCol w:w="1106"/>
        <w:gridCol w:w="1134"/>
      </w:tblGrid>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2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thiết bị</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783" w:type="pct"/>
            <w:gridSpan w:val="4"/>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tập BĐĐH gốc số tỷ lệ 1:2000</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6,20</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7,48</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8,87</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11,09</w:t>
            </w: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Ploter</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0,41</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0,59</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w:t>
            </w: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0,31</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0,37</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0,44</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0,55</w:t>
            </w: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40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0,62</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w:t>
            </w: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1,39</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1,67</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1,98</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2,48</w:t>
            </w: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50,03</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60,29</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71,51</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89,46</w:t>
            </w: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193" w:type="pct"/>
            <w:gridSpan w:val="3"/>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tập BĐĐH gốc số tỷ lệ 1:5000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10,33</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13,24</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17,15</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Ploter</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0,88</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0,52</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0,66</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0,86</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1,32</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1,72</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2,31</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2,96</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3,83</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83,27</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106,74</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138,33</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193" w:type="pct"/>
            <w:gridSpan w:val="3"/>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Biên tập BĐĐH gốc số tỷ lệ 1:10.000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40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14,72</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19,27</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w:t>
            </w:r>
            <w:r w:rsidRPr="00434BD3">
              <w:rPr>
                <w:rFonts w:ascii="Times New Roman" w:hAnsi="Times New Roman" w:cs="Times New Roman"/>
                <w:sz w:val="28"/>
                <w:lang w:val="en-US"/>
              </w:rPr>
              <w:t>l</w:t>
            </w:r>
            <w:r w:rsidRPr="00434BD3">
              <w:rPr>
                <w:rFonts w:ascii="Times New Roman" w:hAnsi="Times New Roman" w:cs="Times New Roman"/>
                <w:sz w:val="28"/>
              </w:rPr>
              <w:t>oter</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0,98</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1,67</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0,96</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1,47</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1,93</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3,29</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4,30</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5,58</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4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9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118,73</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155,41</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201,57</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4.4</w:t>
      </w:r>
      <w:r w:rsidRPr="00434BD3">
        <w:rPr>
          <w:rFonts w:ascii="Times New Roman" w:hAnsi="Times New Roman" w:cs="Times New Roman"/>
          <w:b/>
          <w:sz w:val="28"/>
          <w:lang w:val="en-US"/>
        </w:rPr>
        <w:t>.</w:t>
      </w:r>
      <w:r w:rsidRPr="00434BD3">
        <w:rPr>
          <w:rFonts w:ascii="Times New Roman" w:hAnsi="Times New Roman" w:cs="Times New Roman"/>
          <w:b/>
          <w:sz w:val="28"/>
        </w:rPr>
        <w:t xml:space="preserve"> Định mức vật liệu:</w:t>
      </w:r>
      <w:r w:rsidRPr="00434BD3">
        <w:rPr>
          <w:rFonts w:ascii="Times New Roman" w:hAnsi="Times New Roman" w:cs="Times New Roman"/>
          <w:sz w:val="28"/>
        </w:rPr>
        <w:t xml:space="preserve"> tính cho 1 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335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25"/>
        <w:gridCol w:w="3576"/>
        <w:gridCol w:w="1122"/>
        <w:gridCol w:w="1358"/>
        <w:gridCol w:w="1218"/>
        <w:gridCol w:w="1377"/>
      </w:tblGrid>
      <w:tr w:rsidR="004F2664" w:rsidRPr="00434BD3" w:rsidTr="00252649">
        <w:tc>
          <w:tcPr>
            <w:tcW w:w="48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6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58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4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6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A4</w:t>
            </w:r>
          </w:p>
        </w:tc>
        <w:tc>
          <w:tcPr>
            <w:tcW w:w="5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4F2664" w:rsidRPr="00434BD3" w:rsidTr="00252649">
        <w:tc>
          <w:tcPr>
            <w:tcW w:w="4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6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laze</w:t>
            </w:r>
          </w:p>
        </w:tc>
        <w:tc>
          <w:tcPr>
            <w:tcW w:w="5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0,002</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0,004</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0,006</w:t>
            </w:r>
          </w:p>
        </w:tc>
      </w:tr>
      <w:tr w:rsidR="004F2664" w:rsidRPr="00434BD3" w:rsidTr="00252649">
        <w:tc>
          <w:tcPr>
            <w:tcW w:w="4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86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phun (4 hộp 4 màu)</w:t>
            </w:r>
          </w:p>
        </w:tc>
        <w:tc>
          <w:tcPr>
            <w:tcW w:w="5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r>
      <w:tr w:rsidR="004F2664" w:rsidRPr="00434BD3" w:rsidTr="00252649">
        <w:tc>
          <w:tcPr>
            <w:tcW w:w="4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86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A0</w:t>
            </w:r>
          </w:p>
        </w:tc>
        <w:tc>
          <w:tcPr>
            <w:tcW w:w="5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w:t>
            </w:r>
          </w:p>
        </w:tc>
      </w:tr>
      <w:tr w:rsidR="004F2664" w:rsidRPr="00434BD3" w:rsidTr="00252649">
        <w:tc>
          <w:tcPr>
            <w:tcW w:w="48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867"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58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11,00</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14,80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bookmarkStart w:id="12" w:name="muc_2_3"/>
      <w:r w:rsidRPr="00434BD3">
        <w:rPr>
          <w:rFonts w:ascii="Times New Roman" w:hAnsi="Times New Roman" w:cs="Times New Roman"/>
          <w:b/>
          <w:sz w:val="28"/>
        </w:rPr>
        <w:t>Mục 2. XÂY DỰNG CSDL NỀN ĐỊA LÝ TỪ BẢN ĐỒ ĐỊA HÌNH SỐ</w:t>
      </w:r>
      <w:bookmarkEnd w:id="12"/>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lastRenderedPageBreak/>
        <w:t xml:space="preserve">1. </w:t>
      </w:r>
      <w:r w:rsidRPr="00434BD3">
        <w:rPr>
          <w:rFonts w:ascii="Times New Roman" w:hAnsi="Times New Roman" w:cs="Times New Roman"/>
          <w:b/>
          <w:sz w:val="28"/>
        </w:rPr>
        <w:t>Điều tra bổ sung đối tượng địa lý</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1.1. </w:t>
      </w:r>
      <w:r w:rsidRPr="00434BD3">
        <w:rPr>
          <w:rFonts w:ascii="Times New Roman" w:hAnsi="Times New Roman" w:cs="Times New Roman"/>
          <w:b/>
          <w:sz w:val="28"/>
        </w:rPr>
        <w:t>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1.1.1. </w:t>
      </w:r>
      <w:r w:rsidRPr="00434BD3">
        <w:rPr>
          <w:rFonts w:ascii="Times New Roman" w:hAnsi="Times New Roman" w:cs="Times New Roman"/>
          <w:b/>
          <w:sz w:val="28"/>
        </w:rPr>
        <w:t>N</w:t>
      </w:r>
      <w:r w:rsidRPr="00434BD3">
        <w:rPr>
          <w:rFonts w:ascii="Times New Roman" w:hAnsi="Times New Roman" w:cs="Times New Roman"/>
          <w:b/>
          <w:sz w:val="28"/>
          <w:lang w:val="en-US"/>
        </w:rPr>
        <w:t>ộ</w:t>
      </w:r>
      <w:r w:rsidRPr="00434BD3">
        <w:rPr>
          <w:rFonts w:ascii="Times New Roman" w:hAnsi="Times New Roman" w:cs="Times New Roman"/>
          <w:b/>
          <w:sz w:val="28"/>
        </w:rPr>
        <w:t>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highlight w:val="white"/>
        </w:rPr>
        <w:t>Chuẩn</w:t>
      </w:r>
      <w:r w:rsidRPr="00434BD3">
        <w:rPr>
          <w:rFonts w:ascii="Times New Roman" w:hAnsi="Times New Roman" w:cs="Times New Roman"/>
          <w:sz w:val="28"/>
        </w:rPr>
        <w:t xml:space="preserve"> bị tài liệu, kiểm tra</w:t>
      </w:r>
      <w:r w:rsidRPr="00434BD3">
        <w:rPr>
          <w:rFonts w:ascii="Times New Roman" w:hAnsi="Times New Roman" w:cs="Times New Roman"/>
          <w:sz w:val="28"/>
          <w:lang w:val="en-US"/>
        </w:rPr>
        <w:t>,</w:t>
      </w:r>
      <w:r w:rsidRPr="00434BD3">
        <w:rPr>
          <w:rFonts w:ascii="Times New Roman" w:hAnsi="Times New Roman" w:cs="Times New Roman"/>
          <w:sz w:val="28"/>
        </w:rPr>
        <w:t xml:space="preserve"> khoanh diện tích điều vẽ bổ sung; lập danh sách đối tượng điều tra; điều tra thực địa và điều vẽ bổ sung nội dun</w:t>
      </w:r>
      <w:r w:rsidRPr="00434BD3">
        <w:rPr>
          <w:rFonts w:ascii="Times New Roman" w:hAnsi="Times New Roman" w:cs="Times New Roman"/>
          <w:sz w:val="28"/>
          <w:lang w:val="en-US"/>
        </w:rPr>
        <w:t>g</w:t>
      </w:r>
      <w:r w:rsidRPr="00434BD3">
        <w:rPr>
          <w:rFonts w:ascii="Times New Roman" w:hAnsi="Times New Roman" w:cs="Times New Roman"/>
          <w:sz w:val="28"/>
        </w:rPr>
        <w:t>; liên hệ thu thập thông tin thuộc tính đ</w:t>
      </w:r>
      <w:r w:rsidRPr="00434BD3">
        <w:rPr>
          <w:rFonts w:ascii="Times New Roman" w:hAnsi="Times New Roman" w:cs="Times New Roman"/>
          <w:sz w:val="28"/>
          <w:lang w:val="en-US"/>
        </w:rPr>
        <w:t>ố</w:t>
      </w:r>
      <w:r w:rsidRPr="00434BD3">
        <w:rPr>
          <w:rFonts w:ascii="Times New Roman" w:hAnsi="Times New Roman" w:cs="Times New Roman"/>
          <w:sz w:val="28"/>
        </w:rPr>
        <w:t>i tượng địa lý thuộc các lĩnh vực kinh tế xã hội theo quy định, lập danh mục về thông tin thuộc tính; lập tệp tin, tu chỉnh chất Iượn</w:t>
      </w:r>
      <w:r w:rsidRPr="00434BD3">
        <w:rPr>
          <w:rFonts w:ascii="Times New Roman" w:hAnsi="Times New Roman" w:cs="Times New Roman"/>
          <w:sz w:val="28"/>
          <w:lang w:val="en-US"/>
        </w:rPr>
        <w:t>g</w:t>
      </w:r>
      <w:r w:rsidRPr="00434BD3">
        <w:rPr>
          <w:rFonts w:ascii="Times New Roman" w:hAnsi="Times New Roman" w:cs="Times New Roman"/>
          <w:sz w:val="28"/>
        </w:rPr>
        <w:t xml:space="preserve"> sản phẩm; phục vụ KTNT</w:t>
      </w:r>
      <w:r w:rsidRPr="00434BD3">
        <w:rPr>
          <w:rFonts w:ascii="Times New Roman" w:hAnsi="Times New Roman" w:cs="Times New Roman"/>
          <w:sz w:val="28"/>
          <w:lang w:val="en-US"/>
        </w:rPr>
        <w:t>,</w:t>
      </w:r>
      <w:r w:rsidRPr="00434BD3">
        <w:rPr>
          <w:rFonts w:ascii="Times New Roman" w:hAnsi="Times New Roman" w:cs="Times New Roman"/>
          <w:sz w:val="28"/>
        </w:rPr>
        <w:t xml:space="preserve"> giao nộp sản </w:t>
      </w:r>
      <w:r w:rsidRPr="00434BD3">
        <w:rPr>
          <w:rFonts w:ascii="Times New Roman" w:hAnsi="Times New Roman" w:cs="Times New Roman"/>
          <w:sz w:val="28"/>
          <w:highlight w:val="white"/>
        </w:rPr>
        <w:t>phẩm</w:t>
      </w:r>
      <w:r w:rsidRPr="00434BD3">
        <w:rPr>
          <w:rFonts w:ascii="Times New Roman" w:hAnsi="Times New Roman" w:cs="Times New Roman"/>
          <w:sz w:val="28"/>
        </w:rPr>
        <w:t>.</w:t>
      </w:r>
    </w:p>
    <w:p w:rsidR="004F2664" w:rsidRPr="00434BD3" w:rsidRDefault="004F2664" w:rsidP="004F2664">
      <w:pPr>
        <w:spacing w:before="120" w:after="120" w:line="320" w:lineRule="exact"/>
        <w:ind w:firstLine="567"/>
        <w:jc w:val="both"/>
        <w:rPr>
          <w:rFonts w:ascii="Times New Roman" w:hAnsi="Times New Roman" w:cs="Times New Roman"/>
          <w:b/>
          <w:sz w:val="28"/>
          <w:lang w:val="en-US"/>
        </w:rPr>
      </w:pPr>
      <w:r w:rsidRPr="00434BD3">
        <w:rPr>
          <w:rFonts w:ascii="Times New Roman" w:hAnsi="Times New Roman" w:cs="Times New Roman"/>
          <w:b/>
          <w:sz w:val="28"/>
          <w:lang w:val="en-US"/>
        </w:rPr>
        <w:t xml:space="preserve">1.1.2. </w:t>
      </w:r>
      <w:r w:rsidRPr="00434BD3">
        <w:rPr>
          <w:rFonts w:ascii="Times New Roman" w:hAnsi="Times New Roman" w:cs="Times New Roman"/>
          <w:b/>
          <w:sz w:val="28"/>
        </w:rPr>
        <w:t xml:space="preserve">Phân loại khó khăn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w:t>
      </w:r>
      <w:r w:rsidRPr="00434BD3">
        <w:rPr>
          <w:rFonts w:ascii="Times New Roman" w:hAnsi="Times New Roman" w:cs="Times New Roman"/>
          <w:sz w:val="28"/>
          <w:lang w:val="en-US"/>
        </w:rPr>
        <w:t xml:space="preserve"> </w:t>
      </w:r>
      <w:r w:rsidRPr="00434BD3">
        <w:rPr>
          <w:rFonts w:ascii="Times New Roman" w:hAnsi="Times New Roman" w:cs="Times New Roman"/>
          <w:sz w:val="28"/>
        </w:rPr>
        <w:t>Tỷ lệ 1:2000 và 1:5000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đô thị chưa phát triển, đối tượng địa lý không dày đặc, mạng lưới giao thông, kênh mương khôn</w:t>
      </w:r>
      <w:r w:rsidRPr="00434BD3">
        <w:rPr>
          <w:rFonts w:ascii="Times New Roman" w:hAnsi="Times New Roman" w:cs="Times New Roman"/>
          <w:sz w:val="28"/>
          <w:lang w:val="en-US"/>
        </w:rPr>
        <w:t>g</w:t>
      </w:r>
      <w:r w:rsidRPr="00434BD3">
        <w:rPr>
          <w:rFonts w:ascii="Times New Roman" w:hAnsi="Times New Roman" w:cs="Times New Roman"/>
          <w:sz w:val="28"/>
        </w:rPr>
        <w:t xml:space="preserve"> phức tạp.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w:t>
      </w:r>
      <w:r w:rsidRPr="00434BD3">
        <w:rPr>
          <w:rFonts w:ascii="Times New Roman" w:hAnsi="Times New Roman" w:cs="Times New Roman"/>
          <w:sz w:val="28"/>
          <w:lang w:val="en-US"/>
        </w:rPr>
        <w:t>g</w:t>
      </w:r>
      <w:r w:rsidRPr="00434BD3">
        <w:rPr>
          <w:rFonts w:ascii="Times New Roman" w:hAnsi="Times New Roman" w:cs="Times New Roman"/>
          <w:sz w:val="28"/>
        </w:rPr>
        <w:t xml:space="preserve"> đô thị mới phát triển, đối tượng địa lý khá dày đặc xen kẽ nhà cao tầng, mạng lưới giao thông, kênh mương phức tạp.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w:t>
      </w:r>
      <w:r w:rsidRPr="00434BD3">
        <w:rPr>
          <w:rFonts w:ascii="Times New Roman" w:hAnsi="Times New Roman" w:cs="Times New Roman"/>
          <w:sz w:val="28"/>
          <w:lang w:val="en-US"/>
        </w:rPr>
        <w:t>g</w:t>
      </w:r>
      <w:r w:rsidRPr="00434BD3">
        <w:rPr>
          <w:rFonts w:ascii="Times New Roman" w:hAnsi="Times New Roman" w:cs="Times New Roman"/>
          <w:sz w:val="28"/>
        </w:rPr>
        <w:t xml:space="preserve"> đô thị đan</w:t>
      </w:r>
      <w:r w:rsidRPr="00434BD3">
        <w:rPr>
          <w:rFonts w:ascii="Times New Roman" w:hAnsi="Times New Roman" w:cs="Times New Roman"/>
          <w:sz w:val="28"/>
          <w:lang w:val="en-US"/>
        </w:rPr>
        <w:t>g</w:t>
      </w:r>
      <w:r w:rsidRPr="00434BD3">
        <w:rPr>
          <w:rFonts w:ascii="Times New Roman" w:hAnsi="Times New Roman" w:cs="Times New Roman"/>
          <w:sz w:val="28"/>
        </w:rPr>
        <w:t xml:space="preserve"> phát triển, đối tượng địa lý dày đặc, nhà cao tầng nhiều, mạng lưới giao thôn</w:t>
      </w:r>
      <w:r w:rsidRPr="00434BD3">
        <w:rPr>
          <w:rFonts w:ascii="Times New Roman" w:hAnsi="Times New Roman" w:cs="Times New Roman"/>
          <w:sz w:val="28"/>
          <w:lang w:val="en-US"/>
        </w:rPr>
        <w:t>g</w:t>
      </w:r>
      <w:r w:rsidRPr="00434BD3">
        <w:rPr>
          <w:rFonts w:ascii="Times New Roman" w:hAnsi="Times New Roman" w:cs="Times New Roman"/>
          <w:sz w:val="28"/>
        </w:rPr>
        <w:t xml:space="preserve"> phức tạp và </w:t>
      </w:r>
      <w:r w:rsidRPr="00434BD3">
        <w:rPr>
          <w:rFonts w:ascii="Times New Roman" w:hAnsi="Times New Roman" w:cs="Times New Roman"/>
          <w:sz w:val="28"/>
          <w:lang w:val="en-US"/>
        </w:rPr>
        <w:t>đ</w:t>
      </w:r>
      <w:r w:rsidRPr="00434BD3">
        <w:rPr>
          <w:rFonts w:ascii="Times New Roman" w:hAnsi="Times New Roman" w:cs="Times New Roman"/>
          <w:sz w:val="28"/>
        </w:rPr>
        <w:t>ang thay đổi.</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4 (cho tỷ l</w:t>
      </w:r>
      <w:r w:rsidRPr="00434BD3">
        <w:rPr>
          <w:rFonts w:ascii="Times New Roman" w:hAnsi="Times New Roman" w:cs="Times New Roman"/>
          <w:sz w:val="28"/>
          <w:lang w:val="en-US"/>
        </w:rPr>
        <w:t>ệ</w:t>
      </w:r>
      <w:r w:rsidRPr="00434BD3">
        <w:rPr>
          <w:rFonts w:ascii="Times New Roman" w:hAnsi="Times New Roman" w:cs="Times New Roman"/>
          <w:sz w:val="28"/>
        </w:rPr>
        <w:t xml:space="preserve"> 1:2000): vùng đô thị, thành phố, đối tượng địa lý dày đặc, nhiều nhà cao tần</w:t>
      </w:r>
      <w:r w:rsidRPr="00434BD3">
        <w:rPr>
          <w:rFonts w:ascii="Times New Roman" w:hAnsi="Times New Roman" w:cs="Times New Roman"/>
          <w:sz w:val="28"/>
          <w:lang w:val="en-US"/>
        </w:rPr>
        <w:t>g,</w:t>
      </w:r>
      <w:r w:rsidRPr="00434BD3">
        <w:rPr>
          <w:rFonts w:ascii="Times New Roman" w:hAnsi="Times New Roman" w:cs="Times New Roman"/>
          <w:sz w:val="28"/>
        </w:rPr>
        <w:t xml:space="preserve"> mạng lưới giao thôn</w:t>
      </w:r>
      <w:r w:rsidRPr="00434BD3">
        <w:rPr>
          <w:rFonts w:ascii="Times New Roman" w:hAnsi="Times New Roman" w:cs="Times New Roman"/>
          <w:sz w:val="28"/>
          <w:lang w:val="en-US"/>
        </w:rPr>
        <w:t>g</w:t>
      </w:r>
      <w:r w:rsidRPr="00434BD3">
        <w:rPr>
          <w:rFonts w:ascii="Times New Roman" w:hAnsi="Times New Roman" w:cs="Times New Roman"/>
          <w:sz w:val="28"/>
        </w:rPr>
        <w:t xml:space="preserve"> nhiều tầng phức tạp và thay đổi nhanh.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w:t>
      </w:r>
      <w:r w:rsidRPr="00434BD3">
        <w:rPr>
          <w:rFonts w:ascii="Times New Roman" w:hAnsi="Times New Roman" w:cs="Times New Roman"/>
          <w:sz w:val="28"/>
          <w:lang w:val="en-US"/>
        </w:rPr>
        <w:t xml:space="preserve"> </w:t>
      </w:r>
      <w:r w:rsidRPr="00434BD3">
        <w:rPr>
          <w:rFonts w:ascii="Times New Roman" w:hAnsi="Times New Roman" w:cs="Times New Roman"/>
          <w:sz w:val="28"/>
        </w:rPr>
        <w:t>Tỷ lệ 1:10.000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w:t>
      </w:r>
      <w:r w:rsidRPr="00434BD3">
        <w:rPr>
          <w:rFonts w:ascii="Times New Roman" w:hAnsi="Times New Roman" w:cs="Times New Roman"/>
          <w:sz w:val="28"/>
          <w:lang w:val="en-US"/>
        </w:rPr>
        <w:t>g</w:t>
      </w:r>
      <w:r w:rsidRPr="00434BD3">
        <w:rPr>
          <w:rFonts w:ascii="Times New Roman" w:hAnsi="Times New Roman" w:cs="Times New Roman"/>
          <w:sz w:val="28"/>
        </w:rPr>
        <w:t xml:space="preserve"> bằng quang đãn</w:t>
      </w:r>
      <w:r w:rsidRPr="00434BD3">
        <w:rPr>
          <w:rFonts w:ascii="Times New Roman" w:hAnsi="Times New Roman" w:cs="Times New Roman"/>
          <w:sz w:val="28"/>
          <w:lang w:val="en-US"/>
        </w:rPr>
        <w:t>g</w:t>
      </w:r>
      <w:r w:rsidRPr="00434BD3">
        <w:rPr>
          <w:rFonts w:ascii="Times New Roman" w:hAnsi="Times New Roman" w:cs="Times New Roman"/>
          <w:sz w:val="28"/>
        </w:rPr>
        <w:t xml:space="preserve">, đi lại </w:t>
      </w:r>
      <w:r w:rsidRPr="00434BD3">
        <w:rPr>
          <w:rFonts w:ascii="Times New Roman" w:hAnsi="Times New Roman" w:cs="Times New Roman"/>
          <w:sz w:val="28"/>
          <w:lang w:val="en-US"/>
        </w:rPr>
        <w:t>t</w:t>
      </w:r>
      <w:r w:rsidRPr="00434BD3">
        <w:rPr>
          <w:rFonts w:ascii="Times New Roman" w:hAnsi="Times New Roman" w:cs="Times New Roman"/>
          <w:sz w:val="28"/>
        </w:rPr>
        <w:t>huận tiện, ít địa vật, ít có biến động, xét đoán dễ dàng; vùng núi có mạng lưới giao thông chính phát triển.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đồng bằng x</w:t>
      </w:r>
      <w:r w:rsidRPr="00434BD3">
        <w:rPr>
          <w:rFonts w:ascii="Times New Roman" w:hAnsi="Times New Roman" w:cs="Times New Roman"/>
          <w:sz w:val="28"/>
          <w:lang w:val="en-US"/>
        </w:rPr>
        <w:t>e</w:t>
      </w:r>
      <w:r w:rsidRPr="00434BD3">
        <w:rPr>
          <w:rFonts w:ascii="Times New Roman" w:hAnsi="Times New Roman" w:cs="Times New Roman"/>
          <w:sz w:val="28"/>
        </w:rPr>
        <w:t>n kẽ thôn xóm nhỏ, kênh mương phân bố phức tạp; vùng đ</w:t>
      </w:r>
      <w:r w:rsidRPr="00434BD3">
        <w:rPr>
          <w:rFonts w:ascii="Times New Roman" w:hAnsi="Times New Roman" w:cs="Times New Roman"/>
          <w:sz w:val="28"/>
          <w:lang w:val="en-US"/>
        </w:rPr>
        <w:t>ồ</w:t>
      </w:r>
      <w:r w:rsidRPr="00434BD3">
        <w:rPr>
          <w:rFonts w:ascii="Times New Roman" w:hAnsi="Times New Roman" w:cs="Times New Roman"/>
          <w:sz w:val="28"/>
        </w:rPr>
        <w:t xml:space="preserve">ng bằng tiếp giáp vùng </w:t>
      </w:r>
      <w:r w:rsidRPr="00434BD3">
        <w:rPr>
          <w:rFonts w:ascii="Times New Roman" w:hAnsi="Times New Roman" w:cs="Times New Roman"/>
          <w:sz w:val="28"/>
          <w:lang w:val="en-US"/>
        </w:rPr>
        <w:t>đ</w:t>
      </w:r>
      <w:r w:rsidRPr="00434BD3">
        <w:rPr>
          <w:rFonts w:ascii="Times New Roman" w:hAnsi="Times New Roman" w:cs="Times New Roman"/>
          <w:sz w:val="28"/>
        </w:rPr>
        <w:t>ồi</w:t>
      </w:r>
      <w:r w:rsidRPr="00434BD3">
        <w:rPr>
          <w:rFonts w:ascii="Times New Roman" w:hAnsi="Times New Roman" w:cs="Times New Roman"/>
          <w:sz w:val="28"/>
          <w:lang w:val="en-US"/>
        </w:rPr>
        <w:t xml:space="preserve">, </w:t>
      </w:r>
      <w:r w:rsidRPr="00434BD3">
        <w:rPr>
          <w:rFonts w:ascii="Times New Roman" w:hAnsi="Times New Roman" w:cs="Times New Roman"/>
          <w:sz w:val="28"/>
        </w:rPr>
        <w:t>thực phủ thưa; vùng đồi thấp, dân cư thành làng bản không dày, hệ thống thủy hệ, giao thông ít phức tạp, các đ</w:t>
      </w:r>
      <w:r w:rsidRPr="00434BD3">
        <w:rPr>
          <w:rFonts w:ascii="Times New Roman" w:hAnsi="Times New Roman" w:cs="Times New Roman"/>
          <w:sz w:val="28"/>
          <w:lang w:val="en-US"/>
        </w:rPr>
        <w:t>ố</w:t>
      </w:r>
      <w:r w:rsidRPr="00434BD3">
        <w:rPr>
          <w:rFonts w:ascii="Times New Roman" w:hAnsi="Times New Roman" w:cs="Times New Roman"/>
          <w:sz w:val="28"/>
        </w:rPr>
        <w:t>i tượng trên ảnh và trên thực địa d</w:t>
      </w:r>
      <w:r w:rsidRPr="00434BD3">
        <w:rPr>
          <w:rFonts w:ascii="Times New Roman" w:hAnsi="Times New Roman" w:cs="Times New Roman"/>
          <w:sz w:val="28"/>
          <w:lang w:val="en-US"/>
        </w:rPr>
        <w:t>ễ</w:t>
      </w:r>
      <w:r w:rsidRPr="00434BD3">
        <w:rPr>
          <w:rFonts w:ascii="Times New Roman" w:hAnsi="Times New Roman" w:cs="Times New Roman"/>
          <w:sz w:val="28"/>
        </w:rPr>
        <w:t xml:space="preserve"> xét đoán; vùng núi </w:t>
      </w:r>
      <w:r w:rsidRPr="00434BD3">
        <w:rPr>
          <w:rFonts w:ascii="Times New Roman" w:hAnsi="Times New Roman" w:cs="Times New Roman"/>
          <w:sz w:val="28"/>
          <w:lang w:val="en-US"/>
        </w:rPr>
        <w:t>đ</w:t>
      </w:r>
      <w:r w:rsidRPr="00434BD3">
        <w:rPr>
          <w:rFonts w:ascii="Times New Roman" w:hAnsi="Times New Roman" w:cs="Times New Roman"/>
          <w:sz w:val="28"/>
        </w:rPr>
        <w:t>i lại khó khăn.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3: vùng </w:t>
      </w:r>
      <w:r w:rsidRPr="00434BD3">
        <w:rPr>
          <w:rFonts w:ascii="Times New Roman" w:hAnsi="Times New Roman" w:cs="Times New Roman"/>
          <w:sz w:val="28"/>
          <w:lang w:val="en-US"/>
        </w:rPr>
        <w:t>đ</w:t>
      </w:r>
      <w:r w:rsidRPr="00434BD3">
        <w:rPr>
          <w:rFonts w:ascii="Times New Roman" w:hAnsi="Times New Roman" w:cs="Times New Roman"/>
          <w:sz w:val="28"/>
        </w:rPr>
        <w:t>ồng bằng v</w:t>
      </w:r>
      <w:r w:rsidRPr="00434BD3">
        <w:rPr>
          <w:rFonts w:ascii="Times New Roman" w:hAnsi="Times New Roman" w:cs="Times New Roman"/>
          <w:sz w:val="28"/>
          <w:lang w:val="en-US"/>
        </w:rPr>
        <w:t>e</w:t>
      </w:r>
      <w:r w:rsidRPr="00434BD3">
        <w:rPr>
          <w:rFonts w:ascii="Times New Roman" w:hAnsi="Times New Roman" w:cs="Times New Roman"/>
          <w:sz w:val="28"/>
        </w:rPr>
        <w:t>n biển; vùng đồng bằng tiếp giáp thành phố</w:t>
      </w:r>
      <w:r w:rsidRPr="00434BD3">
        <w:rPr>
          <w:rFonts w:ascii="Times New Roman" w:hAnsi="Times New Roman" w:cs="Times New Roman"/>
          <w:sz w:val="28"/>
          <w:lang w:val="en-US"/>
        </w:rPr>
        <w:t>,</w:t>
      </w:r>
      <w:r w:rsidRPr="00434BD3">
        <w:rPr>
          <w:rFonts w:ascii="Times New Roman" w:hAnsi="Times New Roman" w:cs="Times New Roman"/>
          <w:sz w:val="28"/>
        </w:rPr>
        <w:t xml:space="preserve"> nhiều thực phủ, vùng </w:t>
      </w:r>
      <w:r w:rsidRPr="00434BD3">
        <w:rPr>
          <w:rFonts w:ascii="Times New Roman" w:hAnsi="Times New Roman" w:cs="Times New Roman"/>
          <w:sz w:val="28"/>
          <w:highlight w:val="white"/>
        </w:rPr>
        <w:t>thành phố</w:t>
      </w:r>
      <w:r w:rsidRPr="00434BD3">
        <w:rPr>
          <w:rFonts w:ascii="Times New Roman" w:hAnsi="Times New Roman" w:cs="Times New Roman"/>
          <w:sz w:val="28"/>
        </w:rPr>
        <w:t>; thị xã; vùn</w:t>
      </w:r>
      <w:r w:rsidRPr="00434BD3">
        <w:rPr>
          <w:rFonts w:ascii="Times New Roman" w:hAnsi="Times New Roman" w:cs="Times New Roman"/>
          <w:sz w:val="28"/>
          <w:lang w:val="en-US"/>
        </w:rPr>
        <w:t>g</w:t>
      </w:r>
      <w:r w:rsidRPr="00434BD3">
        <w:rPr>
          <w:rFonts w:ascii="Times New Roman" w:hAnsi="Times New Roman" w:cs="Times New Roman"/>
          <w:sz w:val="28"/>
        </w:rPr>
        <w:t xml:space="preserve"> đ</w:t>
      </w:r>
      <w:r w:rsidRPr="00434BD3">
        <w:rPr>
          <w:rFonts w:ascii="Times New Roman" w:hAnsi="Times New Roman" w:cs="Times New Roman"/>
          <w:sz w:val="28"/>
          <w:lang w:val="en-US"/>
        </w:rPr>
        <w:t>ồ</w:t>
      </w:r>
      <w:r w:rsidRPr="00434BD3">
        <w:rPr>
          <w:rFonts w:ascii="Times New Roman" w:hAnsi="Times New Roman" w:cs="Times New Roman"/>
          <w:sz w:val="28"/>
        </w:rPr>
        <w:t>i dân cư dày đặc</w:t>
      </w:r>
      <w:r w:rsidRPr="00434BD3">
        <w:rPr>
          <w:rFonts w:ascii="Times New Roman" w:hAnsi="Times New Roman" w:cs="Times New Roman"/>
          <w:sz w:val="28"/>
          <w:lang w:val="en-US"/>
        </w:rPr>
        <w:t>,</w:t>
      </w:r>
      <w:r w:rsidRPr="00434BD3">
        <w:rPr>
          <w:rFonts w:ascii="Times New Roman" w:hAnsi="Times New Roman" w:cs="Times New Roman"/>
          <w:sz w:val="28"/>
        </w:rPr>
        <w:t xml:space="preserve"> sông ngòi phức tạp, địa vật có bi</w:t>
      </w:r>
      <w:r w:rsidRPr="00434BD3">
        <w:rPr>
          <w:rFonts w:ascii="Times New Roman" w:hAnsi="Times New Roman" w:cs="Times New Roman"/>
          <w:sz w:val="28"/>
          <w:lang w:val="en-US"/>
        </w:rPr>
        <w:t>ế</w:t>
      </w:r>
      <w:r w:rsidRPr="00434BD3">
        <w:rPr>
          <w:rFonts w:ascii="Times New Roman" w:hAnsi="Times New Roman" w:cs="Times New Roman"/>
          <w:sz w:val="28"/>
        </w:rPr>
        <w:t xml:space="preserve">n động, mức độ xét </w:t>
      </w:r>
      <w:r w:rsidRPr="00434BD3">
        <w:rPr>
          <w:rFonts w:ascii="Times New Roman" w:hAnsi="Times New Roman" w:cs="Times New Roman"/>
          <w:sz w:val="28"/>
          <w:lang w:val="en-US"/>
        </w:rPr>
        <w:t>đ</w:t>
      </w:r>
      <w:r w:rsidRPr="00434BD3">
        <w:rPr>
          <w:rFonts w:ascii="Times New Roman" w:hAnsi="Times New Roman" w:cs="Times New Roman"/>
          <w:sz w:val="28"/>
        </w:rPr>
        <w:t>oán tương đối phức tạp; vùng núi đi lại khó khăn, vùng hẻo lánh.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lang w:val="en-US"/>
        </w:rPr>
        <w:t xml:space="preserve">1.1.3. </w:t>
      </w:r>
      <w:r w:rsidRPr="00434BD3">
        <w:rPr>
          <w:rFonts w:ascii="Times New Roman" w:hAnsi="Times New Roman" w:cs="Times New Roman"/>
          <w:b/>
          <w:sz w:val="28"/>
        </w:rPr>
        <w:t xml:space="preserve">Cấp bậc công việc: </w:t>
      </w:r>
      <w:r w:rsidRPr="00434BD3">
        <w:rPr>
          <w:rFonts w:ascii="Times New Roman" w:hAnsi="Times New Roman" w:cs="Times New Roman"/>
          <w:sz w:val="28"/>
        </w:rPr>
        <w:t>KTV8</w:t>
      </w:r>
      <w:r w:rsidRPr="00434BD3">
        <w:rPr>
          <w:rFonts w:ascii="Times New Roman" w:hAnsi="Times New Roman" w:cs="Times New Roman"/>
          <w:sz w:val="28"/>
          <w:lang w:val="en-US"/>
        </w:rPr>
        <w:t>,</w:t>
      </w:r>
      <w:r w:rsidRPr="00434BD3">
        <w:rPr>
          <w:rFonts w:ascii="Times New Roman" w:hAnsi="Times New Roman" w:cs="Times New Roman"/>
          <w:sz w:val="28"/>
        </w:rPr>
        <w:t>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lang w:val="en-US"/>
        </w:rPr>
        <w:t xml:space="preserve">1.1.4. </w:t>
      </w:r>
      <w:r w:rsidRPr="00434BD3">
        <w:rPr>
          <w:rFonts w:ascii="Times New Roman" w:hAnsi="Times New Roman" w:cs="Times New Roman"/>
          <w:b/>
          <w:sz w:val="28"/>
        </w:rPr>
        <w:t>Định mức:</w:t>
      </w:r>
      <w:r w:rsidRPr="00434BD3">
        <w:rPr>
          <w:rFonts w:ascii="Times New Roman" w:hAnsi="Times New Roman" w:cs="Times New Roman"/>
          <w:sz w:val="28"/>
        </w:rPr>
        <w:t xml:space="preserve"> công/mảnh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336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59"/>
        <w:gridCol w:w="3467"/>
        <w:gridCol w:w="1293"/>
        <w:gridCol w:w="1277"/>
        <w:gridCol w:w="1205"/>
        <w:gridCol w:w="1375"/>
      </w:tblGrid>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1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công việc</w:t>
            </w:r>
          </w:p>
        </w:tc>
        <w:tc>
          <w:tcPr>
            <w:tcW w:w="67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6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71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1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tra bổ sung ĐTĐL</w:t>
            </w:r>
          </w:p>
        </w:tc>
        <w:tc>
          <w:tcPr>
            <w:tcW w:w="6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81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1:2000</w:t>
            </w:r>
          </w:p>
        </w:tc>
        <w:tc>
          <w:tcPr>
            <w:tcW w:w="6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7,35</w:t>
            </w:r>
            <w:r w:rsidRPr="00434BD3">
              <w:rPr>
                <w:rFonts w:ascii="Times New Roman" w:hAnsi="Times New Roman" w:cs="Times New Roman"/>
                <w:sz w:val="28"/>
              </w:rPr>
              <w:br/>
              <w:t>0,95</w:t>
            </w:r>
          </w:p>
        </w:tc>
        <w:tc>
          <w:tcPr>
            <w:tcW w:w="6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9,21</w:t>
            </w:r>
            <w:r w:rsidRPr="00434BD3">
              <w:rPr>
                <w:rFonts w:ascii="Times New Roman" w:hAnsi="Times New Roman" w:cs="Times New Roman"/>
                <w:sz w:val="28"/>
              </w:rPr>
              <w:br/>
              <w:t>1,19</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12,24</w:t>
            </w:r>
            <w:r w:rsidRPr="00434BD3">
              <w:rPr>
                <w:rFonts w:ascii="Times New Roman" w:hAnsi="Times New Roman" w:cs="Times New Roman"/>
                <w:sz w:val="28"/>
              </w:rPr>
              <w:br/>
              <w:t>1,65</w:t>
            </w:r>
          </w:p>
        </w:tc>
        <w:tc>
          <w:tcPr>
            <w:tcW w:w="7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15,72</w:t>
            </w:r>
            <w:r w:rsidRPr="00434BD3">
              <w:rPr>
                <w:rFonts w:ascii="Times New Roman" w:hAnsi="Times New Roman" w:cs="Times New Roman"/>
                <w:sz w:val="28"/>
              </w:rPr>
              <w:br/>
              <w:t>2,04</w:t>
            </w: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81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w:t>
            </w:r>
            <w:r w:rsidRPr="00434BD3">
              <w:rPr>
                <w:rFonts w:ascii="Times New Roman" w:hAnsi="Times New Roman" w:cs="Times New Roman"/>
                <w:sz w:val="28"/>
                <w:lang w:val="en-US"/>
              </w:rPr>
              <w:t>1</w:t>
            </w:r>
            <w:r w:rsidRPr="00434BD3">
              <w:rPr>
                <w:rFonts w:ascii="Times New Roman" w:hAnsi="Times New Roman" w:cs="Times New Roman"/>
                <w:sz w:val="28"/>
              </w:rPr>
              <w:t>:5000</w:t>
            </w:r>
          </w:p>
        </w:tc>
        <w:tc>
          <w:tcPr>
            <w:tcW w:w="6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13,02</w:t>
            </w:r>
            <w:r w:rsidRPr="00434BD3">
              <w:rPr>
                <w:rFonts w:ascii="Times New Roman" w:hAnsi="Times New Roman" w:cs="Times New Roman"/>
                <w:sz w:val="28"/>
              </w:rPr>
              <w:br/>
              <w:t>1,58</w:t>
            </w:r>
          </w:p>
        </w:tc>
        <w:tc>
          <w:tcPr>
            <w:tcW w:w="6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16,41</w:t>
            </w:r>
            <w:r w:rsidRPr="00434BD3">
              <w:rPr>
                <w:rFonts w:ascii="Times New Roman" w:hAnsi="Times New Roman" w:cs="Times New Roman"/>
                <w:sz w:val="28"/>
              </w:rPr>
              <w:br/>
              <w:t>1,99</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20,43</w:t>
            </w:r>
            <w:r w:rsidRPr="00434BD3">
              <w:rPr>
                <w:rFonts w:ascii="Times New Roman" w:hAnsi="Times New Roman" w:cs="Times New Roman"/>
                <w:sz w:val="28"/>
              </w:rPr>
              <w:br/>
              <w:t>2,58</w:t>
            </w:r>
          </w:p>
        </w:tc>
        <w:tc>
          <w:tcPr>
            <w:tcW w:w="7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0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81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1:10.000</w:t>
            </w:r>
          </w:p>
        </w:tc>
        <w:tc>
          <w:tcPr>
            <w:tcW w:w="67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15,63</w:t>
            </w:r>
            <w:r w:rsidRPr="00434BD3">
              <w:rPr>
                <w:rFonts w:ascii="Times New Roman" w:hAnsi="Times New Roman" w:cs="Times New Roman"/>
                <w:sz w:val="28"/>
              </w:rPr>
              <w:br/>
              <w:t>1,90</w:t>
            </w:r>
          </w:p>
        </w:tc>
        <w:tc>
          <w:tcPr>
            <w:tcW w:w="6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19,68</w:t>
            </w:r>
            <w:r w:rsidRPr="00434BD3">
              <w:rPr>
                <w:rFonts w:ascii="Times New Roman" w:hAnsi="Times New Roman" w:cs="Times New Roman"/>
                <w:sz w:val="28"/>
              </w:rPr>
              <w:br/>
              <w:t>2,39</w:t>
            </w:r>
          </w:p>
        </w:tc>
        <w:tc>
          <w:tcPr>
            <w:tcW w:w="6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u w:val="single"/>
              </w:rPr>
              <w:t>24,51</w:t>
            </w:r>
            <w:r w:rsidRPr="00434BD3">
              <w:rPr>
                <w:rFonts w:ascii="Times New Roman" w:hAnsi="Times New Roman" w:cs="Times New Roman"/>
                <w:sz w:val="28"/>
              </w:rPr>
              <w:br/>
              <w:t>3,10</w:t>
            </w:r>
          </w:p>
        </w:tc>
        <w:tc>
          <w:tcPr>
            <w:tcW w:w="71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điều tra ngoại nghiệp sử dụng ảnh hàn</w:t>
      </w:r>
      <w:r w:rsidRPr="00434BD3">
        <w:rPr>
          <w:rFonts w:ascii="Times New Roman" w:hAnsi="Times New Roman" w:cs="Times New Roman"/>
          <w:sz w:val="28"/>
          <w:lang w:val="en-US"/>
        </w:rPr>
        <w:t>g</w:t>
      </w:r>
      <w:r w:rsidRPr="00434BD3">
        <w:rPr>
          <w:rFonts w:ascii="Times New Roman" w:hAnsi="Times New Roman" w:cs="Times New Roman"/>
          <w:sz w:val="28"/>
        </w:rPr>
        <w:t xml:space="preserve"> không, bản đồ địa hình hay ảnh vệ tinh </w:t>
      </w:r>
      <w:r w:rsidRPr="00434BD3">
        <w:rPr>
          <w:rFonts w:ascii="Times New Roman" w:hAnsi="Times New Roman" w:cs="Times New Roman"/>
          <w:sz w:val="28"/>
          <w:lang w:val="en-US"/>
        </w:rPr>
        <w:t>đ</w:t>
      </w:r>
      <w:r w:rsidRPr="00434BD3">
        <w:rPr>
          <w:rFonts w:ascii="Times New Roman" w:hAnsi="Times New Roman" w:cs="Times New Roman"/>
          <w:sz w:val="28"/>
        </w:rPr>
        <w:t>ược tính mức như nhau.</w:t>
      </w:r>
    </w:p>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b/>
          <w:sz w:val="28"/>
        </w:rPr>
        <w:t>1.2. Định mức dụng cụ:</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rPr>
        <w:t>Bảng 337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79"/>
        <w:gridCol w:w="2766"/>
        <w:gridCol w:w="904"/>
        <w:gridCol w:w="1019"/>
        <w:gridCol w:w="1323"/>
        <w:gridCol w:w="1327"/>
        <w:gridCol w:w="1358"/>
      </w:tblGrid>
      <w:tr w:rsidR="004F2664" w:rsidRPr="00434BD3" w:rsidTr="00252649">
        <w:tc>
          <w:tcPr>
            <w:tcW w:w="45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4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47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69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4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4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rét BHLĐ</w:t>
            </w:r>
          </w:p>
        </w:tc>
        <w:tc>
          <w:tcPr>
            <w:tcW w:w="4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6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4,90</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8,17</w:t>
            </w:r>
          </w:p>
        </w:tc>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9,81</w:t>
            </w:r>
          </w:p>
        </w:tc>
      </w:tr>
      <w:tr w:rsidR="004F2664" w:rsidRPr="00434BD3" w:rsidTr="00252649">
        <w:tc>
          <w:tcPr>
            <w:tcW w:w="4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4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mưa bạt</w:t>
            </w:r>
          </w:p>
        </w:tc>
        <w:tc>
          <w:tcPr>
            <w:tcW w:w="4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6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4,90</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8,17</w:t>
            </w:r>
          </w:p>
        </w:tc>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9,81</w:t>
            </w:r>
          </w:p>
        </w:tc>
      </w:tr>
      <w:tr w:rsidR="004F2664" w:rsidRPr="00434BD3" w:rsidTr="00252649">
        <w:tc>
          <w:tcPr>
            <w:tcW w:w="4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4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Ba lô</w:t>
            </w:r>
          </w:p>
        </w:tc>
        <w:tc>
          <w:tcPr>
            <w:tcW w:w="4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w:t>
            </w:r>
          </w:p>
        </w:tc>
        <w:tc>
          <w:tcPr>
            <w:tcW w:w="6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9,79</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16,34</w:t>
            </w:r>
          </w:p>
        </w:tc>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19,61</w:t>
            </w:r>
          </w:p>
        </w:tc>
      </w:tr>
      <w:tr w:rsidR="004F2664" w:rsidRPr="00434BD3" w:rsidTr="00252649">
        <w:tc>
          <w:tcPr>
            <w:tcW w:w="4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4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Giầy cao cổ</w:t>
            </w:r>
          </w:p>
        </w:tc>
        <w:tc>
          <w:tcPr>
            <w:tcW w:w="4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9,79</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16,34</w:t>
            </w:r>
          </w:p>
        </w:tc>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19,61</w:t>
            </w:r>
          </w:p>
        </w:tc>
      </w:tr>
      <w:tr w:rsidR="004F2664" w:rsidRPr="00434BD3" w:rsidTr="00252649">
        <w:tc>
          <w:tcPr>
            <w:tcW w:w="4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4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Mũ cứng</w:t>
            </w:r>
          </w:p>
        </w:tc>
        <w:tc>
          <w:tcPr>
            <w:tcW w:w="4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6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9,79</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16,34</w:t>
            </w:r>
          </w:p>
        </w:tc>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19,61</w:t>
            </w:r>
          </w:p>
        </w:tc>
      </w:tr>
      <w:tr w:rsidR="004F2664" w:rsidRPr="00434BD3" w:rsidTr="00252649">
        <w:tc>
          <w:tcPr>
            <w:tcW w:w="4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4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Quần áo B</w:t>
            </w:r>
            <w:r w:rsidRPr="00434BD3">
              <w:rPr>
                <w:rFonts w:ascii="Times New Roman" w:hAnsi="Times New Roman" w:cs="Times New Roman"/>
                <w:sz w:val="28"/>
                <w:lang w:val="en-US"/>
              </w:rPr>
              <w:t>H</w:t>
            </w:r>
            <w:r w:rsidRPr="00434BD3">
              <w:rPr>
                <w:rFonts w:ascii="Times New Roman" w:hAnsi="Times New Roman" w:cs="Times New Roman"/>
                <w:sz w:val="28"/>
              </w:rPr>
              <w:t>LĐ</w:t>
            </w:r>
          </w:p>
        </w:tc>
        <w:tc>
          <w:tcPr>
            <w:tcW w:w="4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9,79</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16,34</w:t>
            </w:r>
          </w:p>
        </w:tc>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19,61</w:t>
            </w:r>
          </w:p>
        </w:tc>
      </w:tr>
      <w:tr w:rsidR="004F2664" w:rsidRPr="00434BD3" w:rsidTr="00252649">
        <w:tc>
          <w:tcPr>
            <w:tcW w:w="4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4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Tất sợi</w:t>
            </w:r>
          </w:p>
        </w:tc>
        <w:tc>
          <w:tcPr>
            <w:tcW w:w="4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6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9,79</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16,34</w:t>
            </w:r>
          </w:p>
        </w:tc>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19,61</w:t>
            </w:r>
          </w:p>
        </w:tc>
      </w:tr>
      <w:tr w:rsidR="004F2664" w:rsidRPr="00434BD3" w:rsidTr="00252649">
        <w:tc>
          <w:tcPr>
            <w:tcW w:w="4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4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gấp</w:t>
            </w:r>
          </w:p>
        </w:tc>
        <w:tc>
          <w:tcPr>
            <w:tcW w:w="4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3,26</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5,45</w:t>
            </w:r>
          </w:p>
        </w:tc>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6,54</w:t>
            </w:r>
          </w:p>
        </w:tc>
      </w:tr>
      <w:tr w:rsidR="004F2664" w:rsidRPr="00434BD3" w:rsidTr="00252649">
        <w:tc>
          <w:tcPr>
            <w:tcW w:w="4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4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Ghế gấp</w:t>
            </w:r>
          </w:p>
        </w:tc>
        <w:tc>
          <w:tcPr>
            <w:tcW w:w="4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w:t>
            </w:r>
          </w:p>
        </w:tc>
        <w:tc>
          <w:tcPr>
            <w:tcW w:w="6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3,28</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5,48</w:t>
            </w:r>
          </w:p>
        </w:tc>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6,57</w:t>
            </w:r>
          </w:p>
        </w:tc>
      </w:tr>
      <w:tr w:rsidR="004F2664" w:rsidRPr="00434BD3" w:rsidTr="00252649">
        <w:tc>
          <w:tcPr>
            <w:tcW w:w="45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44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w:t>
            </w:r>
            <w:r w:rsidRPr="00434BD3">
              <w:rPr>
                <w:rFonts w:ascii="Times New Roman" w:hAnsi="Times New Roman" w:cs="Times New Roman"/>
                <w:sz w:val="28"/>
                <w:lang w:val="en-US"/>
              </w:rPr>
              <w:t>g</w:t>
            </w:r>
            <w:r w:rsidRPr="00434BD3">
              <w:rPr>
                <w:rFonts w:ascii="Times New Roman" w:hAnsi="Times New Roman" w:cs="Times New Roman"/>
                <w:sz w:val="28"/>
              </w:rPr>
              <w:t xml:space="preserve"> cụ phụ</w:t>
            </w:r>
          </w:p>
        </w:tc>
        <w:tc>
          <w:tcPr>
            <w:tcW w:w="47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9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17,84</w:t>
            </w:r>
          </w:p>
        </w:tc>
        <w:tc>
          <w:tcPr>
            <w:tcW w:w="6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17,86</w:t>
            </w:r>
          </w:p>
        </w:tc>
        <w:tc>
          <w:tcPr>
            <w:tcW w:w="70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18,70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(1) Mức trong bảng 337 tính cho loại khó khăn 3; mức cho từng loại khó khăn khác tính theo hệ số trong bảng 338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w:t>
      </w:r>
      <w:r w:rsidRPr="00434BD3">
        <w:rPr>
          <w:rFonts w:ascii="Times New Roman" w:hAnsi="Times New Roman" w:cs="Times New Roman"/>
          <w:sz w:val="28"/>
          <w:lang w:val="en-US"/>
        </w:rPr>
        <w:t>g</w:t>
      </w:r>
      <w:r w:rsidRPr="00434BD3">
        <w:rPr>
          <w:rFonts w:ascii="Times New Roman" w:hAnsi="Times New Roman" w:cs="Times New Roman"/>
          <w:sz w:val="28"/>
        </w:rPr>
        <w:t xml:space="preserve"> 338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2591"/>
        <w:gridCol w:w="2225"/>
        <w:gridCol w:w="2314"/>
        <w:gridCol w:w="2446"/>
      </w:tblGrid>
      <w:tr w:rsidR="004F2664" w:rsidRPr="00434BD3" w:rsidTr="00252649">
        <w:tc>
          <w:tcPr>
            <w:tcW w:w="135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Khó khăn</w:t>
            </w:r>
          </w:p>
        </w:tc>
        <w:tc>
          <w:tcPr>
            <w:tcW w:w="116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120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127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13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1</w:t>
            </w:r>
          </w:p>
        </w:tc>
        <w:tc>
          <w:tcPr>
            <w:tcW w:w="11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w:t>
            </w:r>
          </w:p>
        </w:tc>
        <w:tc>
          <w:tcPr>
            <w:tcW w:w="12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0,64</w:t>
            </w:r>
          </w:p>
        </w:tc>
        <w:tc>
          <w:tcPr>
            <w:tcW w:w="12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0,61</w:t>
            </w:r>
          </w:p>
        </w:tc>
      </w:tr>
      <w:tr w:rsidR="004F2664" w:rsidRPr="00434BD3" w:rsidTr="00252649">
        <w:tc>
          <w:tcPr>
            <w:tcW w:w="13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1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w:t>
            </w:r>
          </w:p>
        </w:tc>
        <w:tc>
          <w:tcPr>
            <w:tcW w:w="12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w:t>
            </w:r>
          </w:p>
        </w:tc>
        <w:tc>
          <w:tcPr>
            <w:tcW w:w="12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w:t>
            </w:r>
          </w:p>
        </w:tc>
      </w:tr>
      <w:tr w:rsidR="004F2664" w:rsidRPr="00434BD3" w:rsidTr="00252649">
        <w:tc>
          <w:tcPr>
            <w:tcW w:w="13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1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2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12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13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1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w:t>
            </w:r>
          </w:p>
        </w:tc>
        <w:tc>
          <w:tcPr>
            <w:tcW w:w="120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27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(2) Mức </w:t>
      </w:r>
      <w:r w:rsidRPr="00434BD3">
        <w:rPr>
          <w:rFonts w:ascii="Times New Roman" w:hAnsi="Times New Roman" w:cs="Times New Roman"/>
          <w:sz w:val="28"/>
          <w:lang w:val="en-US"/>
        </w:rPr>
        <w:t>đ</w:t>
      </w:r>
      <w:r w:rsidRPr="00434BD3">
        <w:rPr>
          <w:rFonts w:ascii="Times New Roman" w:hAnsi="Times New Roman" w:cs="Times New Roman"/>
          <w:sz w:val="28"/>
        </w:rPr>
        <w:t>iều tra ngoại nghiệp sử dụng ảnh hàng không, bản đồ địa hình số hoặc ảnh vệ tinh tính như nhau.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 Định mức thiết bị:</w:t>
      </w:r>
      <w:r w:rsidRPr="00434BD3">
        <w:rPr>
          <w:rFonts w:ascii="Times New Roman" w:hAnsi="Times New Roman" w:cs="Times New Roman"/>
          <w:sz w:val="28"/>
        </w:rPr>
        <w:t xml:space="preserve"> ca/mảnh</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Bảng 339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54"/>
        <w:gridCol w:w="2748"/>
        <w:gridCol w:w="850"/>
        <w:gridCol w:w="774"/>
        <w:gridCol w:w="1036"/>
        <w:gridCol w:w="1090"/>
        <w:gridCol w:w="1065"/>
        <w:gridCol w:w="1059"/>
      </w:tblGrid>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43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lang w:val="en-US"/>
              </w:rPr>
              <w:t>D</w:t>
            </w:r>
            <w:r w:rsidRPr="00434BD3">
              <w:rPr>
                <w:rFonts w:ascii="Times New Roman" w:hAnsi="Times New Roman" w:cs="Times New Roman"/>
                <w:b/>
                <w:sz w:val="28"/>
              </w:rPr>
              <w:t>anh mục thiết bị</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824" w:type="pct"/>
            <w:gridSpan w:val="4"/>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highlight w:val="white"/>
              </w:rPr>
              <w:t>Điều</w:t>
            </w:r>
            <w:r w:rsidRPr="00434BD3">
              <w:rPr>
                <w:rFonts w:ascii="Times New Roman" w:hAnsi="Times New Roman" w:cs="Times New Roman"/>
                <w:sz w:val="28"/>
              </w:rPr>
              <w:t xml:space="preserve"> tra bổ sung ĐTĐL tỷ l</w:t>
            </w:r>
            <w:r w:rsidRPr="00434BD3">
              <w:rPr>
                <w:rFonts w:ascii="Times New Roman" w:hAnsi="Times New Roman" w:cs="Times New Roman"/>
                <w:sz w:val="28"/>
                <w:lang w:val="en-US"/>
              </w:rPr>
              <w:t>ệ</w:t>
            </w:r>
            <w:r w:rsidRPr="00434BD3">
              <w:rPr>
                <w:rFonts w:ascii="Times New Roman" w:hAnsi="Times New Roman" w:cs="Times New Roman"/>
                <w:sz w:val="28"/>
              </w:rPr>
              <w:t xml:space="preserve"> 1:2000</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1,47</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1,84</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2,45</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3,14</w:t>
            </w: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w:t>
            </w:r>
            <w:r w:rsidRPr="00434BD3">
              <w:rPr>
                <w:rFonts w:ascii="Times New Roman" w:hAnsi="Times New Roman" w:cs="Times New Roman"/>
                <w:sz w:val="28"/>
                <w:lang w:val="en-US"/>
              </w:rPr>
              <w:t>ố</w:t>
            </w:r>
            <w:r w:rsidRPr="00434BD3">
              <w:rPr>
                <w:rFonts w:ascii="Times New Roman" w:hAnsi="Times New Roman" w:cs="Times New Roman"/>
                <w:sz w:val="28"/>
              </w:rPr>
              <w:t xml:space="preserve"> hóa</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1,47</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1,84</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2,45</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3,14</w:t>
            </w: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0,09</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0,12</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0,18</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0,24</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0,31</w:t>
            </w: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0,33</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0,41</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0,54</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11,72</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14,68</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19,51</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25,06</w:t>
            </w: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824" w:type="pct"/>
            <w:gridSpan w:val="4"/>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Điều tra bổ </w:t>
            </w:r>
            <w:r w:rsidRPr="00434BD3">
              <w:rPr>
                <w:rFonts w:ascii="Times New Roman" w:hAnsi="Times New Roman" w:cs="Times New Roman"/>
                <w:sz w:val="28"/>
                <w:lang w:val="en-US"/>
              </w:rPr>
              <w:t>sung</w:t>
            </w:r>
            <w:r w:rsidRPr="00434BD3">
              <w:rPr>
                <w:rFonts w:ascii="Times New Roman" w:hAnsi="Times New Roman" w:cs="Times New Roman"/>
                <w:sz w:val="28"/>
              </w:rPr>
              <w:t xml:space="preserve"> ĐTĐL tỷ lệ 1:5000</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3,28</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4,09</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w:t>
            </w:r>
            <w:r w:rsidRPr="00434BD3">
              <w:rPr>
                <w:rFonts w:ascii="Times New Roman" w:hAnsi="Times New Roman" w:cs="Times New Roman"/>
                <w:sz w:val="28"/>
                <w:lang w:val="en-US"/>
              </w:rPr>
              <w:t>ầ</w:t>
            </w:r>
            <w:r w:rsidRPr="00434BD3">
              <w:rPr>
                <w:rFonts w:ascii="Times New Roman" w:hAnsi="Times New Roman" w:cs="Times New Roman"/>
                <w:sz w:val="28"/>
              </w:rPr>
              <w:t>n mềm số hóa</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3,28</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4,09</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Đầu </w:t>
            </w:r>
            <w:r w:rsidRPr="00434BD3">
              <w:rPr>
                <w:rFonts w:ascii="Times New Roman" w:hAnsi="Times New Roman" w:cs="Times New Roman"/>
                <w:sz w:val="28"/>
                <w:lang w:val="en-US"/>
              </w:rPr>
              <w:t>g</w:t>
            </w:r>
            <w:r w:rsidRPr="00434BD3">
              <w:rPr>
                <w:rFonts w:ascii="Times New Roman" w:hAnsi="Times New Roman" w:cs="Times New Roman"/>
                <w:sz w:val="28"/>
              </w:rPr>
              <w:t>hi DVD</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0,13</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0,26</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0,33</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0,41</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Đ</w:t>
            </w:r>
            <w:r w:rsidRPr="00434BD3">
              <w:rPr>
                <w:rFonts w:ascii="Times New Roman" w:hAnsi="Times New Roman" w:cs="Times New Roman"/>
                <w:sz w:val="28"/>
              </w:rPr>
              <w:t>iều hòa</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0,58</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0,73</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20,76</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26,16</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32,57</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824" w:type="pct"/>
            <w:gridSpan w:val="4"/>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w:t>
            </w:r>
            <w:r w:rsidRPr="00434BD3">
              <w:rPr>
                <w:rFonts w:ascii="Times New Roman" w:hAnsi="Times New Roman" w:cs="Times New Roman"/>
                <w:sz w:val="28"/>
                <w:lang w:val="en-US"/>
              </w:rPr>
              <w:t>ề</w:t>
            </w:r>
            <w:r w:rsidRPr="00434BD3">
              <w:rPr>
                <w:rFonts w:ascii="Times New Roman" w:hAnsi="Times New Roman" w:cs="Times New Roman"/>
                <w:sz w:val="28"/>
              </w:rPr>
              <w:t xml:space="preserve">u tra </w:t>
            </w:r>
            <w:r w:rsidRPr="00434BD3">
              <w:rPr>
                <w:rFonts w:ascii="Times New Roman" w:hAnsi="Times New Roman" w:cs="Times New Roman"/>
                <w:sz w:val="28"/>
                <w:lang w:val="en-US"/>
              </w:rPr>
              <w:t>bổ sung</w:t>
            </w:r>
            <w:r w:rsidRPr="00434BD3">
              <w:rPr>
                <w:rFonts w:ascii="Times New Roman" w:hAnsi="Times New Roman" w:cs="Times New Roman"/>
                <w:sz w:val="28"/>
              </w:rPr>
              <w:t xml:space="preserve"> ĐTĐL tỷ lệ 1:10.000</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 xách tay</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3,12</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3,94</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4,90</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số hóa</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3,12</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3,94</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4,90</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w:t>
            </w:r>
            <w:r w:rsidRPr="00434BD3">
              <w:rPr>
                <w:rFonts w:ascii="Times New Roman" w:hAnsi="Times New Roman" w:cs="Times New Roman"/>
                <w:sz w:val="28"/>
                <w:lang w:val="en-US"/>
              </w:rPr>
              <w:t>ầ</w:t>
            </w:r>
            <w:r w:rsidRPr="00434BD3">
              <w:rPr>
                <w:rFonts w:ascii="Times New Roman" w:hAnsi="Times New Roman" w:cs="Times New Roman"/>
                <w:sz w:val="28"/>
              </w:rPr>
              <w:t>u ghi DVD</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0,16</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0,25</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0,31</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0,39</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0,49</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0,88</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435"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24,91</w:t>
            </w:r>
          </w:p>
        </w:tc>
        <w:tc>
          <w:tcPr>
            <w:tcW w:w="56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31,39</w:t>
            </w:r>
          </w:p>
        </w:tc>
        <w:tc>
          <w:tcPr>
            <w:tcW w:w="55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39,08</w:t>
            </w:r>
          </w:p>
        </w:tc>
        <w:tc>
          <w:tcPr>
            <w:tcW w:w="55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điều tra n</w:t>
      </w:r>
      <w:r w:rsidRPr="00434BD3">
        <w:rPr>
          <w:rFonts w:ascii="Times New Roman" w:hAnsi="Times New Roman" w:cs="Times New Roman"/>
          <w:sz w:val="28"/>
          <w:lang w:val="en-US"/>
        </w:rPr>
        <w:t>g</w:t>
      </w:r>
      <w:r w:rsidRPr="00434BD3">
        <w:rPr>
          <w:rFonts w:ascii="Times New Roman" w:hAnsi="Times New Roman" w:cs="Times New Roman"/>
          <w:sz w:val="28"/>
        </w:rPr>
        <w:t>oại nghiệp sử dụng ảnh hàng không, bản đồ địa hình số hoặc ảnh vệ tinh tính như nhau.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 Định mức vật liệu:</w:t>
      </w:r>
      <w:r w:rsidRPr="00434BD3">
        <w:rPr>
          <w:rFonts w:ascii="Times New Roman" w:hAnsi="Times New Roman" w:cs="Times New Roman"/>
          <w:sz w:val="28"/>
        </w:rPr>
        <w:t xml:space="preserve"> tính cho 1 m</w:t>
      </w:r>
      <w:r w:rsidRPr="00434BD3">
        <w:rPr>
          <w:rFonts w:ascii="Times New Roman" w:hAnsi="Times New Roman" w:cs="Times New Roman"/>
          <w:sz w:val="28"/>
          <w:lang w:val="en-US"/>
        </w:rPr>
        <w:t>ả</w:t>
      </w:r>
      <w:r w:rsidRPr="00434BD3">
        <w:rPr>
          <w:rFonts w:ascii="Times New Roman" w:hAnsi="Times New Roman" w:cs="Times New Roman"/>
          <w:sz w:val="28"/>
        </w:rPr>
        <w:t>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340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00"/>
        <w:gridCol w:w="3903"/>
        <w:gridCol w:w="1002"/>
        <w:gridCol w:w="1141"/>
        <w:gridCol w:w="1145"/>
        <w:gridCol w:w="1385"/>
      </w:tblGrid>
      <w:tr w:rsidR="004F2664" w:rsidRPr="00434BD3" w:rsidTr="00252649">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3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52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20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địa hình</w:t>
            </w:r>
          </w:p>
        </w:tc>
        <w:tc>
          <w:tcPr>
            <w:tcW w:w="5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r>
      <w:tr w:rsidR="004F2664" w:rsidRPr="00434BD3" w:rsidTr="00252649">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20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Bản đồ ĐGHC 364/CT</w:t>
            </w:r>
          </w:p>
        </w:tc>
        <w:tc>
          <w:tcPr>
            <w:tcW w:w="5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r>
      <w:tr w:rsidR="004F2664" w:rsidRPr="00434BD3" w:rsidTr="00252649">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20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màu</w:t>
            </w:r>
          </w:p>
        </w:tc>
        <w:tc>
          <w:tcPr>
            <w:tcW w:w="5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tuýp</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00</w:t>
            </w:r>
          </w:p>
        </w:tc>
      </w:tr>
      <w:tr w:rsidR="004F2664" w:rsidRPr="00434BD3" w:rsidTr="00252649">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20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Mực </w:t>
            </w:r>
            <w:r w:rsidRPr="00434BD3">
              <w:rPr>
                <w:rFonts w:ascii="Times New Roman" w:hAnsi="Times New Roman" w:cs="Times New Roman"/>
                <w:sz w:val="28"/>
                <w:lang w:val="en-US"/>
              </w:rPr>
              <w:t>đ</w:t>
            </w:r>
            <w:r w:rsidRPr="00434BD3">
              <w:rPr>
                <w:rFonts w:ascii="Times New Roman" w:hAnsi="Times New Roman" w:cs="Times New Roman"/>
                <w:sz w:val="28"/>
              </w:rPr>
              <w:t>en</w:t>
            </w:r>
          </w:p>
        </w:tc>
        <w:tc>
          <w:tcPr>
            <w:tcW w:w="5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lọ</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0,02</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r>
      <w:tr w:rsidR="004F2664" w:rsidRPr="00434BD3" w:rsidTr="00252649">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20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Pin đèn</w:t>
            </w:r>
          </w:p>
        </w:tc>
        <w:tc>
          <w:tcPr>
            <w:tcW w:w="5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đôi</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r>
      <w:tr w:rsidR="004F2664" w:rsidRPr="00434BD3" w:rsidTr="00252649">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20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Sổ đo các loại</w:t>
            </w:r>
          </w:p>
        </w:tc>
        <w:tc>
          <w:tcPr>
            <w:tcW w:w="5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r>
      <w:tr w:rsidR="004F2664" w:rsidRPr="00434BD3" w:rsidTr="00252649">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20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Sổ </w:t>
            </w:r>
            <w:r w:rsidRPr="00434BD3">
              <w:rPr>
                <w:rFonts w:ascii="Times New Roman" w:hAnsi="Times New Roman" w:cs="Times New Roman"/>
                <w:sz w:val="28"/>
                <w:lang w:val="en-US"/>
              </w:rPr>
              <w:t>g</w:t>
            </w:r>
            <w:r w:rsidRPr="00434BD3">
              <w:rPr>
                <w:rFonts w:ascii="Times New Roman" w:hAnsi="Times New Roman" w:cs="Times New Roman"/>
                <w:sz w:val="28"/>
              </w:rPr>
              <w:t>hi</w:t>
            </w:r>
            <w:r w:rsidRPr="00434BD3">
              <w:rPr>
                <w:rFonts w:ascii="Times New Roman" w:hAnsi="Times New Roman" w:cs="Times New Roman"/>
                <w:sz w:val="28"/>
                <w:lang w:val="en-US"/>
              </w:rPr>
              <w:t xml:space="preserve"> </w:t>
            </w:r>
            <w:r w:rsidRPr="00434BD3">
              <w:rPr>
                <w:rFonts w:ascii="Times New Roman" w:hAnsi="Times New Roman" w:cs="Times New Roman"/>
                <w:sz w:val="28"/>
              </w:rPr>
              <w:t>chép</w:t>
            </w:r>
          </w:p>
        </w:tc>
        <w:tc>
          <w:tcPr>
            <w:tcW w:w="5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w:t>
            </w:r>
          </w:p>
        </w:tc>
      </w:tr>
      <w:tr w:rsidR="004F2664" w:rsidRPr="00434BD3" w:rsidTr="00252649">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20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Đĩa DVD</w:t>
            </w:r>
          </w:p>
        </w:tc>
        <w:tc>
          <w:tcPr>
            <w:tcW w:w="5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0,15</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w:t>
            </w:r>
          </w:p>
        </w:tc>
      </w:tr>
      <w:tr w:rsidR="004F2664" w:rsidRPr="00434BD3" w:rsidTr="00252649">
        <w:tc>
          <w:tcPr>
            <w:tcW w:w="52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20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5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9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13,85</w:t>
            </w:r>
          </w:p>
        </w:tc>
        <w:tc>
          <w:tcPr>
            <w:tcW w:w="59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13,53</w:t>
            </w:r>
          </w:p>
        </w:tc>
        <w:tc>
          <w:tcPr>
            <w:tcW w:w="72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điều tra ngoại nghiệp sử dụng ảnh hàng không, bản đồ địa hình số hoặc ảnh vệ tinh tính như nhau.</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rPr>
        <w:t>2. Xây dựng c</w:t>
      </w:r>
      <w:r w:rsidRPr="00434BD3">
        <w:rPr>
          <w:rFonts w:ascii="Times New Roman" w:hAnsi="Times New Roman" w:cs="Times New Roman"/>
          <w:b/>
          <w:sz w:val="28"/>
          <w:lang w:val="en-US"/>
        </w:rPr>
        <w:t>ơ</w:t>
      </w:r>
      <w:r w:rsidRPr="00434BD3">
        <w:rPr>
          <w:rFonts w:ascii="Times New Roman" w:hAnsi="Times New Roman" w:cs="Times New Roman"/>
          <w:b/>
          <w:sz w:val="28"/>
        </w:rPr>
        <w:t xml:space="preserve"> sở dữ liệu</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2.1. </w:t>
      </w:r>
      <w:r w:rsidRPr="00434BD3">
        <w:rPr>
          <w:rFonts w:ascii="Times New Roman" w:hAnsi="Times New Roman" w:cs="Times New Roman"/>
          <w:b/>
          <w:sz w:val="28"/>
        </w:rPr>
        <w:t>Định mức công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2.1.1. </w:t>
      </w:r>
      <w:r w:rsidRPr="00434BD3">
        <w:rPr>
          <w:rFonts w:ascii="Times New Roman" w:hAnsi="Times New Roman" w:cs="Times New Roman"/>
          <w:b/>
          <w:sz w:val="28"/>
        </w:rPr>
        <w:t>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lang w:val="en-US"/>
        </w:rPr>
        <w:t xml:space="preserve">a) </w:t>
      </w:r>
      <w:r w:rsidRPr="00434BD3">
        <w:rPr>
          <w:rFonts w:ascii="Times New Roman" w:hAnsi="Times New Roman" w:cs="Times New Roman"/>
          <w:b/>
          <w:sz w:val="28"/>
        </w:rPr>
        <w:t>Đo vẽ trên trạm đo vẽ ảnh số:</w:t>
      </w:r>
      <w:r w:rsidRPr="00434BD3">
        <w:rPr>
          <w:rFonts w:ascii="Times New Roman" w:hAnsi="Times New Roman" w:cs="Times New Roman"/>
          <w:sz w:val="28"/>
        </w:rPr>
        <w:t xml:space="preserve"> chuẩn bị tư tài liệu, máy móc, đo vẽ bổ sung các đối tượng địa lý; lập mô hình số địa hình DTM; lập bình đồ ảnh (nắn ảnh, cắt </w:t>
      </w:r>
      <w:r w:rsidRPr="00434BD3">
        <w:rPr>
          <w:rFonts w:ascii="Times New Roman" w:hAnsi="Times New Roman" w:cs="Times New Roman"/>
          <w:sz w:val="28"/>
          <w:lang w:val="en-US"/>
        </w:rPr>
        <w:t>g</w:t>
      </w:r>
      <w:r w:rsidRPr="00434BD3">
        <w:rPr>
          <w:rFonts w:ascii="Times New Roman" w:hAnsi="Times New Roman" w:cs="Times New Roman"/>
          <w:sz w:val="28"/>
        </w:rPr>
        <w:t xml:space="preserve">hép, in bình đồ ảnh); tạo siêu dữ liệu; tu chỉnh chất lượng sản </w:t>
      </w:r>
      <w:r w:rsidRPr="00434BD3">
        <w:rPr>
          <w:rFonts w:ascii="Times New Roman" w:hAnsi="Times New Roman" w:cs="Times New Roman"/>
          <w:sz w:val="28"/>
          <w:highlight w:val="white"/>
        </w:rPr>
        <w:t>phẩm</w:t>
      </w:r>
      <w:r w:rsidRPr="00434BD3">
        <w:rPr>
          <w:rFonts w:ascii="Times New Roman" w:hAnsi="Times New Roman" w:cs="Times New Roman"/>
          <w:sz w:val="28"/>
        </w:rPr>
        <w:t>.</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lang w:val="en-US"/>
        </w:rPr>
        <w:t xml:space="preserve">b) </w:t>
      </w:r>
      <w:r w:rsidRPr="00434BD3">
        <w:rPr>
          <w:rFonts w:ascii="Times New Roman" w:hAnsi="Times New Roman" w:cs="Times New Roman"/>
          <w:b/>
          <w:sz w:val="28"/>
        </w:rPr>
        <w:t>Chuẩn hóa dữ liệu địa lý gốc:</w:t>
      </w:r>
      <w:r w:rsidRPr="00434BD3">
        <w:rPr>
          <w:rFonts w:ascii="Times New Roman" w:hAnsi="Times New Roman" w:cs="Times New Roman"/>
          <w:sz w:val="28"/>
        </w:rPr>
        <w:t xml:space="preserve"> Tách lọc, phân nhóm, phân loại đối tượng ĐTĐL theo quy định chuẩn hóa dữ liệu địa lý; trình bày dạng đồ họa; phân nhóm </w:t>
      </w:r>
      <w:r w:rsidRPr="00434BD3">
        <w:rPr>
          <w:rFonts w:ascii="Times New Roman" w:hAnsi="Times New Roman" w:cs="Times New Roman"/>
          <w:sz w:val="28"/>
        </w:rPr>
        <w:lastRenderedPageBreak/>
        <w:t>thông tin định tính của đối tượn</w:t>
      </w:r>
      <w:r w:rsidRPr="00434BD3">
        <w:rPr>
          <w:rFonts w:ascii="Times New Roman" w:hAnsi="Times New Roman" w:cs="Times New Roman"/>
          <w:sz w:val="28"/>
          <w:lang w:val="en-US"/>
        </w:rPr>
        <w:t>g</w:t>
      </w:r>
      <w:r w:rsidRPr="00434BD3">
        <w:rPr>
          <w:rFonts w:ascii="Times New Roman" w:hAnsi="Times New Roman" w:cs="Times New Roman"/>
          <w:sz w:val="28"/>
        </w:rPr>
        <w:t>, trình bày dưới dạng ghi chú.</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lang w:val="en-US"/>
        </w:rPr>
        <w:t xml:space="preserve">c) </w:t>
      </w:r>
      <w:r w:rsidRPr="00434BD3">
        <w:rPr>
          <w:rFonts w:ascii="Times New Roman" w:hAnsi="Times New Roman" w:cs="Times New Roman"/>
          <w:b/>
          <w:sz w:val="28"/>
        </w:rPr>
        <w:t xml:space="preserve">Tích hợp </w:t>
      </w:r>
      <w:r w:rsidRPr="00434BD3">
        <w:rPr>
          <w:rFonts w:ascii="Times New Roman" w:hAnsi="Times New Roman" w:cs="Times New Roman"/>
          <w:b/>
          <w:sz w:val="28"/>
          <w:highlight w:val="white"/>
        </w:rPr>
        <w:t>cơ sở</w:t>
      </w:r>
      <w:r w:rsidRPr="00434BD3">
        <w:rPr>
          <w:rFonts w:ascii="Times New Roman" w:hAnsi="Times New Roman" w:cs="Times New Roman"/>
          <w:b/>
          <w:sz w:val="28"/>
        </w:rPr>
        <w:t xml:space="preserve"> dữ liệu:</w:t>
      </w:r>
      <w:r w:rsidRPr="00434BD3">
        <w:rPr>
          <w:rFonts w:ascii="Times New Roman" w:hAnsi="Times New Roman" w:cs="Times New Roman"/>
          <w:sz w:val="28"/>
        </w:rPr>
        <w:t xml:space="preserve"> chuyển đổi khuôn dạng dữ liệu từ dữ liệu địa lý gốc, tổ chức cơ sở dữ liệu theo lược đồ gói theo khuôn dạn</w:t>
      </w:r>
      <w:r w:rsidRPr="00434BD3">
        <w:rPr>
          <w:rFonts w:ascii="Times New Roman" w:hAnsi="Times New Roman" w:cs="Times New Roman"/>
          <w:sz w:val="28"/>
          <w:lang w:val="en-US"/>
        </w:rPr>
        <w:t>g</w:t>
      </w:r>
      <w:r w:rsidRPr="00434BD3">
        <w:rPr>
          <w:rFonts w:ascii="Times New Roman" w:hAnsi="Times New Roman" w:cs="Times New Roman"/>
          <w:sz w:val="28"/>
        </w:rPr>
        <w:t xml:space="preserve"> Geodatabase; nhập thông tin thuộc tính theo từng loại; tu chỉnh chất lượng sản phẩm; tạo siêu dữ liệu, lập tệp tin, ghi dữ liệu vào đĩa DVD.</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lang w:val="en-US"/>
        </w:rPr>
        <w:t xml:space="preserve">2.1.2. </w:t>
      </w:r>
      <w:r w:rsidRPr="00434BD3">
        <w:rPr>
          <w:rFonts w:ascii="Times New Roman" w:hAnsi="Times New Roman" w:cs="Times New Roman"/>
          <w:b/>
          <w:sz w:val="28"/>
        </w:rPr>
        <w:t>Phân loại khó khăn:</w:t>
      </w:r>
      <w:r w:rsidRPr="00434BD3">
        <w:rPr>
          <w:rFonts w:ascii="Times New Roman" w:hAnsi="Times New Roman" w:cs="Times New Roman"/>
          <w:sz w:val="28"/>
        </w:rPr>
        <w:t xml:space="preserve"> theo quy định tại 3.1.2, khoản 3, mục</w:t>
      </w:r>
      <w:r w:rsidRPr="00434BD3">
        <w:rPr>
          <w:rFonts w:ascii="Times New Roman" w:hAnsi="Times New Roman" w:cs="Times New Roman"/>
          <w:sz w:val="28"/>
          <w:lang w:val="en-US"/>
        </w:rPr>
        <w:t xml:space="preserve"> 1</w:t>
      </w:r>
      <w:r w:rsidRPr="00434BD3">
        <w:rPr>
          <w:rFonts w:ascii="Times New Roman" w:hAnsi="Times New Roman" w:cs="Times New Roman"/>
          <w:sz w:val="28"/>
        </w:rPr>
        <w:t>, chương IV,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lang w:val="en-US"/>
        </w:rPr>
        <w:t xml:space="preserve">2.1.3. </w:t>
      </w:r>
      <w:r w:rsidRPr="00434BD3">
        <w:rPr>
          <w:rFonts w:ascii="Times New Roman" w:hAnsi="Times New Roman" w:cs="Times New Roman"/>
          <w:b/>
          <w:sz w:val="28"/>
        </w:rPr>
        <w:t>Cấp bậc công việc:</w:t>
      </w:r>
      <w:r w:rsidRPr="00434BD3">
        <w:rPr>
          <w:rFonts w:ascii="Times New Roman" w:hAnsi="Times New Roman" w:cs="Times New Roman"/>
          <w:sz w:val="28"/>
        </w:rPr>
        <w:t xml:space="preserve"> trong bảng định mức.</w:t>
      </w:r>
    </w:p>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b/>
          <w:sz w:val="28"/>
          <w:lang w:val="en-US"/>
        </w:rPr>
        <w:t xml:space="preserve">2.1.4. </w:t>
      </w:r>
      <w:r w:rsidRPr="00434BD3">
        <w:rPr>
          <w:rFonts w:ascii="Times New Roman" w:hAnsi="Times New Roman" w:cs="Times New Roman"/>
          <w:b/>
          <w:sz w:val="28"/>
        </w:rPr>
        <w:t>Định mức:</w:t>
      </w:r>
      <w:r w:rsidRPr="00434BD3">
        <w:rPr>
          <w:rFonts w:ascii="Times New Roman" w:hAnsi="Times New Roman" w:cs="Times New Roman"/>
          <w:sz w:val="28"/>
        </w:rPr>
        <w:t xml:space="preserve"> công/mảnh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341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92"/>
        <w:gridCol w:w="3493"/>
        <w:gridCol w:w="1088"/>
        <w:gridCol w:w="1059"/>
        <w:gridCol w:w="1082"/>
        <w:gridCol w:w="1086"/>
        <w:gridCol w:w="1076"/>
      </w:tblGrid>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2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CBCV</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Xây dựng cơ sở dữ liệu</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1824"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1:2000</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1:7000 đến 1:9000</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KS3,00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51,63</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61,67</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72,04</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87,88</w:t>
            </w: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50,80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60,62</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70,72</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86,22</w:t>
            </w: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50,01</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59,58</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69,44</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85,41</w:t>
            </w: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1:12.000</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KS3,00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52,84</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62,63</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73,10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89,18</w:t>
            </w: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52,50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61,46</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71,64</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87,40</w:t>
            </w: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50,92</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60,32</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70,28</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86,49</w:t>
            </w: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1824"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1:5000</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1:15.000</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KS3,10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92,72</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115,45</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140,51</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w:t>
            </w:r>
            <w:r w:rsidRPr="00434BD3">
              <w:rPr>
                <w:rFonts w:ascii="Times New Roman" w:hAnsi="Times New Roman" w:cs="Times New Roman"/>
                <w:sz w:val="28"/>
                <w:lang w:val="en-US"/>
              </w:rPr>
              <w:t xml:space="preserve"> </w:t>
            </w:r>
            <w:r w:rsidRPr="00434BD3">
              <w:rPr>
                <w:rFonts w:ascii="Times New Roman" w:hAnsi="Times New Roman" w:cs="Times New Roman"/>
                <w:sz w:val="28"/>
              </w:rPr>
              <w:t>2,5m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91,29</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113,53</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138</w:t>
            </w:r>
            <w:r w:rsidRPr="00434BD3">
              <w:rPr>
                <w:rFonts w:ascii="Times New Roman" w:hAnsi="Times New Roman" w:cs="Times New Roman"/>
                <w:sz w:val="28"/>
                <w:lang w:val="en-US"/>
              </w:rPr>
              <w:t>,</w:t>
            </w:r>
            <w:r w:rsidRPr="00434BD3">
              <w:rPr>
                <w:rFonts w:ascii="Times New Roman" w:hAnsi="Times New Roman" w:cs="Times New Roman"/>
                <w:sz w:val="28"/>
              </w:rPr>
              <w:t>33</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89,87</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111,61</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136,20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2.2</w:t>
            </w: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KS3,11</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95,31</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118,06</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143,86</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93,55</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115,84</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141,32</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91,78</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113,53</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138,70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1824"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1:10.000</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w:t>
            </w: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KS4,00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147,28</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175,78</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213,50</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141,61</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169,16</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206,01</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136,69</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163,58</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199,76</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131,63</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158,01</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193,51</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w:t>
            </w: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&lt;1:20.000 và &gt;1:30.000</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KS4,00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149,45</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178,27</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215,51</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143,50</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171,30</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207,94</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138,33</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165,42</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201,25</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133,16</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159,58</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194,77</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w:t>
            </w: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1:30.000</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KS4,00</w:t>
            </w: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151,74</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180,90</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218,42</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145,49</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173,55</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210,47</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140,06</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167,40</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203,42</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3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2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5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134,63</w:t>
            </w:r>
          </w:p>
        </w:tc>
        <w:tc>
          <w:tcPr>
            <w:tcW w:w="56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161,25</w:t>
            </w:r>
          </w:p>
        </w:tc>
        <w:tc>
          <w:tcPr>
            <w:tcW w:w="5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196,61</w:t>
            </w:r>
          </w:p>
        </w:tc>
        <w:tc>
          <w:tcPr>
            <w:tcW w:w="56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b/>
          <w:sz w:val="28"/>
        </w:rPr>
        <w:t>2.2. Định mức dụng cụ:</w:t>
      </w:r>
      <w:r w:rsidRPr="00434BD3">
        <w:rPr>
          <w:rFonts w:ascii="Times New Roman" w:hAnsi="Times New Roman" w:cs="Times New Roman"/>
          <w:sz w:val="28"/>
        </w:rPr>
        <w:t xml:space="preserve"> ca/m</w:t>
      </w:r>
      <w:r w:rsidRPr="00434BD3">
        <w:rPr>
          <w:rFonts w:ascii="Times New Roman" w:hAnsi="Times New Roman" w:cs="Times New Roman"/>
          <w:sz w:val="28"/>
          <w:lang w:val="en-US"/>
        </w:rPr>
        <w:t>ả</w:t>
      </w:r>
      <w:r w:rsidRPr="00434BD3">
        <w:rPr>
          <w:rFonts w:ascii="Times New Roman" w:hAnsi="Times New Roman" w:cs="Times New Roman"/>
          <w:sz w:val="28"/>
        </w:rPr>
        <w:t xml:space="preserve">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342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48"/>
        <w:gridCol w:w="2931"/>
        <w:gridCol w:w="1053"/>
        <w:gridCol w:w="986"/>
        <w:gridCol w:w="1157"/>
        <w:gridCol w:w="1222"/>
        <w:gridCol w:w="1379"/>
      </w:tblGrid>
      <w:tr w:rsidR="004F2664" w:rsidRPr="00434BD3" w:rsidTr="00252649">
        <w:tc>
          <w:tcPr>
            <w:tcW w:w="44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3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63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72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4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1</w:t>
            </w:r>
          </w:p>
        </w:tc>
        <w:tc>
          <w:tcPr>
            <w:tcW w:w="15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Blu (BHLĐ)</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60,04</w:t>
            </w:r>
          </w:p>
        </w:tc>
        <w:tc>
          <w:tcPr>
            <w:tcW w:w="6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113,06</w:t>
            </w:r>
          </w:p>
        </w:tc>
        <w:tc>
          <w:tcPr>
            <w:tcW w:w="7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162,73</w:t>
            </w:r>
          </w:p>
        </w:tc>
      </w:tr>
      <w:tr w:rsidR="004F2664" w:rsidRPr="00434BD3" w:rsidTr="00252649">
        <w:tc>
          <w:tcPr>
            <w:tcW w:w="4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để máy vi tính</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60,04</w:t>
            </w:r>
          </w:p>
        </w:tc>
        <w:tc>
          <w:tcPr>
            <w:tcW w:w="6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113,06</w:t>
            </w:r>
          </w:p>
        </w:tc>
        <w:tc>
          <w:tcPr>
            <w:tcW w:w="7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162,73</w:t>
            </w:r>
          </w:p>
        </w:tc>
      </w:tr>
      <w:tr w:rsidR="004F2664" w:rsidRPr="00434BD3" w:rsidTr="00252649">
        <w:tc>
          <w:tcPr>
            <w:tcW w:w="4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Tủ đựng tài liệu</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15,01</w:t>
            </w:r>
          </w:p>
        </w:tc>
        <w:tc>
          <w:tcPr>
            <w:tcW w:w="6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28,26</w:t>
            </w:r>
          </w:p>
        </w:tc>
        <w:tc>
          <w:tcPr>
            <w:tcW w:w="7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40,69</w:t>
            </w:r>
          </w:p>
        </w:tc>
      </w:tr>
      <w:tr w:rsidR="004F2664" w:rsidRPr="00434BD3" w:rsidTr="00252649">
        <w:tc>
          <w:tcPr>
            <w:tcW w:w="4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5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60,04</w:t>
            </w:r>
          </w:p>
        </w:tc>
        <w:tc>
          <w:tcPr>
            <w:tcW w:w="6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113,06</w:t>
            </w:r>
          </w:p>
        </w:tc>
        <w:tc>
          <w:tcPr>
            <w:tcW w:w="7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162,73</w:t>
            </w:r>
          </w:p>
        </w:tc>
      </w:tr>
      <w:tr w:rsidR="004F2664" w:rsidRPr="00434BD3" w:rsidTr="00252649">
        <w:tc>
          <w:tcPr>
            <w:tcW w:w="4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5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Ổn áp (chung) 10A</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15,01</w:t>
            </w:r>
          </w:p>
        </w:tc>
        <w:tc>
          <w:tcPr>
            <w:tcW w:w="6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28,26</w:t>
            </w:r>
          </w:p>
        </w:tc>
        <w:tc>
          <w:tcPr>
            <w:tcW w:w="7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40,69</w:t>
            </w:r>
          </w:p>
        </w:tc>
      </w:tr>
      <w:tr w:rsidR="004F2664" w:rsidRPr="00434BD3" w:rsidTr="00252649">
        <w:tc>
          <w:tcPr>
            <w:tcW w:w="4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5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Lưu điện 600W</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15,01</w:t>
            </w:r>
          </w:p>
        </w:tc>
        <w:tc>
          <w:tcPr>
            <w:tcW w:w="6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28,26</w:t>
            </w:r>
          </w:p>
        </w:tc>
        <w:tc>
          <w:tcPr>
            <w:tcW w:w="7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40,69</w:t>
            </w:r>
          </w:p>
        </w:tc>
      </w:tr>
      <w:tr w:rsidR="004F2664" w:rsidRPr="00434BD3" w:rsidTr="00252649">
        <w:tc>
          <w:tcPr>
            <w:tcW w:w="4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5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58,01</w:t>
            </w:r>
          </w:p>
        </w:tc>
        <w:tc>
          <w:tcPr>
            <w:tcW w:w="6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114,06</w:t>
            </w:r>
          </w:p>
        </w:tc>
        <w:tc>
          <w:tcPr>
            <w:tcW w:w="7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217,36</w:t>
            </w:r>
          </w:p>
        </w:tc>
      </w:tr>
      <w:tr w:rsidR="004F2664" w:rsidRPr="00434BD3" w:rsidTr="00252649">
        <w:tc>
          <w:tcPr>
            <w:tcW w:w="44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530"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5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5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11,00</w:t>
            </w:r>
          </w:p>
        </w:tc>
        <w:tc>
          <w:tcPr>
            <w:tcW w:w="63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11,00</w:t>
            </w:r>
          </w:p>
        </w:tc>
        <w:tc>
          <w:tcPr>
            <w:tcW w:w="72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bl>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rPr>
        <w:t>Ghi chú: mức cho từng trườn</w:t>
      </w:r>
      <w:r w:rsidRPr="00434BD3">
        <w:rPr>
          <w:rFonts w:ascii="Times New Roman" w:hAnsi="Times New Roman" w:cs="Times New Roman"/>
          <w:sz w:val="28"/>
          <w:lang w:val="en-US"/>
        </w:rPr>
        <w:t>g</w:t>
      </w:r>
      <w:r w:rsidRPr="00434BD3">
        <w:rPr>
          <w:rFonts w:ascii="Times New Roman" w:hAnsi="Times New Roman" w:cs="Times New Roman"/>
          <w:sz w:val="28"/>
        </w:rPr>
        <w:t xml:space="preserve"> hợp tính theo hệ số quy định trong bảng 343 sau: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343</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95"/>
        <w:gridCol w:w="3986"/>
        <w:gridCol w:w="1218"/>
        <w:gridCol w:w="1168"/>
        <w:gridCol w:w="1099"/>
        <w:gridCol w:w="1210"/>
      </w:tblGrid>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8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Xây dựn</w:t>
            </w:r>
            <w:r w:rsidRPr="00434BD3">
              <w:rPr>
                <w:rFonts w:ascii="Times New Roman" w:hAnsi="Times New Roman" w:cs="Times New Roman"/>
                <w:sz w:val="28"/>
                <w:lang w:val="en-US"/>
              </w:rPr>
              <w:t>g</w:t>
            </w:r>
            <w:r w:rsidRPr="00434BD3">
              <w:rPr>
                <w:rFonts w:ascii="Times New Roman" w:hAnsi="Times New Roman" w:cs="Times New Roman"/>
                <w:sz w:val="28"/>
              </w:rPr>
              <w:t xml:space="preserve"> cơ sở dữ liệu</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2081"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1:2000</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1:7000 đến 1:9000</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0,730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1,270</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0,850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000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1,220</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0,670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0,810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0,950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1,180</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w:t>
            </w:r>
            <w:r w:rsidRPr="00434BD3">
              <w:rPr>
                <w:rFonts w:ascii="Times New Roman" w:hAnsi="Times New Roman" w:cs="Times New Roman"/>
                <w:sz w:val="28"/>
                <w:lang w:val="en-US"/>
              </w:rPr>
              <w:t>ế</w:t>
            </w:r>
            <w:r w:rsidRPr="00434BD3">
              <w:rPr>
                <w:rFonts w:ascii="Times New Roman" w:hAnsi="Times New Roman" w:cs="Times New Roman"/>
                <w:sz w:val="28"/>
              </w:rPr>
              <w:t>n 1:12.000</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0,920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1,319</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 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0,735</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0,875</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1,255</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0,840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0,980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1,220</w:t>
            </w: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2081"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1:5000</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1:15.000</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0,820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0,990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0,630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0,950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w:t>
            </w:r>
            <w:r w:rsidRPr="00434BD3">
              <w:rPr>
                <w:rFonts w:ascii="Times New Roman" w:hAnsi="Times New Roman" w:cs="Times New Roman"/>
                <w:sz w:val="28"/>
                <w:lang w:val="en-US"/>
              </w:rPr>
              <w:t>ệ</w:t>
            </w:r>
            <w:r w:rsidRPr="00434BD3">
              <w:rPr>
                <w:rFonts w:ascii="Times New Roman" w:hAnsi="Times New Roman" w:cs="Times New Roman"/>
                <w:sz w:val="28"/>
              </w:rPr>
              <w:t xml:space="preserve"> ảnh </w:t>
            </w:r>
            <w:r w:rsidRPr="00434BD3">
              <w:rPr>
                <w:rFonts w:ascii="Times New Roman" w:hAnsi="Times New Roman" w:cs="Times New Roman"/>
                <w:sz w:val="28"/>
                <w:lang w:val="en-US"/>
              </w:rPr>
              <w:t>1</w:t>
            </w:r>
            <w:r w:rsidRPr="00434BD3">
              <w:rPr>
                <w:rFonts w:ascii="Times New Roman" w:hAnsi="Times New Roman" w:cs="Times New Roman"/>
                <w:sz w:val="28"/>
              </w:rPr>
              <w:t>:16.000 đến 1:20.000</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0,870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1,040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0,670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0,640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0,950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2081"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1:10.000</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w:t>
            </w: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w:t>
            </w:r>
            <w:r w:rsidRPr="00434BD3">
              <w:rPr>
                <w:rFonts w:ascii="Times New Roman" w:hAnsi="Times New Roman" w:cs="Times New Roman"/>
                <w:sz w:val="28"/>
                <w:lang w:val="en-US"/>
              </w:rPr>
              <w:t>l</w:t>
            </w:r>
            <w:r w:rsidRPr="00434BD3">
              <w:rPr>
                <w:rFonts w:ascii="Times New Roman" w:hAnsi="Times New Roman" w:cs="Times New Roman"/>
                <w:sz w:val="28"/>
              </w:rPr>
              <w:t>ệ ảnh 1:16.000 đến 1:20.000</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0,930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0,740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0,870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0</w:t>
            </w:r>
            <w:r w:rsidRPr="00434BD3">
              <w:rPr>
                <w:rFonts w:ascii="Times New Roman" w:hAnsi="Times New Roman" w:cs="Times New Roman"/>
                <w:sz w:val="28"/>
              </w:rPr>
              <w:t>30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0,690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0,810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0,960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0,640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760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0,900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w:t>
            </w: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&lt; 1:20.000 và &gt;1:30.000</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 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0,820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0,960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r w:rsidRPr="00434BD3">
              <w:rPr>
                <w:rFonts w:ascii="Times New Roman" w:hAnsi="Times New Roman" w:cs="Times New Roman"/>
                <w:sz w:val="28"/>
                <w:lang w:val="en-US"/>
              </w:rPr>
              <w:t>,</w:t>
            </w:r>
            <w:r w:rsidRPr="00434BD3">
              <w:rPr>
                <w:rFonts w:ascii="Times New Roman" w:hAnsi="Times New Roman" w:cs="Times New Roman"/>
                <w:sz w:val="28"/>
              </w:rPr>
              <w:t>120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0,890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0,700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0,980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0,920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w:t>
            </w: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0,840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0,990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 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0,780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0,850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8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6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0,670</w:t>
            </w:r>
          </w:p>
        </w:tc>
        <w:tc>
          <w:tcPr>
            <w:tcW w:w="61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0,790</w:t>
            </w:r>
          </w:p>
        </w:tc>
        <w:tc>
          <w:tcPr>
            <w:tcW w:w="57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0,930</w:t>
            </w:r>
          </w:p>
        </w:tc>
        <w:tc>
          <w:tcPr>
            <w:tcW w:w="63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b/>
          <w:sz w:val="28"/>
        </w:rPr>
        <w:t xml:space="preserve">2.3. Định </w:t>
      </w:r>
      <w:r w:rsidRPr="00434BD3">
        <w:rPr>
          <w:rFonts w:ascii="Times New Roman" w:hAnsi="Times New Roman" w:cs="Times New Roman"/>
          <w:b/>
          <w:sz w:val="28"/>
          <w:lang w:val="en-US"/>
        </w:rPr>
        <w:t>m</w:t>
      </w:r>
      <w:r w:rsidRPr="00434BD3">
        <w:rPr>
          <w:rFonts w:ascii="Times New Roman" w:hAnsi="Times New Roman" w:cs="Times New Roman"/>
          <w:b/>
          <w:sz w:val="28"/>
        </w:rPr>
        <w:t>ức thiết bị:</w:t>
      </w:r>
      <w:r w:rsidRPr="00434BD3">
        <w:rPr>
          <w:rFonts w:ascii="Times New Roman" w:hAnsi="Times New Roman" w:cs="Times New Roman"/>
          <w:sz w:val="28"/>
        </w:rPr>
        <w:t xml:space="preserve"> ca/mảnh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344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51"/>
        <w:gridCol w:w="3064"/>
        <w:gridCol w:w="827"/>
        <w:gridCol w:w="811"/>
        <w:gridCol w:w="991"/>
        <w:gridCol w:w="1100"/>
        <w:gridCol w:w="1126"/>
        <w:gridCol w:w="1006"/>
      </w:tblGrid>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604" w:type="pct"/>
            <w:shd w:val="clear" w:color="auto" w:fill="auto"/>
            <w:vAlign w:val="center"/>
          </w:tcPr>
          <w:p w:rsidR="004F2664" w:rsidRPr="00434BD3" w:rsidRDefault="004F2664" w:rsidP="00252649">
            <w:pPr>
              <w:spacing w:before="120"/>
              <w:rPr>
                <w:rFonts w:ascii="Times New Roman" w:hAnsi="Times New Roman" w:cs="Times New Roman"/>
                <w:b/>
                <w:sz w:val="28"/>
                <w:lang w:val="en-US"/>
              </w:rPr>
            </w:pPr>
            <w:r w:rsidRPr="00434BD3">
              <w:rPr>
                <w:rFonts w:ascii="Times New Roman" w:hAnsi="Times New Roman" w:cs="Times New Roman"/>
                <w:b/>
                <w:sz w:val="28"/>
              </w:rPr>
              <w:t xml:space="preserve">Danh </w:t>
            </w:r>
            <w:r w:rsidRPr="00434BD3">
              <w:rPr>
                <w:rFonts w:ascii="Times New Roman" w:hAnsi="Times New Roman" w:cs="Times New Roman"/>
                <w:b/>
                <w:sz w:val="28"/>
                <w:lang w:val="en-US"/>
              </w:rPr>
              <w:t>mục</w:t>
            </w:r>
            <w:r w:rsidRPr="00434BD3">
              <w:rPr>
                <w:rFonts w:ascii="Times New Roman" w:hAnsi="Times New Roman" w:cs="Times New Roman"/>
                <w:b/>
                <w:sz w:val="28"/>
              </w:rPr>
              <w:t xml:space="preserve"> thiết bị</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Xây dựng CSDL</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1</w:t>
            </w:r>
          </w:p>
        </w:tc>
        <w:tc>
          <w:tcPr>
            <w:tcW w:w="1604"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w:t>
            </w:r>
            <w:r w:rsidRPr="00434BD3">
              <w:rPr>
                <w:rFonts w:ascii="Times New Roman" w:hAnsi="Times New Roman" w:cs="Times New Roman"/>
                <w:b/>
                <w:sz w:val="28"/>
                <w:lang w:val="en-US"/>
              </w:rPr>
              <w:t>ệ</w:t>
            </w:r>
            <w:r w:rsidRPr="00434BD3">
              <w:rPr>
                <w:rFonts w:ascii="Times New Roman" w:hAnsi="Times New Roman" w:cs="Times New Roman"/>
                <w:b/>
                <w:sz w:val="28"/>
              </w:rPr>
              <w:t xml:space="preserve"> 1:2000</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988" w:type="pct"/>
            <w:gridSpan w:val="4"/>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1:12.000, KCĐ 1m</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w:t>
            </w:r>
            <w:r w:rsidRPr="00434BD3">
              <w:rPr>
                <w:rFonts w:ascii="Times New Roman" w:hAnsi="Times New Roman" w:cs="Times New Roman"/>
                <w:sz w:val="28"/>
                <w:lang w:val="en-US"/>
              </w:rPr>
              <w:t>ạ</w:t>
            </w:r>
            <w:r w:rsidRPr="00434BD3">
              <w:rPr>
                <w:rFonts w:ascii="Times New Roman" w:hAnsi="Times New Roman" w:cs="Times New Roman"/>
                <w:sz w:val="28"/>
              </w:rPr>
              <w:t xml:space="preserve">m </w:t>
            </w:r>
            <w:r w:rsidRPr="00434BD3">
              <w:rPr>
                <w:rFonts w:ascii="Times New Roman" w:hAnsi="Times New Roman" w:cs="Times New Roman"/>
                <w:sz w:val="28"/>
                <w:lang w:val="en-US"/>
              </w:rPr>
              <w:t>đ</w:t>
            </w:r>
            <w:r w:rsidRPr="00434BD3">
              <w:rPr>
                <w:rFonts w:ascii="Times New Roman" w:hAnsi="Times New Roman" w:cs="Times New Roman"/>
                <w:sz w:val="28"/>
              </w:rPr>
              <w:t>o vẽ</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3,02</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lang w:val="en-US"/>
              </w:rPr>
            </w:pPr>
            <w:r w:rsidRPr="00434BD3">
              <w:rPr>
                <w:rFonts w:ascii="Times New Roman" w:hAnsi="Times New Roman" w:cs="Times New Roman"/>
                <w:sz w:val="28"/>
                <w:lang w:val="en-US"/>
              </w:rPr>
              <w:t>3,38</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4,10</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4,93</w:t>
            </w: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đo vẽ</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3,02</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3,38</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4,10</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4,93</w:t>
            </w: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xây dựng CSDL</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13,36</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15,61</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17,94</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21,74</w:t>
            </w: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1,27</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1,48</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1,73</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2,11</w:t>
            </w: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2,85</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3,51</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4,10</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5,03</w:t>
            </w: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Đ</w:t>
            </w:r>
            <w:r w:rsidRPr="00434BD3">
              <w:rPr>
                <w:rFonts w:ascii="Times New Roman" w:hAnsi="Times New Roman" w:cs="Times New Roman"/>
                <w:sz w:val="28"/>
              </w:rPr>
              <w:t>iều hòa</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7,16</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8,35</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9,65</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11,71</w:t>
            </w: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27,27</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32,14</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37,24</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45,54</w:t>
            </w: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263,23</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307,39</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357,66</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434,83</w:t>
            </w: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1604"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 xml:space="preserve">Tỷ </w:t>
            </w:r>
            <w:r w:rsidRPr="00434BD3">
              <w:rPr>
                <w:rFonts w:ascii="Times New Roman" w:hAnsi="Times New Roman" w:cs="Times New Roman"/>
                <w:b/>
                <w:sz w:val="28"/>
                <w:lang w:val="en-US"/>
              </w:rPr>
              <w:t>l</w:t>
            </w:r>
            <w:r w:rsidRPr="00434BD3">
              <w:rPr>
                <w:rFonts w:ascii="Times New Roman" w:hAnsi="Times New Roman" w:cs="Times New Roman"/>
                <w:b/>
                <w:sz w:val="28"/>
              </w:rPr>
              <w:t>ệ 1:5000</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988" w:type="pct"/>
            <w:gridSpan w:val="4"/>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1:15.000, KCĐ 2,5m</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đo vẽ</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3,57</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5,36</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Phần mềm đo v</w:t>
            </w:r>
            <w:r w:rsidRPr="00434BD3">
              <w:rPr>
                <w:rFonts w:ascii="Times New Roman" w:hAnsi="Times New Roman" w:cs="Times New Roman"/>
                <w:sz w:val="28"/>
                <w:lang w:val="en-US"/>
              </w:rPr>
              <w:t>ẽ</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3,57</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4,80</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5,36</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xây dựng CSDL</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25,49</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31,16</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37,27</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2,20</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2,73</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3,33</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4,95</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6,47</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7,91</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14,98</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15,34</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18,59</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49,07</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60,44</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74,44</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495,71</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557,66</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676,41</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1604"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1:10.000</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988" w:type="pct"/>
            <w:gridSpan w:val="4"/>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 KCĐ 1 m</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Trạm đo vẽ</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16,51</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18,75</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21,02</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đo vẽ</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16,51</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18,75</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21,02</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xây dựng CSDL</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w:t>
            </w:r>
            <w:r w:rsidRPr="00434BD3">
              <w:rPr>
                <w:rFonts w:ascii="Times New Roman" w:hAnsi="Times New Roman" w:cs="Times New Roman"/>
                <w:sz w:val="28"/>
                <w:lang w:val="en-US"/>
              </w:rPr>
              <w:t>,</w:t>
            </w:r>
            <w:r w:rsidRPr="00434BD3">
              <w:rPr>
                <w:rFonts w:ascii="Times New Roman" w:hAnsi="Times New Roman" w:cs="Times New Roman"/>
                <w:sz w:val="28"/>
              </w:rPr>
              <w:t>14</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33,24</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41,21</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3,96</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4,82</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5,96</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9,33</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11,46</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15,74</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22,51</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27,31</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61,97</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75,49</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94,48</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cantSplit/>
        </w:trPr>
        <w:tc>
          <w:tcPr>
            <w:tcW w:w="344"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60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3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2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2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666</w:t>
            </w:r>
            <w:r w:rsidRPr="00434BD3">
              <w:rPr>
                <w:rFonts w:ascii="Times New Roman" w:hAnsi="Times New Roman" w:cs="Times New Roman"/>
                <w:sz w:val="28"/>
                <w:lang w:val="en-US"/>
              </w:rPr>
              <w:t>,</w:t>
            </w:r>
            <w:r w:rsidRPr="00434BD3">
              <w:rPr>
                <w:rFonts w:ascii="Times New Roman" w:hAnsi="Times New Roman" w:cs="Times New Roman"/>
                <w:sz w:val="28"/>
              </w:rPr>
              <w:t>54</w:t>
            </w:r>
          </w:p>
        </w:tc>
        <w:tc>
          <w:tcPr>
            <w:tcW w:w="57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871,75</w:t>
            </w:r>
          </w:p>
        </w:tc>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1053,52</w:t>
            </w:r>
          </w:p>
        </w:tc>
        <w:tc>
          <w:tcPr>
            <w:tcW w:w="52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sz w:val="28"/>
        </w:rPr>
        <w:t>Ghi chú: mức cho từng trường hợp tính theo hệ số mức quy định tro</w:t>
      </w:r>
      <w:r w:rsidRPr="00434BD3">
        <w:rPr>
          <w:rFonts w:ascii="Times New Roman" w:hAnsi="Times New Roman" w:cs="Times New Roman"/>
          <w:sz w:val="28"/>
          <w:lang w:val="en-US"/>
        </w:rPr>
        <w:t>ng</w:t>
      </w:r>
      <w:r w:rsidRPr="00434BD3">
        <w:rPr>
          <w:rFonts w:ascii="Times New Roman" w:hAnsi="Times New Roman" w:cs="Times New Roman"/>
          <w:sz w:val="28"/>
        </w:rPr>
        <w:t xml:space="preserve"> bảng 345 sau: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345</w:t>
      </w:r>
    </w:p>
    <w:tbl>
      <w:tblPr>
        <w:tblW w:w="500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76"/>
        <w:gridCol w:w="3952"/>
        <w:gridCol w:w="1135"/>
        <w:gridCol w:w="1135"/>
        <w:gridCol w:w="1135"/>
        <w:gridCol w:w="1154"/>
      </w:tblGrid>
      <w:tr w:rsidR="004F2664" w:rsidRPr="00434BD3" w:rsidTr="00252649">
        <w:trPr>
          <w:trHeight w:val="146"/>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0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KK4</w:t>
            </w:r>
          </w:p>
        </w:tc>
      </w:tr>
      <w:tr w:rsidR="004F2664" w:rsidRPr="00434BD3" w:rsidTr="00252649">
        <w:trPr>
          <w:trHeight w:val="146"/>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Xây dựng CSDL</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146"/>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2061"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1:2000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146"/>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1:7000 đ</w:t>
            </w:r>
            <w:r w:rsidRPr="00434BD3">
              <w:rPr>
                <w:rFonts w:ascii="Times New Roman" w:hAnsi="Times New Roman" w:cs="Times New Roman"/>
                <w:sz w:val="28"/>
                <w:lang w:val="en-US"/>
              </w:rPr>
              <w:t>ế</w:t>
            </w:r>
            <w:r w:rsidRPr="00434BD3">
              <w:rPr>
                <w:rFonts w:ascii="Times New Roman" w:hAnsi="Times New Roman" w:cs="Times New Roman"/>
                <w:sz w:val="28"/>
              </w:rPr>
              <w:t>n 1:9000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146"/>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0,970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1,016</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1,019</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1,019</w:t>
            </w:r>
          </w:p>
        </w:tc>
      </w:tr>
      <w:tr w:rsidR="004F2664" w:rsidRPr="00434BD3" w:rsidTr="00252649">
        <w:trPr>
          <w:trHeight w:val="146"/>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940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0,940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0,940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0,940</w:t>
            </w:r>
          </w:p>
        </w:tc>
      </w:tr>
      <w:tr w:rsidR="004F2664" w:rsidRPr="00434BD3" w:rsidTr="00252649">
        <w:trPr>
          <w:trHeight w:val="146"/>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0,845</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0,880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0,880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0,820</w:t>
            </w:r>
          </w:p>
        </w:tc>
      </w:tr>
      <w:tr w:rsidR="004F2664" w:rsidRPr="00434BD3" w:rsidTr="00252649">
        <w:trPr>
          <w:trHeight w:val="146"/>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1:12.000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146"/>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0,5m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1,024</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1,072</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1,076</w:t>
            </w:r>
          </w:p>
        </w:tc>
      </w:tr>
      <w:tr w:rsidR="004F2664" w:rsidRPr="00434BD3" w:rsidTr="00252649">
        <w:trPr>
          <w:trHeight w:val="146"/>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4F2664" w:rsidRPr="00434BD3" w:rsidTr="00252649">
        <w:trPr>
          <w:trHeight w:val="146"/>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0,880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0,920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0,930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0,860</w:t>
            </w:r>
          </w:p>
        </w:tc>
      </w:tr>
      <w:tr w:rsidR="004F2664" w:rsidRPr="00434BD3" w:rsidTr="00252649">
        <w:trPr>
          <w:trHeight w:val="146"/>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2061"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1:5000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1:10.000 đến 1:15.000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1,069</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1,075</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0,930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0,930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0,930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2.2</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w:t>
            </w:r>
            <w:r w:rsidRPr="00434BD3">
              <w:rPr>
                <w:rFonts w:ascii="Times New Roman" w:hAnsi="Times New Roman" w:cs="Times New Roman"/>
                <w:sz w:val="28"/>
                <w:lang w:val="en-US"/>
              </w:rPr>
              <w:t>l</w:t>
            </w:r>
            <w:r w:rsidRPr="00434BD3">
              <w:rPr>
                <w:rFonts w:ascii="Times New Roman" w:hAnsi="Times New Roman" w:cs="Times New Roman"/>
                <w:sz w:val="28"/>
              </w:rPr>
              <w:t>ệ ảnh 1:16.000 đến 1:20.000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1,166</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1,182</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1,086</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1,097</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1,086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1,006</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1,004</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2061"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1:10.000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1:16.000 đến 1:20.000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0"/>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0,903</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0,907</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0,910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0,820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0,836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d</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0,730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0,760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Tỷ lệ ảnh &lt; 1:20.000 và &gt; 1:30.000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1,037</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1,033</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1,033</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w:t>
            </w:r>
            <w:r w:rsidRPr="00434BD3">
              <w:rPr>
                <w:rFonts w:ascii="Times New Roman" w:hAnsi="Times New Roman" w:cs="Times New Roman"/>
                <w:sz w:val="28"/>
                <w:lang w:val="en-US"/>
              </w:rPr>
              <w:t>Đ</w:t>
            </w:r>
            <w:r w:rsidRPr="00434BD3">
              <w:rPr>
                <w:rFonts w:ascii="Times New Roman" w:hAnsi="Times New Roman" w:cs="Times New Roman"/>
                <w:sz w:val="28"/>
              </w:rPr>
              <w:t xml:space="preserve"> 2,5m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0,935</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0,938</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0,939</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0,849</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0,857</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0,861</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d</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0,759</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0,776</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0,783</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 xml:space="preserve">Tỷ lệ ảnh </w:t>
            </w:r>
            <w:r w:rsidRPr="00434BD3">
              <w:rPr>
                <w:rFonts w:ascii="Times New Roman" w:hAnsi="Times New Roman" w:cs="Times New Roman"/>
                <w:sz w:val="28"/>
                <w:lang w:val="en-US"/>
              </w:rPr>
              <w:t>≤</w:t>
            </w:r>
            <w:r w:rsidRPr="00434BD3">
              <w:rPr>
                <w:rFonts w:ascii="Times New Roman" w:hAnsi="Times New Roman" w:cs="Times New Roman"/>
                <w:sz w:val="28"/>
              </w:rPr>
              <w:t xml:space="preserve"> 1:30.000</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1,074</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1,068</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2,5m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0,968</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0,968</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0,968</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9"/>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5m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0,876</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0,883</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0,886</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rPr>
          <w:trHeight w:val="350"/>
        </w:trPr>
        <w:tc>
          <w:tcPr>
            <w:tcW w:w="56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d</w:t>
            </w:r>
          </w:p>
        </w:tc>
        <w:tc>
          <w:tcPr>
            <w:tcW w:w="20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KCĐ 10m</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0,782</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0,798</w:t>
            </w:r>
          </w:p>
        </w:tc>
        <w:tc>
          <w:tcPr>
            <w:tcW w:w="5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0,805</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bl>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b/>
          <w:sz w:val="28"/>
        </w:rPr>
        <w:t>2.4. Định mức vật liệu:</w:t>
      </w:r>
      <w:r w:rsidRPr="00434BD3">
        <w:rPr>
          <w:rFonts w:ascii="Times New Roman" w:hAnsi="Times New Roman" w:cs="Times New Roman"/>
          <w:sz w:val="28"/>
        </w:rPr>
        <w:t xml:space="preserve"> tính cho 1 mảnh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346</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124"/>
        <w:gridCol w:w="3321"/>
        <w:gridCol w:w="1174"/>
        <w:gridCol w:w="1279"/>
        <w:gridCol w:w="1245"/>
        <w:gridCol w:w="1433"/>
      </w:tblGrid>
      <w:tr w:rsidR="004F2664" w:rsidRPr="00434BD3" w:rsidTr="00252649">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34"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61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66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1:2000</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r>
      <w:tr w:rsidR="004F2664" w:rsidRPr="00434BD3" w:rsidTr="00252649">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7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Bìa đón</w:t>
            </w:r>
            <w:r w:rsidRPr="00434BD3">
              <w:rPr>
                <w:rFonts w:ascii="Times New Roman" w:hAnsi="Times New Roman" w:cs="Times New Roman"/>
                <w:sz w:val="28"/>
                <w:lang w:val="en-US"/>
              </w:rPr>
              <w:t>g</w:t>
            </w:r>
            <w:r w:rsidRPr="00434BD3">
              <w:rPr>
                <w:rFonts w:ascii="Times New Roman" w:hAnsi="Times New Roman" w:cs="Times New Roman"/>
                <w:sz w:val="28"/>
              </w:rPr>
              <w:t xml:space="preserve"> sổ</w:t>
            </w:r>
          </w:p>
        </w:tc>
        <w:tc>
          <w:tcPr>
            <w:tcW w:w="6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3,20</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3,60</w:t>
            </w:r>
          </w:p>
        </w:tc>
      </w:tr>
      <w:tr w:rsidR="004F2664" w:rsidRPr="00434BD3" w:rsidTr="00252649">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7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Đĩa DVD</w:t>
            </w:r>
          </w:p>
        </w:tc>
        <w:tc>
          <w:tcPr>
            <w:tcW w:w="6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6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0,22</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0,32</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0,43</w:t>
            </w:r>
          </w:p>
        </w:tc>
      </w:tr>
      <w:tr w:rsidR="004F2664" w:rsidRPr="00434BD3" w:rsidTr="00252649">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17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A4 (nội)</w:t>
            </w:r>
          </w:p>
        </w:tc>
        <w:tc>
          <w:tcPr>
            <w:tcW w:w="6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6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0,03</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0,14</w:t>
            </w:r>
          </w:p>
        </w:tc>
      </w:tr>
      <w:tr w:rsidR="004F2664" w:rsidRPr="00434BD3" w:rsidTr="00252649">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7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Mực in laze</w:t>
            </w:r>
          </w:p>
        </w:tc>
        <w:tc>
          <w:tcPr>
            <w:tcW w:w="6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6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006</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0,012</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018</w:t>
            </w:r>
          </w:p>
        </w:tc>
      </w:tr>
      <w:tr w:rsidR="004F2664" w:rsidRPr="00434BD3" w:rsidTr="00252649">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7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w:t>
            </w:r>
            <w:r w:rsidRPr="00434BD3">
              <w:rPr>
                <w:rFonts w:ascii="Times New Roman" w:hAnsi="Times New Roman" w:cs="Times New Roman"/>
                <w:sz w:val="28"/>
                <w:lang w:val="en-US"/>
              </w:rPr>
              <w:t xml:space="preserve">ổ </w:t>
            </w:r>
            <w:r w:rsidRPr="00434BD3">
              <w:rPr>
                <w:rFonts w:ascii="Times New Roman" w:hAnsi="Times New Roman" w:cs="Times New Roman"/>
                <w:sz w:val="28"/>
              </w:rPr>
              <w:t>giao ca</w:t>
            </w:r>
          </w:p>
        </w:tc>
        <w:tc>
          <w:tcPr>
            <w:tcW w:w="6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quyển</w:t>
            </w:r>
          </w:p>
        </w:tc>
        <w:tc>
          <w:tcPr>
            <w:tcW w:w="6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0,40</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90</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w:t>
            </w:r>
          </w:p>
        </w:tc>
      </w:tr>
      <w:tr w:rsidR="004F2664" w:rsidRPr="00434BD3" w:rsidTr="00252649">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7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w:t>
            </w:r>
            <w:r w:rsidRPr="00434BD3">
              <w:rPr>
                <w:rFonts w:ascii="Times New Roman" w:hAnsi="Times New Roman" w:cs="Times New Roman"/>
                <w:sz w:val="28"/>
                <w:lang w:val="en-US"/>
              </w:rPr>
              <w:t>ổ</w:t>
            </w:r>
            <w:r w:rsidRPr="00434BD3">
              <w:rPr>
                <w:rFonts w:ascii="Times New Roman" w:hAnsi="Times New Roman" w:cs="Times New Roman"/>
                <w:sz w:val="28"/>
              </w:rPr>
              <w:t xml:space="preserve"> tay đo vẽ</w:t>
            </w:r>
          </w:p>
        </w:tc>
        <w:tc>
          <w:tcPr>
            <w:tcW w:w="6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15,00</w:t>
            </w:r>
          </w:p>
        </w:tc>
      </w:tr>
      <w:tr w:rsidR="004F2664" w:rsidRPr="00434BD3" w:rsidTr="00252649">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7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đóng g</w:t>
            </w:r>
            <w:r w:rsidRPr="00434BD3">
              <w:rPr>
                <w:rFonts w:ascii="Times New Roman" w:hAnsi="Times New Roman" w:cs="Times New Roman"/>
                <w:sz w:val="28"/>
                <w:lang w:val="en-US"/>
              </w:rPr>
              <w:t>ó</w:t>
            </w:r>
            <w:r w:rsidRPr="00434BD3">
              <w:rPr>
                <w:rFonts w:ascii="Times New Roman" w:hAnsi="Times New Roman" w:cs="Times New Roman"/>
                <w:sz w:val="28"/>
              </w:rPr>
              <w:t>i thành quả</w:t>
            </w:r>
          </w:p>
        </w:tc>
        <w:tc>
          <w:tcPr>
            <w:tcW w:w="6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1,15</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w:t>
            </w:r>
          </w:p>
        </w:tc>
      </w:tr>
      <w:tr w:rsidR="004F2664" w:rsidRPr="00434BD3" w:rsidTr="00252649">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734"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 xml:space="preserve">Cồn </w:t>
            </w:r>
            <w:r w:rsidRPr="00434BD3">
              <w:rPr>
                <w:rFonts w:ascii="Times New Roman" w:hAnsi="Times New Roman" w:cs="Times New Roman"/>
                <w:sz w:val="28"/>
                <w:lang w:val="en-US"/>
              </w:rPr>
              <w:t>công nghiệp</w:t>
            </w:r>
          </w:p>
        </w:tc>
        <w:tc>
          <w:tcPr>
            <w:tcW w:w="6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6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13</w:t>
            </w:r>
          </w:p>
        </w:tc>
      </w:tr>
      <w:tr w:rsidR="004F2664" w:rsidRPr="00434BD3" w:rsidTr="00252649">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7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bọc bản vẽ</w:t>
            </w:r>
          </w:p>
        </w:tc>
        <w:tc>
          <w:tcPr>
            <w:tcW w:w="6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6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w:t>
            </w:r>
          </w:p>
        </w:tc>
      </w:tr>
      <w:tr w:rsidR="004F2664" w:rsidRPr="00434BD3" w:rsidTr="00252649">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734"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6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66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65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c>
          <w:tcPr>
            <w:tcW w:w="7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w:t>
            </w:r>
          </w:p>
        </w:tc>
      </w:tr>
    </w:tbl>
    <w:p w:rsidR="004F2664" w:rsidRPr="00434BD3" w:rsidRDefault="004F2664" w:rsidP="004F2664">
      <w:pPr>
        <w:spacing w:before="120" w:after="120" w:line="320" w:lineRule="exact"/>
        <w:ind w:firstLine="567"/>
        <w:jc w:val="both"/>
        <w:rPr>
          <w:rFonts w:ascii="Times New Roman" w:hAnsi="Times New Roman" w:cs="Times New Roman"/>
          <w:b/>
          <w:sz w:val="28"/>
        </w:rPr>
      </w:pPr>
      <w:bookmarkStart w:id="13" w:name="muc_3_2"/>
      <w:r w:rsidRPr="00434BD3">
        <w:rPr>
          <w:rFonts w:ascii="Times New Roman" w:hAnsi="Times New Roman" w:cs="Times New Roman"/>
          <w:b/>
          <w:sz w:val="28"/>
        </w:rPr>
        <w:t>Mục 3. XÂY DỰNG CSDL NỀN ĐỊA LÝ TỪ CÁC CSDL NỀN ĐỊA LÝ TỶ LỆ LỚN</w:t>
      </w:r>
      <w:bookmarkEnd w:id="13"/>
    </w:p>
    <w:p w:rsidR="004F2664" w:rsidRPr="00434BD3" w:rsidRDefault="004F2664" w:rsidP="004F2664">
      <w:pPr>
        <w:spacing w:before="120"/>
        <w:jc w:val="center"/>
        <w:rPr>
          <w:rFonts w:ascii="Times New Roman" w:hAnsi="Times New Roman" w:cs="Times New Roman"/>
          <w:b/>
          <w:sz w:val="28"/>
        </w:rPr>
      </w:pPr>
      <w:r w:rsidRPr="00434BD3">
        <w:rPr>
          <w:rFonts w:ascii="Times New Roman" w:hAnsi="Times New Roman" w:cs="Times New Roman"/>
          <w:b/>
          <w:sz w:val="28"/>
        </w:rPr>
        <w:t>(Tổng quát hóa CSDL nền địa lý)</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1. </w:t>
      </w:r>
      <w:r w:rsidRPr="00434BD3">
        <w:rPr>
          <w:rFonts w:ascii="Times New Roman" w:hAnsi="Times New Roman" w:cs="Times New Roman"/>
          <w:b/>
          <w:sz w:val="28"/>
        </w:rPr>
        <w:t>Xây dựng CSDL nền địa lý tỷ lệ 1:10.000, 1:50.000 và tỷ lệ 1:1.000.000</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1.1. </w:t>
      </w:r>
      <w:r w:rsidRPr="00434BD3">
        <w:rPr>
          <w:rFonts w:ascii="Times New Roman" w:hAnsi="Times New Roman" w:cs="Times New Roman"/>
          <w:b/>
          <w:sz w:val="28"/>
        </w:rPr>
        <w:t>Định mức lao động</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1.1.1. </w:t>
      </w:r>
      <w:r w:rsidRPr="00434BD3">
        <w:rPr>
          <w:rFonts w:ascii="Times New Roman" w:hAnsi="Times New Roman" w:cs="Times New Roman"/>
          <w:b/>
          <w:sz w:val="28"/>
        </w:rPr>
        <w:t>Nội dung công việc</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Nghiên cứu cấu trúc nội dung, ngữ nghĩa về nội dung CSDL nền địa </w:t>
      </w:r>
      <w:r w:rsidRPr="00434BD3">
        <w:rPr>
          <w:rFonts w:ascii="Times New Roman" w:hAnsi="Times New Roman" w:cs="Times New Roman"/>
          <w:sz w:val="28"/>
          <w:lang w:val="en-US"/>
        </w:rPr>
        <w:t>l</w:t>
      </w:r>
      <w:r w:rsidRPr="00434BD3">
        <w:rPr>
          <w:rFonts w:ascii="Times New Roman" w:hAnsi="Times New Roman" w:cs="Times New Roman"/>
          <w:sz w:val="28"/>
        </w:rPr>
        <w:t xml:space="preserve">ý và quy trình tổng quát hóa CSDL nền địa lý, lập lam hướng dẫn kỹ thuật tổng hợp nội dung. Chọn lựa đối tượng cần tổng quát hóa; xác lập tiêu chí, hướng dẫn tổng quát hóa bảo đảm phản ánh </w:t>
      </w:r>
      <w:r w:rsidRPr="00434BD3">
        <w:rPr>
          <w:rFonts w:ascii="Times New Roman" w:hAnsi="Times New Roman" w:cs="Times New Roman"/>
          <w:sz w:val="28"/>
          <w:lang w:val="en-US"/>
        </w:rPr>
        <w:t>đ</w:t>
      </w:r>
      <w:r w:rsidRPr="00434BD3">
        <w:rPr>
          <w:rFonts w:ascii="Times New Roman" w:hAnsi="Times New Roman" w:cs="Times New Roman"/>
          <w:sz w:val="28"/>
        </w:rPr>
        <w:t xml:space="preserve">ược đặc trưng lãnh thổ. Chỉnh hợp, thay đổi dạng hình học, quan hệ topo theo lam hướng dẫn phù hợp chức năng ngữ nghĩa đối tượng địa lý; loại bỏ thông tin thừa của các đối tượng dạng điểm, </w:t>
      </w:r>
      <w:r w:rsidRPr="00434BD3">
        <w:rPr>
          <w:rFonts w:ascii="Times New Roman" w:hAnsi="Times New Roman" w:cs="Times New Roman"/>
          <w:sz w:val="28"/>
          <w:lang w:val="en-US"/>
        </w:rPr>
        <w:t>đ</w:t>
      </w:r>
      <w:r w:rsidRPr="00434BD3">
        <w:rPr>
          <w:rFonts w:ascii="Times New Roman" w:hAnsi="Times New Roman" w:cs="Times New Roman"/>
          <w:sz w:val="28"/>
        </w:rPr>
        <w:t>ường, vùng và các thuộc tính kèm theo; chuyển đổi khuôn dạng, cấu trúc CSDL địa lý gốc; Tổng hợp thuộc tính theo chức năng ng</w:t>
      </w:r>
      <w:r w:rsidRPr="00434BD3">
        <w:rPr>
          <w:rFonts w:ascii="Times New Roman" w:hAnsi="Times New Roman" w:cs="Times New Roman"/>
          <w:sz w:val="28"/>
          <w:lang w:val="en-US"/>
        </w:rPr>
        <w:t>ữ</w:t>
      </w:r>
      <w:r w:rsidRPr="00434BD3">
        <w:rPr>
          <w:rFonts w:ascii="Times New Roman" w:hAnsi="Times New Roman" w:cs="Times New Roman"/>
          <w:sz w:val="28"/>
        </w:rPr>
        <w:t xml:space="preserve"> nghĩa và hình thái mới của </w:t>
      </w:r>
      <w:r w:rsidRPr="00434BD3">
        <w:rPr>
          <w:rFonts w:ascii="Times New Roman" w:hAnsi="Times New Roman" w:cs="Times New Roman"/>
          <w:sz w:val="28"/>
          <w:lang w:val="en-US"/>
        </w:rPr>
        <w:t>đối tượng</w:t>
      </w:r>
      <w:r w:rsidRPr="00434BD3">
        <w:rPr>
          <w:rFonts w:ascii="Times New Roman" w:hAnsi="Times New Roman" w:cs="Times New Roman"/>
          <w:sz w:val="28"/>
        </w:rPr>
        <w:t xml:space="preserve"> địa lý. Tu ch</w:t>
      </w:r>
      <w:r w:rsidRPr="00434BD3">
        <w:rPr>
          <w:rFonts w:ascii="Times New Roman" w:hAnsi="Times New Roman" w:cs="Times New Roman"/>
          <w:sz w:val="28"/>
          <w:lang w:val="en-US"/>
        </w:rPr>
        <w:t>ỉ</w:t>
      </w:r>
      <w:r w:rsidRPr="00434BD3">
        <w:rPr>
          <w:rFonts w:ascii="Times New Roman" w:hAnsi="Times New Roman" w:cs="Times New Roman"/>
          <w:sz w:val="28"/>
        </w:rPr>
        <w:t>nh siêu dữ liệu, tổ chức in ấn, tạo siêu dữ liệu, lập tệp tin, ghi dữ liệu vào đĩa DVD.</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1.1.2. </w:t>
      </w:r>
      <w:r w:rsidRPr="00434BD3">
        <w:rPr>
          <w:rFonts w:ascii="Times New Roman" w:hAnsi="Times New Roman" w:cs="Times New Roman"/>
          <w:b/>
          <w:sz w:val="28"/>
        </w:rPr>
        <w:t>Phân loại khó khăn</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1.1.2.1. </w:t>
      </w:r>
      <w:r w:rsidRPr="00434BD3">
        <w:rPr>
          <w:rFonts w:ascii="Times New Roman" w:hAnsi="Times New Roman" w:cs="Times New Roman"/>
          <w:b/>
          <w:sz w:val="28"/>
        </w:rPr>
        <w:t>Tỷ lệ 1:10.000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đô thị chưa phát triển, đối tượng địa lý không dày đặc, mạng lưới giao thông, kênh mương không phức tạp.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2: vùng đô thị mới phát triển, đối tượng địa lý khá dày đặc xen kẽ nhà cao tần</w:t>
      </w:r>
      <w:r w:rsidRPr="00434BD3">
        <w:rPr>
          <w:rFonts w:ascii="Times New Roman" w:hAnsi="Times New Roman" w:cs="Times New Roman"/>
          <w:sz w:val="28"/>
          <w:lang w:val="en-US"/>
        </w:rPr>
        <w:t>g</w:t>
      </w:r>
      <w:r w:rsidRPr="00434BD3">
        <w:rPr>
          <w:rFonts w:ascii="Times New Roman" w:hAnsi="Times New Roman" w:cs="Times New Roman"/>
          <w:sz w:val="28"/>
        </w:rPr>
        <w:t>, mạng lưới giao thông, kênh mương phức tạp.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3: vùng đô thị đang phát triển, đối tượng địa lý dày đặc, nhà cao tầng nhiều, mạng lưới giao thông phức tạp và đan</w:t>
      </w:r>
      <w:r w:rsidRPr="00434BD3">
        <w:rPr>
          <w:rFonts w:ascii="Times New Roman" w:hAnsi="Times New Roman" w:cs="Times New Roman"/>
          <w:sz w:val="28"/>
          <w:lang w:val="en-US"/>
        </w:rPr>
        <w:t>g</w:t>
      </w:r>
      <w:r w:rsidRPr="00434BD3">
        <w:rPr>
          <w:rFonts w:ascii="Times New Roman" w:hAnsi="Times New Roman" w:cs="Times New Roman"/>
          <w:sz w:val="28"/>
        </w:rPr>
        <w:t xml:space="preserve"> thay đổi.</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lastRenderedPageBreak/>
        <w:t xml:space="preserve">1.1.2.2. </w:t>
      </w:r>
      <w:r w:rsidRPr="00434BD3">
        <w:rPr>
          <w:rFonts w:ascii="Times New Roman" w:hAnsi="Times New Roman" w:cs="Times New Roman"/>
          <w:b/>
          <w:sz w:val="28"/>
        </w:rPr>
        <w:t>Tỷ lệ 1:50.000 và 1:1.000.000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Loại 1: vùng đồng bằng quang đãng, đi lại thuận tiện, ít địa vật, ít có biến động, xét đoán dễ dàng; vùng núi có mạng lưới giao thông chính phát triển.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2: vùng đồng bằng xen kẽ thôn xóm nhỏ, kênh mương phân bố phức tạp; vùng </w:t>
      </w:r>
      <w:r w:rsidRPr="00434BD3">
        <w:rPr>
          <w:rFonts w:ascii="Times New Roman" w:hAnsi="Times New Roman" w:cs="Times New Roman"/>
          <w:sz w:val="28"/>
          <w:lang w:val="en-US"/>
        </w:rPr>
        <w:t>đồng bằng</w:t>
      </w:r>
      <w:r w:rsidRPr="00434BD3">
        <w:rPr>
          <w:rFonts w:ascii="Times New Roman" w:hAnsi="Times New Roman" w:cs="Times New Roman"/>
          <w:sz w:val="28"/>
        </w:rPr>
        <w:t xml:space="preserve"> tiếp giáp vùng đồi, thực phủ thưa; vùng đồi thấp; dân cư thành làng bản không dày, hệ thống thủy hệ, giao thông ít phức tạp</w:t>
      </w:r>
      <w:r w:rsidRPr="00434BD3">
        <w:rPr>
          <w:rFonts w:ascii="Times New Roman" w:hAnsi="Times New Roman" w:cs="Times New Roman"/>
          <w:sz w:val="28"/>
          <w:lang w:val="en-US"/>
        </w:rPr>
        <w:t>,</w:t>
      </w:r>
      <w:r w:rsidRPr="00434BD3">
        <w:rPr>
          <w:rFonts w:ascii="Times New Roman" w:hAnsi="Times New Roman" w:cs="Times New Roman"/>
          <w:sz w:val="28"/>
        </w:rPr>
        <w:t xml:space="preserve"> các đối tượng trên ảnh và trên thực địa dễ xét đoán.</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Loại 3: vùng đồng bằng ven biển; vùng đồng bằng tiếp giáp </w:t>
      </w:r>
      <w:r w:rsidRPr="00434BD3">
        <w:rPr>
          <w:rFonts w:ascii="Times New Roman" w:hAnsi="Times New Roman" w:cs="Times New Roman"/>
          <w:sz w:val="28"/>
          <w:highlight w:val="white"/>
        </w:rPr>
        <w:t>thành phố</w:t>
      </w:r>
      <w:r w:rsidRPr="00434BD3">
        <w:rPr>
          <w:rFonts w:ascii="Times New Roman" w:hAnsi="Times New Roman" w:cs="Times New Roman"/>
          <w:sz w:val="28"/>
        </w:rPr>
        <w:t>, nhiều thực phủ; vù</w:t>
      </w:r>
      <w:r w:rsidRPr="00434BD3">
        <w:rPr>
          <w:rFonts w:ascii="Times New Roman" w:hAnsi="Times New Roman" w:cs="Times New Roman"/>
          <w:sz w:val="28"/>
          <w:lang w:val="en-US"/>
        </w:rPr>
        <w:t>ng</w:t>
      </w:r>
      <w:r w:rsidRPr="00434BD3">
        <w:rPr>
          <w:rFonts w:ascii="Times New Roman" w:hAnsi="Times New Roman" w:cs="Times New Roman"/>
          <w:sz w:val="28"/>
        </w:rPr>
        <w:t xml:space="preserve"> thành phố; thị xã; vùng đồi dân cư </w:t>
      </w:r>
      <w:r w:rsidRPr="00434BD3">
        <w:rPr>
          <w:rFonts w:ascii="Times New Roman" w:hAnsi="Times New Roman" w:cs="Times New Roman"/>
          <w:sz w:val="28"/>
          <w:lang w:val="en-US"/>
        </w:rPr>
        <w:t>d</w:t>
      </w:r>
      <w:r w:rsidRPr="00434BD3">
        <w:rPr>
          <w:rFonts w:ascii="Times New Roman" w:hAnsi="Times New Roman" w:cs="Times New Roman"/>
          <w:sz w:val="28"/>
        </w:rPr>
        <w:t xml:space="preserve">ày đặc, sông ngòi phức tạp, địa vật có biến động, mức </w:t>
      </w:r>
      <w:r w:rsidRPr="00434BD3">
        <w:rPr>
          <w:rFonts w:ascii="Times New Roman" w:hAnsi="Times New Roman" w:cs="Times New Roman"/>
          <w:sz w:val="28"/>
          <w:lang w:val="en-US"/>
        </w:rPr>
        <w:t>đ</w:t>
      </w:r>
      <w:r w:rsidRPr="00434BD3">
        <w:rPr>
          <w:rFonts w:ascii="Times New Roman" w:hAnsi="Times New Roman" w:cs="Times New Roman"/>
          <w:sz w:val="28"/>
        </w:rPr>
        <w:t>ộ xét đoán tương đối phức tạp.</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lang w:val="en-US"/>
        </w:rPr>
        <w:t xml:space="preserve">1.1.3. </w:t>
      </w:r>
      <w:r w:rsidRPr="00434BD3">
        <w:rPr>
          <w:rFonts w:ascii="Times New Roman" w:hAnsi="Times New Roman" w:cs="Times New Roman"/>
          <w:b/>
          <w:sz w:val="28"/>
        </w:rPr>
        <w:t>Cấp bậc công việc:</w:t>
      </w:r>
      <w:r w:rsidRPr="00434BD3">
        <w:rPr>
          <w:rFonts w:ascii="Times New Roman" w:hAnsi="Times New Roman" w:cs="Times New Roman"/>
          <w:sz w:val="28"/>
        </w:rPr>
        <w:t xml:space="preserve"> trong bảng định mức.</w:t>
      </w:r>
    </w:p>
    <w:p w:rsidR="004F2664" w:rsidRPr="00434BD3" w:rsidRDefault="004F2664" w:rsidP="004F2664">
      <w:pPr>
        <w:spacing w:before="120" w:after="120" w:line="320" w:lineRule="exact"/>
        <w:ind w:firstLine="567"/>
        <w:jc w:val="both"/>
        <w:rPr>
          <w:rFonts w:ascii="Times New Roman" w:hAnsi="Times New Roman" w:cs="Times New Roman"/>
          <w:sz w:val="28"/>
          <w:lang w:val="en-US"/>
        </w:rPr>
      </w:pPr>
      <w:r w:rsidRPr="00434BD3">
        <w:rPr>
          <w:rFonts w:ascii="Times New Roman" w:hAnsi="Times New Roman" w:cs="Times New Roman"/>
          <w:b/>
          <w:sz w:val="28"/>
          <w:lang w:val="en-US"/>
        </w:rPr>
        <w:t xml:space="preserve">1.1.4. </w:t>
      </w:r>
      <w:r w:rsidRPr="00434BD3">
        <w:rPr>
          <w:rFonts w:ascii="Times New Roman" w:hAnsi="Times New Roman" w:cs="Times New Roman"/>
          <w:b/>
          <w:sz w:val="28"/>
        </w:rPr>
        <w:t>Định mức: công/mảnh</w:t>
      </w:r>
      <w:r w:rsidRPr="00434BD3">
        <w:rPr>
          <w:rFonts w:ascii="Times New Roman" w:hAnsi="Times New Roman" w:cs="Times New Roman"/>
          <w:sz w:val="28"/>
        </w:rPr>
        <w:t xml:space="preserve"> </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347</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91"/>
        <w:gridCol w:w="3484"/>
        <w:gridCol w:w="1153"/>
        <w:gridCol w:w="1341"/>
        <w:gridCol w:w="1341"/>
        <w:gridCol w:w="1366"/>
      </w:tblGrid>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81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CBCV</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81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Xây dựng CSDL nền địa lý</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1819"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1:10.000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KS4,00</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181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 CSDL</w:t>
            </w:r>
            <w:r w:rsidRPr="00434BD3">
              <w:rPr>
                <w:rFonts w:ascii="Times New Roman" w:hAnsi="Times New Roman" w:cs="Times New Roman"/>
                <w:sz w:val="28"/>
                <w:lang w:val="en-US"/>
              </w:rPr>
              <w:t xml:space="preserve"> </w:t>
            </w:r>
            <w:r w:rsidRPr="00434BD3">
              <w:rPr>
                <w:rFonts w:ascii="Times New Roman" w:hAnsi="Times New Roman" w:cs="Times New Roman"/>
                <w:sz w:val="28"/>
              </w:rPr>
              <w:t>tỷ lệ 1:2000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91,56</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113,43</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140,70</w:t>
            </w: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181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w:t>
            </w:r>
            <w:r w:rsidRPr="00434BD3">
              <w:rPr>
                <w:rFonts w:ascii="Times New Roman" w:hAnsi="Times New Roman" w:cs="Times New Roman"/>
                <w:sz w:val="28"/>
                <w:lang w:val="en-US"/>
              </w:rPr>
              <w:t xml:space="preserve"> </w:t>
            </w:r>
            <w:r w:rsidRPr="00434BD3">
              <w:rPr>
                <w:rFonts w:ascii="Times New Roman" w:hAnsi="Times New Roman" w:cs="Times New Roman"/>
                <w:sz w:val="28"/>
              </w:rPr>
              <w:t>CSDL tỷ lệ 1:5000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74,22</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91,86</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113,88</w:t>
            </w: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1819"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1:50.000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KS5</w:t>
            </w:r>
            <w:r w:rsidRPr="00434BD3">
              <w:rPr>
                <w:rFonts w:ascii="Times New Roman" w:hAnsi="Times New Roman" w:cs="Times New Roman"/>
                <w:sz w:val="28"/>
                <w:lang w:val="en-US"/>
              </w:rPr>
              <w:t>,</w:t>
            </w:r>
            <w:r w:rsidRPr="00434BD3">
              <w:rPr>
                <w:rFonts w:ascii="Times New Roman" w:hAnsi="Times New Roman" w:cs="Times New Roman"/>
                <w:sz w:val="28"/>
              </w:rPr>
              <w:t>00</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181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w:t>
            </w:r>
            <w:r w:rsidRPr="00434BD3">
              <w:rPr>
                <w:rFonts w:ascii="Times New Roman" w:hAnsi="Times New Roman" w:cs="Times New Roman"/>
                <w:sz w:val="28"/>
                <w:lang w:val="en-US"/>
              </w:rPr>
              <w:t xml:space="preserve"> </w:t>
            </w:r>
            <w:r w:rsidRPr="00434BD3">
              <w:rPr>
                <w:rFonts w:ascii="Times New Roman" w:hAnsi="Times New Roman" w:cs="Times New Roman"/>
                <w:sz w:val="28"/>
              </w:rPr>
              <w:t>CSDL tỷ lệ 1:5000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171,36</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211,71</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263,54</w:t>
            </w: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181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w:t>
            </w:r>
            <w:r w:rsidRPr="00434BD3">
              <w:rPr>
                <w:rFonts w:ascii="Times New Roman" w:hAnsi="Times New Roman" w:cs="Times New Roman"/>
                <w:sz w:val="28"/>
                <w:lang w:val="en-US"/>
              </w:rPr>
              <w:t xml:space="preserve"> </w:t>
            </w:r>
            <w:r w:rsidRPr="00434BD3">
              <w:rPr>
                <w:rFonts w:ascii="Times New Roman" w:hAnsi="Times New Roman" w:cs="Times New Roman"/>
                <w:sz w:val="28"/>
              </w:rPr>
              <w:t>CSDL tỷ lệ 1:10.000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122,38</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151,12</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187,19</w:t>
            </w: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181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w:t>
            </w:r>
            <w:r w:rsidRPr="00434BD3">
              <w:rPr>
                <w:rFonts w:ascii="Times New Roman" w:hAnsi="Times New Roman" w:cs="Times New Roman"/>
                <w:sz w:val="28"/>
                <w:lang w:val="en-US"/>
              </w:rPr>
              <w:t xml:space="preserve"> </w:t>
            </w:r>
            <w:r w:rsidRPr="00434BD3">
              <w:rPr>
                <w:rFonts w:ascii="Times New Roman" w:hAnsi="Times New Roman" w:cs="Times New Roman"/>
                <w:sz w:val="28"/>
              </w:rPr>
              <w:t>CSDL tỷ lệ 1:25.000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97,28</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119,91</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148,22</w:t>
            </w: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1819"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1:1.000.000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KS5,00</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181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w:t>
            </w:r>
            <w:r w:rsidRPr="00434BD3">
              <w:rPr>
                <w:rFonts w:ascii="Times New Roman" w:hAnsi="Times New Roman" w:cs="Times New Roman"/>
                <w:sz w:val="28"/>
                <w:lang w:val="en-US"/>
              </w:rPr>
              <w:t xml:space="preserve"> </w:t>
            </w:r>
            <w:r w:rsidRPr="00434BD3">
              <w:rPr>
                <w:rFonts w:ascii="Times New Roman" w:hAnsi="Times New Roman" w:cs="Times New Roman"/>
                <w:sz w:val="28"/>
              </w:rPr>
              <w:t>CSDL</w:t>
            </w:r>
            <w:r w:rsidRPr="00434BD3">
              <w:rPr>
                <w:rFonts w:ascii="Times New Roman" w:hAnsi="Times New Roman" w:cs="Times New Roman"/>
                <w:sz w:val="28"/>
                <w:lang w:val="en-US"/>
              </w:rPr>
              <w:t xml:space="preserve"> </w:t>
            </w:r>
            <w:r w:rsidRPr="00434BD3">
              <w:rPr>
                <w:rFonts w:ascii="Times New Roman" w:hAnsi="Times New Roman" w:cs="Times New Roman"/>
                <w:sz w:val="28"/>
              </w:rPr>
              <w:t>tỷ</w:t>
            </w:r>
            <w:r w:rsidRPr="00434BD3">
              <w:rPr>
                <w:rFonts w:ascii="Times New Roman" w:hAnsi="Times New Roman" w:cs="Times New Roman"/>
                <w:sz w:val="28"/>
                <w:lang w:val="en-US"/>
              </w:rPr>
              <w:t xml:space="preserve"> </w:t>
            </w:r>
            <w:r w:rsidRPr="00434BD3">
              <w:rPr>
                <w:rFonts w:ascii="Times New Roman" w:hAnsi="Times New Roman" w:cs="Times New Roman"/>
                <w:sz w:val="28"/>
              </w:rPr>
              <w:t>lệ 1:50.000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733,84</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914,40</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1140,12</w:t>
            </w: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181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w:t>
            </w:r>
            <w:r w:rsidRPr="00434BD3">
              <w:rPr>
                <w:rFonts w:ascii="Times New Roman" w:hAnsi="Times New Roman" w:cs="Times New Roman"/>
                <w:sz w:val="28"/>
                <w:lang w:val="en-US"/>
              </w:rPr>
              <w:t xml:space="preserve"> </w:t>
            </w:r>
            <w:r w:rsidRPr="00434BD3">
              <w:rPr>
                <w:rFonts w:ascii="Times New Roman" w:hAnsi="Times New Roman" w:cs="Times New Roman"/>
                <w:sz w:val="28"/>
              </w:rPr>
              <w:t>CSDL</w:t>
            </w:r>
            <w:r w:rsidRPr="00434BD3">
              <w:rPr>
                <w:rFonts w:ascii="Times New Roman" w:hAnsi="Times New Roman" w:cs="Times New Roman"/>
                <w:sz w:val="28"/>
                <w:lang w:val="en-US"/>
              </w:rPr>
              <w:t xml:space="preserve"> </w:t>
            </w:r>
            <w:r w:rsidRPr="00434BD3">
              <w:rPr>
                <w:rFonts w:ascii="Times New Roman" w:hAnsi="Times New Roman" w:cs="Times New Roman"/>
                <w:sz w:val="28"/>
              </w:rPr>
              <w:t>tỷ lệ 1:100.000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587,07</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731,52</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912,10</w:t>
            </w:r>
          </w:p>
        </w:tc>
      </w:tr>
      <w:tr w:rsidR="004F2664" w:rsidRPr="00434BD3" w:rsidTr="00252649">
        <w:tc>
          <w:tcPr>
            <w:tcW w:w="4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181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w:t>
            </w:r>
            <w:r w:rsidRPr="00434BD3">
              <w:rPr>
                <w:rFonts w:ascii="Times New Roman" w:hAnsi="Times New Roman" w:cs="Times New Roman"/>
                <w:sz w:val="28"/>
                <w:lang w:val="en-US"/>
              </w:rPr>
              <w:t xml:space="preserve"> </w:t>
            </w:r>
            <w:r w:rsidRPr="00434BD3">
              <w:rPr>
                <w:rFonts w:ascii="Times New Roman" w:hAnsi="Times New Roman" w:cs="Times New Roman"/>
                <w:sz w:val="28"/>
              </w:rPr>
              <w:t>CSDL</w:t>
            </w:r>
            <w:r w:rsidRPr="00434BD3">
              <w:rPr>
                <w:rFonts w:ascii="Times New Roman" w:hAnsi="Times New Roman" w:cs="Times New Roman"/>
                <w:sz w:val="28"/>
                <w:lang w:val="en-US"/>
              </w:rPr>
              <w:t xml:space="preserve"> </w:t>
            </w:r>
            <w:r w:rsidRPr="00434BD3">
              <w:rPr>
                <w:rFonts w:ascii="Times New Roman" w:hAnsi="Times New Roman" w:cs="Times New Roman"/>
                <w:sz w:val="28"/>
              </w:rPr>
              <w:t>tỷ</w:t>
            </w:r>
            <w:r w:rsidRPr="00434BD3">
              <w:rPr>
                <w:rFonts w:ascii="Times New Roman" w:hAnsi="Times New Roman" w:cs="Times New Roman"/>
                <w:sz w:val="28"/>
                <w:lang w:val="en-US"/>
              </w:rPr>
              <w:t xml:space="preserve"> </w:t>
            </w:r>
            <w:r w:rsidRPr="00434BD3">
              <w:rPr>
                <w:rFonts w:ascii="Times New Roman" w:hAnsi="Times New Roman" w:cs="Times New Roman"/>
                <w:sz w:val="28"/>
              </w:rPr>
              <w:t>lệ 1:250.000</w:t>
            </w:r>
          </w:p>
        </w:tc>
        <w:tc>
          <w:tcPr>
            <w:tcW w:w="60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469,66</w:t>
            </w:r>
          </w:p>
        </w:tc>
        <w:tc>
          <w:tcPr>
            <w:tcW w:w="7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585,21</w:t>
            </w:r>
          </w:p>
        </w:tc>
        <w:tc>
          <w:tcPr>
            <w:tcW w:w="71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729,68</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1.2. Định mức dụng cụ:</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348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14"/>
        <w:gridCol w:w="2999"/>
        <w:gridCol w:w="902"/>
        <w:gridCol w:w="864"/>
        <w:gridCol w:w="1228"/>
        <w:gridCol w:w="1276"/>
        <w:gridCol w:w="1593"/>
      </w:tblGrid>
      <w:tr w:rsidR="004F2664" w:rsidRPr="00434BD3" w:rsidTr="00252649">
        <w:tc>
          <w:tcPr>
            <w:tcW w:w="37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lastRenderedPageBreak/>
              <w:t>TT</w:t>
            </w:r>
          </w:p>
        </w:tc>
        <w:tc>
          <w:tcPr>
            <w:tcW w:w="156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dụng cụ</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w:t>
            </w:r>
          </w:p>
        </w:tc>
        <w:tc>
          <w:tcPr>
            <w:tcW w:w="64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666"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c>
          <w:tcPr>
            <w:tcW w:w="83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1:1.000.000</w:t>
            </w:r>
          </w:p>
        </w:tc>
      </w:tr>
      <w:tr w:rsidR="004F2664" w:rsidRPr="00434BD3" w:rsidTr="00252649">
        <w:tc>
          <w:tcPr>
            <w:tcW w:w="3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6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Áo Blu (BHLĐ)</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6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112,56</w:t>
            </w:r>
          </w:p>
        </w:tc>
        <w:tc>
          <w:tcPr>
            <w:tcW w:w="6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128,53</w:t>
            </w:r>
          </w:p>
        </w:tc>
        <w:tc>
          <w:tcPr>
            <w:tcW w:w="8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912,02</w:t>
            </w:r>
          </w:p>
        </w:tc>
      </w:tr>
      <w:tr w:rsidR="004F2664" w:rsidRPr="00434BD3" w:rsidTr="00252649">
        <w:tc>
          <w:tcPr>
            <w:tcW w:w="3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6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Bàn đ</w:t>
            </w:r>
            <w:r w:rsidRPr="00434BD3">
              <w:rPr>
                <w:rFonts w:ascii="Times New Roman" w:hAnsi="Times New Roman" w:cs="Times New Roman"/>
                <w:sz w:val="28"/>
                <w:lang w:val="en-US"/>
              </w:rPr>
              <w:t>ể</w:t>
            </w:r>
            <w:r w:rsidRPr="00434BD3">
              <w:rPr>
                <w:rFonts w:ascii="Times New Roman" w:hAnsi="Times New Roman" w:cs="Times New Roman"/>
                <w:sz w:val="28"/>
              </w:rPr>
              <w:t xml:space="preserve"> máy vi tính</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96</w:t>
            </w:r>
          </w:p>
        </w:tc>
        <w:tc>
          <w:tcPr>
            <w:tcW w:w="6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112,56</w:t>
            </w:r>
          </w:p>
        </w:tc>
        <w:tc>
          <w:tcPr>
            <w:tcW w:w="6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128,53</w:t>
            </w:r>
          </w:p>
        </w:tc>
        <w:tc>
          <w:tcPr>
            <w:tcW w:w="8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912,02</w:t>
            </w:r>
          </w:p>
        </w:tc>
      </w:tr>
      <w:tr w:rsidR="004F2664" w:rsidRPr="00434BD3" w:rsidTr="00252649">
        <w:tc>
          <w:tcPr>
            <w:tcW w:w="3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w:t>
            </w:r>
          </w:p>
        </w:tc>
        <w:tc>
          <w:tcPr>
            <w:tcW w:w="156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Chuột máy tính</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6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112,56</w:t>
            </w:r>
          </w:p>
        </w:tc>
        <w:tc>
          <w:tcPr>
            <w:tcW w:w="6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w:t>
            </w:r>
            <w:r w:rsidRPr="00434BD3">
              <w:rPr>
                <w:rFonts w:ascii="Times New Roman" w:hAnsi="Times New Roman" w:cs="Times New Roman"/>
                <w:sz w:val="28"/>
                <w:lang w:val="en-US"/>
              </w:rPr>
              <w:t>,</w:t>
            </w:r>
            <w:r w:rsidRPr="00434BD3">
              <w:rPr>
                <w:rFonts w:ascii="Times New Roman" w:hAnsi="Times New Roman" w:cs="Times New Roman"/>
                <w:sz w:val="28"/>
              </w:rPr>
              <w:t>53</w:t>
            </w:r>
          </w:p>
        </w:tc>
        <w:tc>
          <w:tcPr>
            <w:tcW w:w="8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912,02</w:t>
            </w:r>
          </w:p>
        </w:tc>
      </w:tr>
      <w:tr w:rsidR="004F2664" w:rsidRPr="00434BD3" w:rsidTr="00252649">
        <w:tc>
          <w:tcPr>
            <w:tcW w:w="3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56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Lưu điện 600W</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6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28,14</w:t>
            </w:r>
          </w:p>
        </w:tc>
        <w:tc>
          <w:tcPr>
            <w:tcW w:w="6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32,13</w:t>
            </w:r>
          </w:p>
        </w:tc>
        <w:tc>
          <w:tcPr>
            <w:tcW w:w="8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228,01</w:t>
            </w:r>
          </w:p>
        </w:tc>
      </w:tr>
      <w:tr w:rsidR="004F2664" w:rsidRPr="00434BD3" w:rsidTr="00252649">
        <w:tc>
          <w:tcPr>
            <w:tcW w:w="3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56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Ổn áp (chung) 10A</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w:t>
            </w:r>
          </w:p>
        </w:tc>
        <w:tc>
          <w:tcPr>
            <w:tcW w:w="6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28,14</w:t>
            </w:r>
          </w:p>
        </w:tc>
        <w:tc>
          <w:tcPr>
            <w:tcW w:w="6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32,13</w:t>
            </w:r>
          </w:p>
        </w:tc>
        <w:tc>
          <w:tcPr>
            <w:tcW w:w="8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228,01</w:t>
            </w:r>
          </w:p>
        </w:tc>
      </w:tr>
      <w:tr w:rsidR="004F2664" w:rsidRPr="00434BD3" w:rsidTr="00252649">
        <w:tc>
          <w:tcPr>
            <w:tcW w:w="3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56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Ghế xoay</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72</w:t>
            </w:r>
          </w:p>
        </w:tc>
        <w:tc>
          <w:tcPr>
            <w:tcW w:w="6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112,56</w:t>
            </w:r>
          </w:p>
        </w:tc>
        <w:tc>
          <w:tcPr>
            <w:tcW w:w="6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128,53</w:t>
            </w:r>
          </w:p>
        </w:tc>
        <w:tc>
          <w:tcPr>
            <w:tcW w:w="8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912,02</w:t>
            </w:r>
          </w:p>
        </w:tc>
      </w:tr>
      <w:tr w:rsidR="004F2664" w:rsidRPr="00434BD3" w:rsidTr="00252649">
        <w:tc>
          <w:tcPr>
            <w:tcW w:w="3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56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70,57</w:t>
            </w:r>
          </w:p>
        </w:tc>
        <w:tc>
          <w:tcPr>
            <w:tcW w:w="6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80,60</w:t>
            </w:r>
          </w:p>
        </w:tc>
        <w:tc>
          <w:tcPr>
            <w:tcW w:w="8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572,27</w:t>
            </w:r>
          </w:p>
        </w:tc>
      </w:tr>
      <w:tr w:rsidR="004F2664" w:rsidRPr="00434BD3" w:rsidTr="00252649">
        <w:tc>
          <w:tcPr>
            <w:tcW w:w="37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566"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Dụng cụ phụ</w:t>
            </w:r>
          </w:p>
        </w:tc>
        <w:tc>
          <w:tcPr>
            <w:tcW w:w="47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45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41"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16,00</w:t>
            </w:r>
          </w:p>
        </w:tc>
        <w:tc>
          <w:tcPr>
            <w:tcW w:w="666"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16,00</w:t>
            </w:r>
          </w:p>
        </w:tc>
        <w:tc>
          <w:tcPr>
            <w:tcW w:w="83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9,50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Ghi chú: mức trên tính cho loại khó khăn 3, mức cho các loại khó khăn khác tính theo hệ s</w:t>
      </w:r>
      <w:r w:rsidRPr="00434BD3">
        <w:rPr>
          <w:rFonts w:ascii="Times New Roman" w:hAnsi="Times New Roman" w:cs="Times New Roman"/>
          <w:sz w:val="28"/>
          <w:lang w:val="en-US"/>
        </w:rPr>
        <w:t>ố</w:t>
      </w:r>
      <w:r w:rsidRPr="00434BD3">
        <w:rPr>
          <w:rFonts w:ascii="Times New Roman" w:hAnsi="Times New Roman" w:cs="Times New Roman"/>
          <w:sz w:val="28"/>
        </w:rPr>
        <w:t xml:space="preserve"> trong bảng 349 sau:</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349</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69"/>
        <w:gridCol w:w="4330"/>
        <w:gridCol w:w="1377"/>
        <w:gridCol w:w="1431"/>
        <w:gridCol w:w="1369"/>
      </w:tblGrid>
      <w:tr w:rsidR="004F2664" w:rsidRPr="00434BD3" w:rsidTr="00252649">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2261"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Công việc</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74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22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Xây dựng CSDL nền địa lý</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2261"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1:10.000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w:t>
            </w:r>
          </w:p>
        </w:tc>
        <w:tc>
          <w:tcPr>
            <w:tcW w:w="22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 CSDL tỷ lệ 1:2000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0,660</w:t>
            </w:r>
          </w:p>
        </w:tc>
        <w:tc>
          <w:tcPr>
            <w:tcW w:w="7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0,800</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4F2664" w:rsidRPr="00434BD3" w:rsidTr="00252649">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w:t>
            </w:r>
          </w:p>
        </w:tc>
        <w:tc>
          <w:tcPr>
            <w:tcW w:w="22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 CSDL tỷ lệ 1:5000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0,530</w:t>
            </w:r>
          </w:p>
        </w:tc>
        <w:tc>
          <w:tcPr>
            <w:tcW w:w="7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0,650</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0,810</w:t>
            </w:r>
          </w:p>
        </w:tc>
      </w:tr>
      <w:tr w:rsidR="004F2664" w:rsidRPr="00434BD3" w:rsidTr="00252649">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2261"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1:50.000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w:t>
            </w:r>
          </w:p>
        </w:tc>
        <w:tc>
          <w:tcPr>
            <w:tcW w:w="22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 CSDL tỷ lệ 1:5000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0,820</w:t>
            </w:r>
          </w:p>
        </w:tc>
        <w:tc>
          <w:tcPr>
            <w:tcW w:w="7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1,020</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1,440</w:t>
            </w:r>
          </w:p>
        </w:tc>
      </w:tr>
      <w:tr w:rsidR="004F2664" w:rsidRPr="00434BD3" w:rsidTr="00252649">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22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 CSDL tỷ lệ 1:10.000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0,580</w:t>
            </w:r>
          </w:p>
        </w:tc>
        <w:tc>
          <w:tcPr>
            <w:tcW w:w="7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0,720</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4F2664" w:rsidRPr="00434BD3" w:rsidTr="00252649">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w:t>
            </w:r>
          </w:p>
        </w:tc>
        <w:tc>
          <w:tcPr>
            <w:tcW w:w="22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 CSDL tỷ lệ 1:25.000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0,479</w:t>
            </w:r>
          </w:p>
        </w:tc>
        <w:tc>
          <w:tcPr>
            <w:tcW w:w="7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0,589</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0,729</w:t>
            </w:r>
          </w:p>
        </w:tc>
      </w:tr>
      <w:tr w:rsidR="004F2664" w:rsidRPr="00434BD3" w:rsidTr="00252649">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2261"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1:1.000.000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3.1</w:t>
            </w:r>
          </w:p>
        </w:tc>
        <w:tc>
          <w:tcPr>
            <w:tcW w:w="22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 CSDL tỷ lệ 1:50.000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0,640</w:t>
            </w:r>
          </w:p>
        </w:tc>
        <w:tc>
          <w:tcPr>
            <w:tcW w:w="7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0,800</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1,000</w:t>
            </w:r>
          </w:p>
        </w:tc>
      </w:tr>
      <w:tr w:rsidR="004F2664" w:rsidRPr="00434BD3" w:rsidTr="00252649">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w:t>
            </w:r>
          </w:p>
        </w:tc>
        <w:tc>
          <w:tcPr>
            <w:tcW w:w="22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 CSDL tỷ lệ 1:100.000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0,510</w:t>
            </w:r>
          </w:p>
        </w:tc>
        <w:tc>
          <w:tcPr>
            <w:tcW w:w="7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0,640</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0,800</w:t>
            </w:r>
          </w:p>
        </w:tc>
      </w:tr>
      <w:tr w:rsidR="004F2664" w:rsidRPr="00434BD3" w:rsidTr="00252649">
        <w:tc>
          <w:tcPr>
            <w:tcW w:w="55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w:t>
            </w:r>
          </w:p>
        </w:tc>
        <w:tc>
          <w:tcPr>
            <w:tcW w:w="2261"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 CSDL tỷ lệ 1:250.000</w:t>
            </w:r>
          </w:p>
        </w:tc>
        <w:tc>
          <w:tcPr>
            <w:tcW w:w="71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0,410</w:t>
            </w:r>
          </w:p>
        </w:tc>
        <w:tc>
          <w:tcPr>
            <w:tcW w:w="74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0,510</w:t>
            </w:r>
          </w:p>
        </w:tc>
        <w:tc>
          <w:tcPr>
            <w:tcW w:w="71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0,640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1.3. Định mức thiết bị:</w:t>
      </w:r>
      <w:r w:rsidRPr="00434BD3">
        <w:rPr>
          <w:rFonts w:ascii="Times New Roman" w:hAnsi="Times New Roman" w:cs="Times New Roman"/>
          <w:sz w:val="28"/>
        </w:rPr>
        <w:t xml:space="preserve"> ca/mảnh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lastRenderedPageBreak/>
        <w:t>Bảng 350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41"/>
        <w:gridCol w:w="3328"/>
        <w:gridCol w:w="942"/>
        <w:gridCol w:w="944"/>
        <w:gridCol w:w="1126"/>
        <w:gridCol w:w="1136"/>
        <w:gridCol w:w="1159"/>
      </w:tblGrid>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73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Thiết bị</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CS</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KK1</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KK2</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KK3</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Xây dựng CSDL nền địa lý</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w:t>
            </w:r>
          </w:p>
        </w:tc>
        <w:tc>
          <w:tcPr>
            <w:tcW w:w="1738"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1:10.000</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 tỷ lệ 1:2000</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54,94</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68,06</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84,42</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xây dựng CSDL</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2,21</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2,73</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3,38</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1,79</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2,24</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2,79</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4,79</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6,67</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8,31</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12,27</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15,20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18,86</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Ploter</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433,74</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539,79</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669,63</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 tỷ lệ 1:5000</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44,53</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55,12</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68,33</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xây dựng CSDL</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1,78</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2,21</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2,73</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1,81</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2,26</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3,89</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6,73</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9,71</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12,08</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15,03</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Ploter</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351,61</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437,15</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542,00</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2</w:t>
            </w:r>
          </w:p>
        </w:tc>
        <w:tc>
          <w:tcPr>
            <w:tcW w:w="1738"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1:50.000</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 tỷ lệ 1:5000</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102,81</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134,33</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166,55</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xây dự</w:t>
            </w:r>
            <w:r w:rsidRPr="00434BD3">
              <w:rPr>
                <w:rFonts w:ascii="Times New Roman" w:hAnsi="Times New Roman" w:cs="Times New Roman"/>
                <w:sz w:val="28"/>
                <w:lang w:val="en-US"/>
              </w:rPr>
              <w:t>ng</w:t>
            </w:r>
            <w:r w:rsidRPr="00434BD3">
              <w:rPr>
                <w:rFonts w:ascii="Times New Roman" w:hAnsi="Times New Roman" w:cs="Times New Roman"/>
                <w:sz w:val="28"/>
              </w:rPr>
              <w:t xml:space="preserve"> CSDL</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4,11</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5,36</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6,66</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3,39</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4,45</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5,52</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9,05</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13,29</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16,51</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22,97</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37,18</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Ploter</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w:t>
            </w:r>
            <w:r w:rsidRPr="00434BD3">
              <w:rPr>
                <w:rFonts w:ascii="Times New Roman" w:hAnsi="Times New Roman" w:cs="Times New Roman"/>
                <w:sz w:val="28"/>
                <w:lang w:val="en-US"/>
              </w:rPr>
              <w:t>,</w:t>
            </w:r>
            <w:r w:rsidRPr="00434BD3">
              <w:rPr>
                <w:rFonts w:ascii="Times New Roman" w:hAnsi="Times New Roman" w:cs="Times New Roman"/>
                <w:sz w:val="28"/>
              </w:rPr>
              <w:t>06</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811,95</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1065</w:t>
            </w:r>
            <w:r w:rsidRPr="00434BD3">
              <w:rPr>
                <w:rFonts w:ascii="Times New Roman" w:hAnsi="Times New Roman" w:cs="Times New Roman"/>
                <w:sz w:val="28"/>
                <w:lang w:val="en-US"/>
              </w:rPr>
              <w:t>,</w:t>
            </w:r>
            <w:r w:rsidRPr="00434BD3">
              <w:rPr>
                <w:rFonts w:ascii="Times New Roman" w:hAnsi="Times New Roman" w:cs="Times New Roman"/>
                <w:sz w:val="28"/>
              </w:rPr>
              <w:t>66</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1321,39</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 tỷ lệ 1:10.000</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73,43</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97,22</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119,40</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xây dựng CSDL</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2,93</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3,87</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4,78</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2,41</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3,22</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3,95</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6,44</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9,59</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11,81</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lang w:val="en-US"/>
              </w:rPr>
              <w:t>Đ</w:t>
            </w:r>
            <w:r w:rsidRPr="00434BD3">
              <w:rPr>
                <w:rFonts w:ascii="Times New Roman" w:hAnsi="Times New Roman" w:cs="Times New Roman"/>
                <w:sz w:val="28"/>
              </w:rPr>
              <w:t>iều hòa</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w:t>
            </w:r>
            <w:r w:rsidRPr="00434BD3">
              <w:rPr>
                <w:rFonts w:ascii="Times New Roman" w:hAnsi="Times New Roman" w:cs="Times New Roman"/>
                <w:sz w:val="28"/>
                <w:lang w:val="en-US"/>
              </w:rPr>
              <w:t>,</w:t>
            </w:r>
            <w:r w:rsidRPr="00434BD3">
              <w:rPr>
                <w:rFonts w:ascii="Times New Roman" w:hAnsi="Times New Roman" w:cs="Times New Roman"/>
                <w:sz w:val="28"/>
              </w:rPr>
              <w:t>39</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21,72</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w:t>
            </w:r>
            <w:r w:rsidRPr="00434BD3">
              <w:rPr>
                <w:rFonts w:ascii="Times New Roman" w:hAnsi="Times New Roman" w:cs="Times New Roman"/>
                <w:sz w:val="28"/>
                <w:lang w:val="en-US"/>
              </w:rPr>
              <w:t>,</w:t>
            </w:r>
            <w:r w:rsidRPr="00434BD3">
              <w:rPr>
                <w:rFonts w:ascii="Times New Roman" w:hAnsi="Times New Roman" w:cs="Times New Roman"/>
                <w:sz w:val="28"/>
              </w:rPr>
              <w:t>66</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Ploter</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579,81</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771,24</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947</w:t>
            </w:r>
            <w:r w:rsidRPr="00434BD3">
              <w:rPr>
                <w:rFonts w:ascii="Times New Roman" w:hAnsi="Times New Roman" w:cs="Times New Roman"/>
                <w:sz w:val="28"/>
                <w:lang w:val="en-US"/>
              </w:rPr>
              <w:t>,</w:t>
            </w:r>
            <w:r w:rsidRPr="00434BD3">
              <w:rPr>
                <w:rFonts w:ascii="Times New Roman" w:hAnsi="Times New Roman" w:cs="Times New Roman"/>
                <w:sz w:val="28"/>
              </w:rPr>
              <w:t>27</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 tỷ lệ 1:25.000</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58,37</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71,95</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87,82</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xây dựn</w:t>
            </w:r>
            <w:r w:rsidRPr="00434BD3">
              <w:rPr>
                <w:rFonts w:ascii="Times New Roman" w:hAnsi="Times New Roman" w:cs="Times New Roman"/>
                <w:sz w:val="28"/>
                <w:lang w:val="en-US"/>
              </w:rPr>
              <w:t>g</w:t>
            </w:r>
            <w:r w:rsidRPr="00434BD3">
              <w:rPr>
                <w:rFonts w:ascii="Times New Roman" w:hAnsi="Times New Roman" w:cs="Times New Roman"/>
                <w:sz w:val="28"/>
              </w:rPr>
              <w:t xml:space="preserve"> CSDL</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2,32</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2,87</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3,51</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1,91</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2,37</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2,9</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7,08</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8,67</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13,03</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16,07</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19,60</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Ploter</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0,04</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460,88</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570,69</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696,67</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3</w:t>
            </w:r>
          </w:p>
        </w:tc>
        <w:tc>
          <w:tcPr>
            <w:tcW w:w="1738" w:type="pct"/>
            <w:shd w:val="clear" w:color="auto" w:fill="auto"/>
            <w:vAlign w:val="center"/>
          </w:tcPr>
          <w:p w:rsidR="004F2664" w:rsidRPr="00434BD3" w:rsidRDefault="004F2664" w:rsidP="00252649">
            <w:pPr>
              <w:spacing w:before="120"/>
              <w:rPr>
                <w:rFonts w:ascii="Times New Roman" w:hAnsi="Times New Roman" w:cs="Times New Roman"/>
                <w:b/>
                <w:sz w:val="28"/>
              </w:rPr>
            </w:pPr>
            <w:r w:rsidRPr="00434BD3">
              <w:rPr>
                <w:rFonts w:ascii="Times New Roman" w:hAnsi="Times New Roman" w:cs="Times New Roman"/>
                <w:b/>
                <w:sz w:val="28"/>
              </w:rPr>
              <w:t>Tỷ lệ 1:1.000.000</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a</w:t>
            </w: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 tỷ lệ 1:50.000</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440,31</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548,64</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682,87</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xây dựng CSDL</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17,60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21,94</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27,31</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14,70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18,31</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22,81</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39,16</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54,69</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68,11</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98,34</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122,53</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152,51</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Ploter</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0,07</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3478,03</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4353,48</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5418,70</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w:t>
            </w: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 tỷ lệ 1:100.000</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650,98</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812,35</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1014,05</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xây dựn</w:t>
            </w:r>
            <w:r w:rsidRPr="00434BD3">
              <w:rPr>
                <w:rFonts w:ascii="Times New Roman" w:hAnsi="Times New Roman" w:cs="Times New Roman"/>
                <w:sz w:val="28"/>
                <w:lang w:val="en-US"/>
              </w:rPr>
              <w:t>g</w:t>
            </w:r>
            <w:r w:rsidRPr="00434BD3">
              <w:rPr>
                <w:rFonts w:ascii="Times New Roman" w:hAnsi="Times New Roman" w:cs="Times New Roman"/>
                <w:sz w:val="28"/>
              </w:rPr>
              <w:t xml:space="preserve"> CSDL</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26,02</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32,48</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40,55</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21,75</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27,18</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33,92</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58,02</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81,09</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101,25</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145,39</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181,42</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226</w:t>
            </w:r>
            <w:r w:rsidRPr="00434BD3">
              <w:rPr>
                <w:rFonts w:ascii="Times New Roman" w:hAnsi="Times New Roman" w:cs="Times New Roman"/>
                <w:sz w:val="28"/>
                <w:lang w:val="en-US"/>
              </w:rPr>
              <w:t>,</w:t>
            </w:r>
            <w:r w:rsidRPr="00434BD3">
              <w:rPr>
                <w:rFonts w:ascii="Times New Roman" w:hAnsi="Times New Roman" w:cs="Times New Roman"/>
                <w:sz w:val="28"/>
              </w:rPr>
              <w:t>47</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Ploter</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0,06</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5142,55</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6446,34</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8047,00</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w:t>
            </w: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Từ tỷ lệ 1:250.000</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vi tính</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281</w:t>
            </w:r>
            <w:r w:rsidRPr="00434BD3">
              <w:rPr>
                <w:rFonts w:ascii="Times New Roman" w:hAnsi="Times New Roman" w:cs="Times New Roman"/>
                <w:sz w:val="28"/>
                <w:lang w:val="en-US"/>
              </w:rPr>
              <w:t>,</w:t>
            </w:r>
            <w:r w:rsidRPr="00434BD3">
              <w:rPr>
                <w:rFonts w:ascii="Times New Roman" w:hAnsi="Times New Roman" w:cs="Times New Roman"/>
                <w:sz w:val="28"/>
              </w:rPr>
              <w:t>79</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351,12</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437,81</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Phần mềm xây dựng CSDL</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BQ</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11,28</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14,04</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17,51</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Đầu ghi DVD</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9,40</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11,72</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14,64</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laser</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25,08</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35,00</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43,67</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Điều hòa</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62,92</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78</w:t>
            </w:r>
            <w:r w:rsidRPr="00434BD3">
              <w:rPr>
                <w:rFonts w:ascii="Times New Roman" w:hAnsi="Times New Roman" w:cs="Times New Roman"/>
                <w:sz w:val="28"/>
                <w:lang w:val="en-US"/>
              </w:rPr>
              <w:t>,</w:t>
            </w:r>
            <w:r w:rsidRPr="00434BD3">
              <w:rPr>
                <w:rFonts w:ascii="Times New Roman" w:hAnsi="Times New Roman" w:cs="Times New Roman"/>
                <w:sz w:val="28"/>
              </w:rPr>
              <w:t>42</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97,77</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Máy in Plot</w:t>
            </w:r>
            <w:r w:rsidRPr="00434BD3">
              <w:rPr>
                <w:rFonts w:ascii="Times New Roman" w:hAnsi="Times New Roman" w:cs="Times New Roman"/>
                <w:sz w:val="28"/>
                <w:lang w:val="en-US"/>
              </w:rPr>
              <w:t>e</w:t>
            </w:r>
            <w:r w:rsidRPr="00434BD3">
              <w:rPr>
                <w:rFonts w:ascii="Times New Roman" w:hAnsi="Times New Roman" w:cs="Times New Roman"/>
                <w:sz w:val="28"/>
              </w:rPr>
              <w:t>r</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bộ</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0,4</w:t>
            </w: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w:t>
            </w:r>
          </w:p>
        </w:tc>
      </w:tr>
      <w:tr w:rsidR="004F2664" w:rsidRPr="00434BD3" w:rsidTr="00252649">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1738"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Điện năng</w:t>
            </w:r>
          </w:p>
        </w:tc>
        <w:tc>
          <w:tcPr>
            <w:tcW w:w="492"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kW</w:t>
            </w:r>
          </w:p>
        </w:tc>
        <w:tc>
          <w:tcPr>
            <w:tcW w:w="4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p>
        </w:tc>
        <w:tc>
          <w:tcPr>
            <w:tcW w:w="587"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2226,01</w:t>
            </w:r>
          </w:p>
        </w:tc>
        <w:tc>
          <w:tcPr>
            <w:tcW w:w="593"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2786,32</w:t>
            </w:r>
          </w:p>
        </w:tc>
        <w:tc>
          <w:tcPr>
            <w:tcW w:w="6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3474,18</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b/>
          <w:sz w:val="28"/>
        </w:rPr>
        <w:t>1.4. Định mức vật liệu:</w:t>
      </w:r>
      <w:r w:rsidRPr="00434BD3">
        <w:rPr>
          <w:rFonts w:ascii="Times New Roman" w:hAnsi="Times New Roman" w:cs="Times New Roman"/>
          <w:sz w:val="28"/>
        </w:rPr>
        <w:t xml:space="preserve"> tính cho 1 mảnh</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Bảng 351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858"/>
        <w:gridCol w:w="3024"/>
        <w:gridCol w:w="956"/>
        <w:gridCol w:w="1542"/>
        <w:gridCol w:w="1532"/>
        <w:gridCol w:w="1664"/>
      </w:tblGrid>
      <w:tr w:rsidR="004F2664" w:rsidRPr="00434BD3" w:rsidTr="00252649">
        <w:tc>
          <w:tcPr>
            <w:tcW w:w="448"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TT</w:t>
            </w:r>
          </w:p>
        </w:tc>
        <w:tc>
          <w:tcPr>
            <w:tcW w:w="157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Danh mục vật liệu</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ĐVT</w:t>
            </w:r>
          </w:p>
        </w:tc>
        <w:tc>
          <w:tcPr>
            <w:tcW w:w="805"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w:t>
            </w:r>
          </w:p>
        </w:tc>
        <w:tc>
          <w:tcPr>
            <w:tcW w:w="80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1:50.000</w:t>
            </w:r>
          </w:p>
        </w:tc>
        <w:tc>
          <w:tcPr>
            <w:tcW w:w="870" w:type="pct"/>
            <w:shd w:val="clear" w:color="auto" w:fill="auto"/>
            <w:vAlign w:val="center"/>
          </w:tcPr>
          <w:p w:rsidR="004F2664" w:rsidRPr="00434BD3" w:rsidRDefault="004F2664" w:rsidP="00252649">
            <w:pPr>
              <w:spacing w:before="120"/>
              <w:jc w:val="center"/>
              <w:rPr>
                <w:rFonts w:ascii="Times New Roman" w:hAnsi="Times New Roman" w:cs="Times New Roman"/>
                <w:b/>
                <w:sz w:val="28"/>
              </w:rPr>
            </w:pPr>
            <w:r w:rsidRPr="00434BD3">
              <w:rPr>
                <w:rFonts w:ascii="Times New Roman" w:hAnsi="Times New Roman" w:cs="Times New Roman"/>
                <w:b/>
                <w:sz w:val="28"/>
              </w:rPr>
              <w:t>1:1.000.000</w:t>
            </w:r>
          </w:p>
        </w:tc>
      </w:tr>
      <w:tr w:rsidR="004F2664" w:rsidRPr="00434BD3" w:rsidTr="00252649">
        <w:tc>
          <w:tcPr>
            <w:tcW w:w="4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lang w:val="en-US"/>
              </w:rPr>
            </w:pPr>
            <w:r w:rsidRPr="00434BD3">
              <w:rPr>
                <w:rFonts w:ascii="Times New Roman" w:hAnsi="Times New Roman" w:cs="Times New Roman"/>
                <w:sz w:val="28"/>
              </w:rPr>
              <w:t>Bìa đóng s</w:t>
            </w:r>
            <w:r w:rsidRPr="00434BD3">
              <w:rPr>
                <w:rFonts w:ascii="Times New Roman" w:hAnsi="Times New Roman" w:cs="Times New Roman"/>
                <w:sz w:val="28"/>
                <w:lang w:val="en-US"/>
              </w:rPr>
              <w:t>ổ</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0,800</w:t>
            </w:r>
          </w:p>
        </w:tc>
        <w:tc>
          <w:tcPr>
            <w:tcW w:w="8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0,900</w:t>
            </w:r>
          </w:p>
        </w:tc>
        <w:tc>
          <w:tcPr>
            <w:tcW w:w="8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1,100</w:t>
            </w:r>
          </w:p>
        </w:tc>
      </w:tr>
      <w:tr w:rsidR="004F2664" w:rsidRPr="00434BD3" w:rsidTr="00252649">
        <w:tc>
          <w:tcPr>
            <w:tcW w:w="4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w:t>
            </w:r>
            <w:r w:rsidRPr="00434BD3">
              <w:rPr>
                <w:rFonts w:ascii="Times New Roman" w:hAnsi="Times New Roman" w:cs="Times New Roman"/>
                <w:sz w:val="28"/>
                <w:lang w:val="en-US"/>
              </w:rPr>
              <w:t>ấ</w:t>
            </w:r>
            <w:r w:rsidRPr="00434BD3">
              <w:rPr>
                <w:rFonts w:ascii="Times New Roman" w:hAnsi="Times New Roman" w:cs="Times New Roman"/>
                <w:sz w:val="28"/>
              </w:rPr>
              <w:t>y bọc bản vẽ</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0,500</w:t>
            </w:r>
          </w:p>
        </w:tc>
        <w:tc>
          <w:tcPr>
            <w:tcW w:w="8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0,500</w:t>
            </w:r>
          </w:p>
        </w:tc>
        <w:tc>
          <w:tcPr>
            <w:tcW w:w="8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0,600</w:t>
            </w:r>
          </w:p>
        </w:tc>
      </w:tr>
      <w:tr w:rsidR="004F2664" w:rsidRPr="00434BD3" w:rsidTr="00252649">
        <w:tc>
          <w:tcPr>
            <w:tcW w:w="4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lastRenderedPageBreak/>
              <w:t>3</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w:t>
            </w:r>
            <w:r w:rsidRPr="00434BD3">
              <w:rPr>
                <w:rFonts w:ascii="Times New Roman" w:hAnsi="Times New Roman" w:cs="Times New Roman"/>
                <w:sz w:val="28"/>
                <w:lang w:val="en-US"/>
              </w:rPr>
              <w:t>ấ</w:t>
            </w:r>
            <w:r w:rsidRPr="00434BD3">
              <w:rPr>
                <w:rFonts w:ascii="Times New Roman" w:hAnsi="Times New Roman" w:cs="Times New Roman"/>
                <w:sz w:val="28"/>
              </w:rPr>
              <w:t>y A4</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ram</w:t>
            </w:r>
          </w:p>
        </w:tc>
        <w:tc>
          <w:tcPr>
            <w:tcW w:w="8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0,050</w:t>
            </w:r>
          </w:p>
        </w:tc>
        <w:tc>
          <w:tcPr>
            <w:tcW w:w="8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0,080</w:t>
            </w:r>
          </w:p>
        </w:tc>
        <w:tc>
          <w:tcPr>
            <w:tcW w:w="8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0,100</w:t>
            </w:r>
          </w:p>
        </w:tc>
      </w:tr>
      <w:tr w:rsidR="004F2664" w:rsidRPr="00434BD3" w:rsidTr="00252649">
        <w:tc>
          <w:tcPr>
            <w:tcW w:w="4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Giấy A</w:t>
            </w:r>
            <w:r w:rsidRPr="00434BD3">
              <w:rPr>
                <w:rFonts w:ascii="Times New Roman" w:hAnsi="Times New Roman" w:cs="Times New Roman"/>
                <w:sz w:val="28"/>
                <w:lang w:val="en-US"/>
              </w:rPr>
              <w:t>0</w:t>
            </w:r>
            <w:r w:rsidRPr="00434BD3">
              <w:rPr>
                <w:rFonts w:ascii="Times New Roman" w:hAnsi="Times New Roman" w:cs="Times New Roman"/>
                <w:sz w:val="28"/>
              </w:rPr>
              <w:t xml:space="preserve"> loại 100g/m</w:t>
            </w:r>
            <w:r w:rsidRPr="00434BD3">
              <w:rPr>
                <w:rFonts w:ascii="Times New Roman" w:hAnsi="Times New Roman" w:cs="Times New Roman"/>
                <w:sz w:val="28"/>
                <w:vertAlign w:val="superscript"/>
              </w:rPr>
              <w:t>2</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3,000</w:t>
            </w:r>
          </w:p>
        </w:tc>
        <w:tc>
          <w:tcPr>
            <w:tcW w:w="8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4,800</w:t>
            </w:r>
          </w:p>
        </w:tc>
        <w:tc>
          <w:tcPr>
            <w:tcW w:w="8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6,000</w:t>
            </w:r>
          </w:p>
        </w:tc>
      </w:tr>
      <w:tr w:rsidR="004F2664" w:rsidRPr="00434BD3" w:rsidTr="00252649">
        <w:tc>
          <w:tcPr>
            <w:tcW w:w="4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5</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M</w:t>
            </w:r>
            <w:r w:rsidRPr="00434BD3">
              <w:rPr>
                <w:rFonts w:ascii="Times New Roman" w:hAnsi="Times New Roman" w:cs="Times New Roman"/>
                <w:sz w:val="28"/>
                <w:lang w:val="en-US"/>
              </w:rPr>
              <w:t>ự</w:t>
            </w:r>
            <w:r w:rsidRPr="00434BD3">
              <w:rPr>
                <w:rFonts w:ascii="Times New Roman" w:hAnsi="Times New Roman" w:cs="Times New Roman"/>
                <w:sz w:val="28"/>
              </w:rPr>
              <w:t>c in laze</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hộp</w:t>
            </w:r>
          </w:p>
        </w:tc>
        <w:tc>
          <w:tcPr>
            <w:tcW w:w="8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0,004</w:t>
            </w:r>
          </w:p>
        </w:tc>
        <w:tc>
          <w:tcPr>
            <w:tcW w:w="8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0,010</w:t>
            </w:r>
          </w:p>
        </w:tc>
        <w:tc>
          <w:tcPr>
            <w:tcW w:w="8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0,010</w:t>
            </w:r>
          </w:p>
        </w:tc>
      </w:tr>
      <w:tr w:rsidR="004F2664" w:rsidRPr="00434BD3" w:rsidTr="00252649">
        <w:tc>
          <w:tcPr>
            <w:tcW w:w="4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6</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S</w:t>
            </w:r>
            <w:r w:rsidRPr="00434BD3">
              <w:rPr>
                <w:rFonts w:ascii="Times New Roman" w:hAnsi="Times New Roman" w:cs="Times New Roman"/>
                <w:sz w:val="28"/>
                <w:lang w:val="en-US"/>
              </w:rPr>
              <w:t>ổ</w:t>
            </w:r>
            <w:r w:rsidRPr="00434BD3">
              <w:rPr>
                <w:rFonts w:ascii="Times New Roman" w:hAnsi="Times New Roman" w:cs="Times New Roman"/>
                <w:sz w:val="28"/>
              </w:rPr>
              <w:t xml:space="preserve"> giao ca</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quy</w:t>
            </w:r>
            <w:r w:rsidRPr="00434BD3">
              <w:rPr>
                <w:rFonts w:ascii="Times New Roman" w:hAnsi="Times New Roman" w:cs="Times New Roman"/>
                <w:sz w:val="28"/>
                <w:lang w:val="en-US"/>
              </w:rPr>
              <w:t>ể</w:t>
            </w:r>
            <w:r w:rsidRPr="00434BD3">
              <w:rPr>
                <w:rFonts w:ascii="Times New Roman" w:hAnsi="Times New Roman" w:cs="Times New Roman"/>
                <w:sz w:val="28"/>
              </w:rPr>
              <w:t>n</w:t>
            </w:r>
          </w:p>
        </w:tc>
        <w:tc>
          <w:tcPr>
            <w:tcW w:w="8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0,500</w:t>
            </w:r>
          </w:p>
        </w:tc>
        <w:tc>
          <w:tcPr>
            <w:tcW w:w="8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0,500</w:t>
            </w:r>
          </w:p>
        </w:tc>
        <w:tc>
          <w:tcPr>
            <w:tcW w:w="8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0,600</w:t>
            </w:r>
          </w:p>
        </w:tc>
      </w:tr>
      <w:tr w:rsidR="004F2664" w:rsidRPr="00434BD3" w:rsidTr="00252649">
        <w:tc>
          <w:tcPr>
            <w:tcW w:w="4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7</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Gi</w:t>
            </w:r>
            <w:r w:rsidRPr="00434BD3">
              <w:rPr>
                <w:rFonts w:ascii="Times New Roman" w:hAnsi="Times New Roman" w:cs="Times New Roman"/>
                <w:sz w:val="28"/>
                <w:lang w:val="en-US"/>
              </w:rPr>
              <w:t>ấ</w:t>
            </w:r>
            <w:r w:rsidRPr="00434BD3">
              <w:rPr>
                <w:rFonts w:ascii="Times New Roman" w:hAnsi="Times New Roman" w:cs="Times New Roman"/>
                <w:sz w:val="28"/>
              </w:rPr>
              <w:t xml:space="preserve">y đóng </w:t>
            </w:r>
            <w:r w:rsidRPr="00434BD3">
              <w:rPr>
                <w:rFonts w:ascii="Times New Roman" w:hAnsi="Times New Roman" w:cs="Times New Roman"/>
                <w:sz w:val="28"/>
                <w:lang w:val="en-US"/>
              </w:rPr>
              <w:t>g</w:t>
            </w:r>
            <w:r w:rsidRPr="00434BD3">
              <w:rPr>
                <w:rFonts w:ascii="Times New Roman" w:hAnsi="Times New Roman" w:cs="Times New Roman"/>
                <w:sz w:val="28"/>
              </w:rPr>
              <w:t>ói thành quả</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tờ</w:t>
            </w:r>
          </w:p>
        </w:tc>
        <w:tc>
          <w:tcPr>
            <w:tcW w:w="8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0,500</w:t>
            </w:r>
          </w:p>
        </w:tc>
        <w:tc>
          <w:tcPr>
            <w:tcW w:w="8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2,000</w:t>
            </w:r>
          </w:p>
        </w:tc>
        <w:tc>
          <w:tcPr>
            <w:tcW w:w="8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2,500</w:t>
            </w:r>
          </w:p>
        </w:tc>
      </w:tr>
      <w:tr w:rsidR="004F2664" w:rsidRPr="00434BD3" w:rsidTr="00252649">
        <w:tc>
          <w:tcPr>
            <w:tcW w:w="4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C</w:t>
            </w:r>
            <w:r w:rsidRPr="00434BD3">
              <w:rPr>
                <w:rFonts w:ascii="Times New Roman" w:hAnsi="Times New Roman" w:cs="Times New Roman"/>
                <w:sz w:val="28"/>
                <w:lang w:val="en-US"/>
              </w:rPr>
              <w:t>ồ</w:t>
            </w:r>
            <w:r w:rsidRPr="00434BD3">
              <w:rPr>
                <w:rFonts w:ascii="Times New Roman" w:hAnsi="Times New Roman" w:cs="Times New Roman"/>
                <w:sz w:val="28"/>
              </w:rPr>
              <w:t>n công nghiệp</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lít</w:t>
            </w:r>
          </w:p>
        </w:tc>
        <w:tc>
          <w:tcPr>
            <w:tcW w:w="8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0,050</w:t>
            </w:r>
          </w:p>
        </w:tc>
        <w:tc>
          <w:tcPr>
            <w:tcW w:w="8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0,200</w:t>
            </w:r>
          </w:p>
        </w:tc>
        <w:tc>
          <w:tcPr>
            <w:tcW w:w="8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0,250</w:t>
            </w:r>
          </w:p>
        </w:tc>
      </w:tr>
      <w:tr w:rsidR="004F2664" w:rsidRPr="00434BD3" w:rsidTr="00252649">
        <w:tc>
          <w:tcPr>
            <w:tcW w:w="4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9</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Đĩa DVD</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cái</w:t>
            </w:r>
          </w:p>
        </w:tc>
        <w:tc>
          <w:tcPr>
            <w:tcW w:w="8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0,200</w:t>
            </w:r>
          </w:p>
        </w:tc>
        <w:tc>
          <w:tcPr>
            <w:tcW w:w="8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0,300</w:t>
            </w:r>
          </w:p>
        </w:tc>
        <w:tc>
          <w:tcPr>
            <w:tcW w:w="8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0,350</w:t>
            </w:r>
          </w:p>
        </w:tc>
      </w:tr>
      <w:tr w:rsidR="004F2664" w:rsidRPr="00434BD3" w:rsidTr="00252649">
        <w:tc>
          <w:tcPr>
            <w:tcW w:w="448"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10</w:t>
            </w:r>
          </w:p>
        </w:tc>
        <w:tc>
          <w:tcPr>
            <w:tcW w:w="1579" w:type="pct"/>
            <w:shd w:val="clear" w:color="auto" w:fill="auto"/>
            <w:vAlign w:val="center"/>
          </w:tcPr>
          <w:p w:rsidR="004F2664" w:rsidRPr="00434BD3" w:rsidRDefault="004F2664" w:rsidP="00252649">
            <w:pPr>
              <w:spacing w:before="120"/>
              <w:rPr>
                <w:rFonts w:ascii="Times New Roman" w:hAnsi="Times New Roman" w:cs="Times New Roman"/>
                <w:sz w:val="28"/>
              </w:rPr>
            </w:pPr>
            <w:r w:rsidRPr="00434BD3">
              <w:rPr>
                <w:rFonts w:ascii="Times New Roman" w:hAnsi="Times New Roman" w:cs="Times New Roman"/>
                <w:sz w:val="28"/>
              </w:rPr>
              <w:t>Vật liệu phụ</w:t>
            </w:r>
          </w:p>
        </w:tc>
        <w:tc>
          <w:tcPr>
            <w:tcW w:w="499"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w:t>
            </w:r>
          </w:p>
        </w:tc>
        <w:tc>
          <w:tcPr>
            <w:tcW w:w="805"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8,000</w:t>
            </w:r>
          </w:p>
        </w:tc>
        <w:tc>
          <w:tcPr>
            <w:tcW w:w="80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8,000</w:t>
            </w:r>
          </w:p>
        </w:tc>
        <w:tc>
          <w:tcPr>
            <w:tcW w:w="870" w:type="pct"/>
            <w:shd w:val="clear" w:color="auto" w:fill="auto"/>
            <w:vAlign w:val="center"/>
          </w:tcPr>
          <w:p w:rsidR="004F2664" w:rsidRPr="00434BD3" w:rsidRDefault="004F2664" w:rsidP="00252649">
            <w:pPr>
              <w:spacing w:before="120"/>
              <w:jc w:val="center"/>
              <w:rPr>
                <w:rFonts w:ascii="Times New Roman" w:hAnsi="Times New Roman" w:cs="Times New Roman"/>
                <w:sz w:val="28"/>
              </w:rPr>
            </w:pPr>
            <w:r w:rsidRPr="00434BD3">
              <w:rPr>
                <w:rFonts w:ascii="Times New Roman" w:hAnsi="Times New Roman" w:cs="Times New Roman"/>
                <w:sz w:val="28"/>
              </w:rPr>
              <w:t>8,000</w:t>
            </w:r>
          </w:p>
        </w:tc>
      </w:tr>
    </w:tbl>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Ghi chú: mức trên tính cho </w:t>
      </w:r>
      <w:r w:rsidRPr="00434BD3">
        <w:rPr>
          <w:rFonts w:ascii="Times New Roman" w:hAnsi="Times New Roman" w:cs="Times New Roman"/>
          <w:sz w:val="28"/>
          <w:highlight w:val="white"/>
        </w:rPr>
        <w:t>loại</w:t>
      </w:r>
      <w:r w:rsidRPr="00434BD3">
        <w:rPr>
          <w:rFonts w:ascii="Times New Roman" w:hAnsi="Times New Roman" w:cs="Times New Roman"/>
          <w:sz w:val="28"/>
        </w:rPr>
        <w:t xml:space="preserve"> khó khăn 3, mức cho các loại khó khăn khác của từn</w:t>
      </w:r>
      <w:r w:rsidRPr="00434BD3">
        <w:rPr>
          <w:rFonts w:ascii="Times New Roman" w:hAnsi="Times New Roman" w:cs="Times New Roman"/>
          <w:sz w:val="28"/>
          <w:lang w:val="en-US"/>
        </w:rPr>
        <w:t>g</w:t>
      </w:r>
      <w:r w:rsidRPr="00434BD3">
        <w:rPr>
          <w:rFonts w:ascii="Times New Roman" w:hAnsi="Times New Roman" w:cs="Times New Roman"/>
          <w:sz w:val="28"/>
        </w:rPr>
        <w:t xml:space="preserve"> tỷ lệ tính theo hệ số trong bảng 349.</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2. </w:t>
      </w:r>
      <w:r w:rsidRPr="00434BD3">
        <w:rPr>
          <w:rFonts w:ascii="Times New Roman" w:hAnsi="Times New Roman" w:cs="Times New Roman"/>
          <w:b/>
          <w:sz w:val="28"/>
        </w:rPr>
        <w:t>Xây dựng CSDL nền địa lý tỷ lệ 1:5000, 1:25.000, 1:100.000 và tỷ lệ 1:250.000</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highlight w:val="white"/>
          <w:lang w:val="en-US"/>
        </w:rPr>
        <w:t xml:space="preserve">2.1. </w:t>
      </w:r>
      <w:r w:rsidRPr="00434BD3">
        <w:rPr>
          <w:rFonts w:ascii="Times New Roman" w:hAnsi="Times New Roman" w:cs="Times New Roman"/>
          <w:b/>
          <w:sz w:val="28"/>
          <w:highlight w:val="white"/>
        </w:rPr>
        <w:t>Xây dựng</w:t>
      </w:r>
      <w:r w:rsidRPr="00434BD3">
        <w:rPr>
          <w:rFonts w:ascii="Times New Roman" w:hAnsi="Times New Roman" w:cs="Times New Roman"/>
          <w:b/>
          <w:sz w:val="28"/>
        </w:rPr>
        <w:t xml:space="preserve"> CSDL nền địa lý tỷ lệ 1:5000 từ CSDL tỷ lệ 1:2000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Tính bằng 0,15 định mức Xây dựng CSDL nền địa lý tỷ lệ 1:10.000 từ CSDL tỷ lệ 1:2000 tại khoản 1, mục 3, chương, IV,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2.2. </w:t>
      </w:r>
      <w:r w:rsidRPr="00434BD3">
        <w:rPr>
          <w:rFonts w:ascii="Times New Roman" w:hAnsi="Times New Roman" w:cs="Times New Roman"/>
          <w:b/>
          <w:sz w:val="28"/>
        </w:rPr>
        <w:t>Xây dựng CSDL nền địa lý tỷ lệ 1:25.000</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2.2.1. </w:t>
      </w:r>
      <w:r w:rsidRPr="00434BD3">
        <w:rPr>
          <w:rFonts w:ascii="Times New Roman" w:hAnsi="Times New Roman" w:cs="Times New Roman"/>
          <w:b/>
          <w:sz w:val="28"/>
        </w:rPr>
        <w:t>Xây dựng CSDL nền địa lý tỷ lệ 1:25.000 từ CSDL tỷ lệ 1:5000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Tính bằng 0,70 định mức Xây dựng CSDL nền địa lý tỷ lệ 1:50.000 từ CSDL tỷ lệ 1:10.000 tại khoản 1, mục 3, chương IV,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2.2.2. </w:t>
      </w:r>
      <w:r w:rsidRPr="00434BD3">
        <w:rPr>
          <w:rFonts w:ascii="Times New Roman" w:hAnsi="Times New Roman" w:cs="Times New Roman"/>
          <w:b/>
          <w:sz w:val="28"/>
        </w:rPr>
        <w:t>Xây dựng CSDL nền địa lý tỷ lệ 1:25.000 từ CSDL tỷ lệ 1:10.000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Tính bằng 0,65 định mức Xây dựng CSDL nền địa lý tỷ lệ 1:50.000 từ CSDL tỷ </w:t>
      </w:r>
      <w:r w:rsidRPr="00434BD3">
        <w:rPr>
          <w:rFonts w:ascii="Times New Roman" w:hAnsi="Times New Roman" w:cs="Times New Roman"/>
          <w:sz w:val="28"/>
          <w:lang w:val="en-US"/>
        </w:rPr>
        <w:t>l</w:t>
      </w:r>
      <w:r w:rsidRPr="00434BD3">
        <w:rPr>
          <w:rFonts w:ascii="Times New Roman" w:hAnsi="Times New Roman" w:cs="Times New Roman"/>
          <w:sz w:val="28"/>
        </w:rPr>
        <w:t>ệ 1</w:t>
      </w:r>
      <w:r w:rsidRPr="00434BD3">
        <w:rPr>
          <w:rFonts w:ascii="Times New Roman" w:hAnsi="Times New Roman" w:cs="Times New Roman"/>
          <w:sz w:val="28"/>
          <w:lang w:val="en-US"/>
        </w:rPr>
        <w:t>:</w:t>
      </w:r>
      <w:r w:rsidRPr="00434BD3">
        <w:rPr>
          <w:rFonts w:ascii="Times New Roman" w:hAnsi="Times New Roman" w:cs="Times New Roman"/>
          <w:sz w:val="28"/>
        </w:rPr>
        <w:t>10.000 tại khoản 1, mục 3, chương IV,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2.3. </w:t>
      </w:r>
      <w:r w:rsidRPr="00434BD3">
        <w:rPr>
          <w:rFonts w:ascii="Times New Roman" w:hAnsi="Times New Roman" w:cs="Times New Roman"/>
          <w:b/>
          <w:sz w:val="28"/>
        </w:rPr>
        <w:t>Xây dựng CSDL nền địa lý tỷ lệ 1:100.000 từ CSDL tỷ lệ 1:50.000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Tính bằng 0</w:t>
      </w:r>
      <w:r w:rsidRPr="00434BD3">
        <w:rPr>
          <w:rFonts w:ascii="Times New Roman" w:hAnsi="Times New Roman" w:cs="Times New Roman"/>
          <w:sz w:val="28"/>
          <w:lang w:val="en-US"/>
        </w:rPr>
        <w:t>,</w:t>
      </w:r>
      <w:r w:rsidRPr="00434BD3">
        <w:rPr>
          <w:rFonts w:ascii="Times New Roman" w:hAnsi="Times New Roman" w:cs="Times New Roman"/>
          <w:sz w:val="28"/>
        </w:rPr>
        <w:t>50 định mức Xây dựng CSDL nền địa lý tỷ lệ 1:1.000.000 từ CSDL tỷ lệ 1:50.000 tại khoản 1, mục 3, chương IV, phần II của Định mức tổng hợp này.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2.4. </w:t>
      </w:r>
      <w:r w:rsidRPr="00434BD3">
        <w:rPr>
          <w:rFonts w:ascii="Times New Roman" w:hAnsi="Times New Roman" w:cs="Times New Roman"/>
          <w:b/>
          <w:sz w:val="28"/>
        </w:rPr>
        <w:t>Xây dựng CSDL nền địa lý tỷ lệ 1:250.000</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2.4.1. </w:t>
      </w:r>
      <w:r w:rsidRPr="00434BD3">
        <w:rPr>
          <w:rFonts w:ascii="Times New Roman" w:hAnsi="Times New Roman" w:cs="Times New Roman"/>
          <w:b/>
          <w:sz w:val="28"/>
        </w:rPr>
        <w:t>Xây dựng CSDL nền địa lý tỷ lệ 1:250.000 từ CSDL tỷ lệ 1:50.000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 xml:space="preserve">Tính bằng 0,80 định mức Xây dựng CSDL nền địa lý tỷ lệ 1:1.000.000 từ CSDL tỷ lệ </w:t>
      </w:r>
      <w:r w:rsidRPr="00434BD3">
        <w:rPr>
          <w:rFonts w:ascii="Times New Roman" w:hAnsi="Times New Roman" w:cs="Times New Roman"/>
          <w:sz w:val="28"/>
          <w:lang w:val="en-US"/>
        </w:rPr>
        <w:t>1</w:t>
      </w:r>
      <w:r w:rsidRPr="00434BD3">
        <w:rPr>
          <w:rFonts w:ascii="Times New Roman" w:hAnsi="Times New Roman" w:cs="Times New Roman"/>
          <w:sz w:val="28"/>
        </w:rPr>
        <w:t xml:space="preserve">:50.000 tại khoản 1, mục 3, chương IV, phần II của Định mức tổng </w:t>
      </w:r>
      <w:r w:rsidRPr="00434BD3">
        <w:rPr>
          <w:rFonts w:ascii="Times New Roman" w:hAnsi="Times New Roman" w:cs="Times New Roman"/>
          <w:sz w:val="28"/>
        </w:rPr>
        <w:lastRenderedPageBreak/>
        <w:t>hợp này.</w:t>
      </w:r>
    </w:p>
    <w:p w:rsidR="004F2664" w:rsidRPr="00434BD3" w:rsidRDefault="004F2664" w:rsidP="004F2664">
      <w:pPr>
        <w:spacing w:before="120" w:after="120" w:line="320" w:lineRule="exact"/>
        <w:ind w:firstLine="567"/>
        <w:jc w:val="both"/>
        <w:rPr>
          <w:rFonts w:ascii="Times New Roman" w:hAnsi="Times New Roman" w:cs="Times New Roman"/>
          <w:b/>
          <w:sz w:val="28"/>
        </w:rPr>
      </w:pPr>
      <w:r w:rsidRPr="00434BD3">
        <w:rPr>
          <w:rFonts w:ascii="Times New Roman" w:hAnsi="Times New Roman" w:cs="Times New Roman"/>
          <w:b/>
          <w:sz w:val="28"/>
          <w:lang w:val="en-US"/>
        </w:rPr>
        <w:t xml:space="preserve">2.4.2. </w:t>
      </w:r>
      <w:r w:rsidRPr="00434BD3">
        <w:rPr>
          <w:rFonts w:ascii="Times New Roman" w:hAnsi="Times New Roman" w:cs="Times New Roman"/>
          <w:b/>
          <w:sz w:val="28"/>
        </w:rPr>
        <w:t>Xây dựng CSDL nền địa lý tỷ lệ 1:250.000 từ CSDL tỷ lệ 1:100.000</w:t>
      </w:r>
    </w:p>
    <w:p w:rsidR="004F2664" w:rsidRPr="00434BD3" w:rsidRDefault="004F2664" w:rsidP="004F2664">
      <w:pPr>
        <w:spacing w:before="120" w:after="120" w:line="320" w:lineRule="exact"/>
        <w:ind w:firstLine="567"/>
        <w:jc w:val="both"/>
        <w:rPr>
          <w:rFonts w:ascii="Times New Roman" w:hAnsi="Times New Roman" w:cs="Times New Roman"/>
          <w:sz w:val="28"/>
        </w:rPr>
      </w:pPr>
      <w:r w:rsidRPr="00434BD3">
        <w:rPr>
          <w:rFonts w:ascii="Times New Roman" w:hAnsi="Times New Roman" w:cs="Times New Roman"/>
          <w:sz w:val="28"/>
        </w:rPr>
        <w:t>Tính bằng 0</w:t>
      </w:r>
      <w:r w:rsidRPr="00434BD3">
        <w:rPr>
          <w:rFonts w:ascii="Times New Roman" w:hAnsi="Times New Roman" w:cs="Times New Roman"/>
          <w:sz w:val="28"/>
          <w:lang w:val="en-US"/>
        </w:rPr>
        <w:t>,</w:t>
      </w:r>
      <w:r w:rsidRPr="00434BD3">
        <w:rPr>
          <w:rFonts w:ascii="Times New Roman" w:hAnsi="Times New Roman" w:cs="Times New Roman"/>
          <w:sz w:val="28"/>
        </w:rPr>
        <w:t xml:space="preserve">65 định mức Xây dựng CSDL nền địa lý tỷ lệ 1:1.000.000 từ CSDL tỷ lệ 1:50.000 tại khoản 1, mục 3, chương IV, phần </w:t>
      </w:r>
      <w:r w:rsidRPr="00434BD3">
        <w:rPr>
          <w:rFonts w:ascii="Times New Roman" w:hAnsi="Times New Roman" w:cs="Times New Roman"/>
          <w:sz w:val="28"/>
          <w:lang w:val="en-US"/>
        </w:rPr>
        <w:t>II</w:t>
      </w:r>
      <w:r w:rsidRPr="00434BD3">
        <w:rPr>
          <w:rFonts w:ascii="Times New Roman" w:hAnsi="Times New Roman" w:cs="Times New Roman"/>
          <w:sz w:val="28"/>
        </w:rPr>
        <w:t xml:space="preserve"> của Định mức tổng hợp này.</w:t>
      </w:r>
    </w:p>
    <w:p w:rsidR="004F2664" w:rsidRPr="00434BD3" w:rsidRDefault="004F2664" w:rsidP="004F2664">
      <w:pPr>
        <w:spacing w:before="120"/>
        <w:rPr>
          <w:rFonts w:ascii="Times New Roman" w:hAnsi="Times New Roman" w:cs="Times New Roman"/>
          <w:sz w:val="28"/>
          <w:lang w:val="en-US"/>
        </w:rPr>
      </w:pPr>
    </w:p>
    <w:p w:rsidR="004F2664" w:rsidRPr="00434BD3" w:rsidRDefault="004F2664" w:rsidP="004F2664">
      <w:pPr>
        <w:spacing w:before="120"/>
        <w:jc w:val="center"/>
        <w:rPr>
          <w:rFonts w:ascii="Times New Roman" w:hAnsi="Times New Roman" w:cs="Times New Roman"/>
          <w:b/>
          <w:sz w:val="28"/>
        </w:rPr>
      </w:pPr>
      <w:r>
        <w:rPr>
          <w:rFonts w:ascii="Times New Roman" w:hAnsi="Times New Roman" w:cs="Times New Roman"/>
          <w:b/>
          <w:sz w:val="28"/>
        </w:rPr>
        <w:br w:type="page"/>
      </w:r>
      <w:r w:rsidRPr="00434BD3">
        <w:rPr>
          <w:rFonts w:ascii="Times New Roman" w:hAnsi="Times New Roman" w:cs="Times New Roman"/>
          <w:b/>
          <w:sz w:val="28"/>
        </w:rPr>
        <w:lastRenderedPageBreak/>
        <w:t>MỤC LỤC</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Phần I</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QUY ĐỊNH CHUNG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Phần II</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ĐỊNH MỨC CÔNG NGHỆ T</w:t>
      </w:r>
      <w:r w:rsidRPr="00434BD3">
        <w:rPr>
          <w:rFonts w:ascii="Times New Roman" w:hAnsi="Times New Roman" w:cs="Times New Roman"/>
          <w:sz w:val="28"/>
          <w:lang w:val="en-US"/>
        </w:rPr>
        <w:t>Ổ</w:t>
      </w:r>
      <w:r w:rsidRPr="00434BD3">
        <w:rPr>
          <w:rFonts w:ascii="Times New Roman" w:hAnsi="Times New Roman" w:cs="Times New Roman"/>
          <w:sz w:val="28"/>
        </w:rPr>
        <w:t>NG HỢP</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 xml:space="preserve">Chương </w:t>
      </w:r>
      <w:r w:rsidRPr="00434BD3">
        <w:rPr>
          <w:rFonts w:ascii="Times New Roman" w:hAnsi="Times New Roman" w:cs="Times New Roman"/>
          <w:sz w:val="28"/>
          <w:lang w:val="en-US"/>
        </w:rPr>
        <w:t>I</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XÂY DỰNG HỆ THỐNG ĐIỂM ĐO ĐẠC CƠ SỞ</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Mục 1</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LƯỚI ĐỘ CAO</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 </w:t>
      </w:r>
      <w:r w:rsidRPr="00434BD3">
        <w:rPr>
          <w:rFonts w:ascii="Times New Roman" w:hAnsi="Times New Roman" w:cs="Times New Roman"/>
          <w:sz w:val="28"/>
        </w:rPr>
        <w:t>Chọn điểm, chôn mốc</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 </w:t>
      </w:r>
      <w:r w:rsidRPr="00434BD3">
        <w:rPr>
          <w:rFonts w:ascii="Times New Roman" w:hAnsi="Times New Roman" w:cs="Times New Roman"/>
          <w:sz w:val="28"/>
        </w:rPr>
        <w:t>Đo và tính độ cao</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 </w:t>
      </w:r>
      <w:r w:rsidRPr="00434BD3">
        <w:rPr>
          <w:rFonts w:ascii="Times New Roman" w:hAnsi="Times New Roman" w:cs="Times New Roman"/>
          <w:sz w:val="28"/>
        </w:rPr>
        <w:t>Đo và tính độ cao qua sông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4. </w:t>
      </w:r>
      <w:r w:rsidRPr="00434BD3">
        <w:rPr>
          <w:rFonts w:ascii="Times New Roman" w:hAnsi="Times New Roman" w:cs="Times New Roman"/>
          <w:sz w:val="28"/>
        </w:rPr>
        <w:t>Bình sai lưới độ cao</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4.1.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4.2.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4.3.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4.4.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lastRenderedPageBreak/>
        <w:t>Mục 2</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LƯỚI TỌA ĐỘ HẠNG III</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 </w:t>
      </w:r>
      <w:r w:rsidRPr="00434BD3">
        <w:rPr>
          <w:rFonts w:ascii="Times New Roman" w:hAnsi="Times New Roman" w:cs="Times New Roman"/>
          <w:sz w:val="28"/>
        </w:rPr>
        <w:t>Chọn điểm, chôn mốc</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1</w:t>
      </w:r>
      <w:r w:rsidRPr="00434BD3">
        <w:rPr>
          <w:rFonts w:ascii="Times New Roman" w:hAnsi="Times New Roman" w:cs="Times New Roman"/>
          <w:sz w:val="28"/>
        </w:rPr>
        <w:t>.4. 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 </w:t>
      </w:r>
      <w:r w:rsidRPr="00434BD3">
        <w:rPr>
          <w:rFonts w:ascii="Times New Roman" w:hAnsi="Times New Roman" w:cs="Times New Roman"/>
          <w:sz w:val="28"/>
        </w:rPr>
        <w:t>Đo và tính tọa độ</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 </w:t>
      </w:r>
      <w:r w:rsidRPr="00434BD3">
        <w:rPr>
          <w:rFonts w:ascii="Times New Roman" w:hAnsi="Times New Roman" w:cs="Times New Roman"/>
          <w:sz w:val="28"/>
        </w:rPr>
        <w:t>Bình sai lưới tọa độ</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3.2. </w:t>
      </w:r>
      <w:r w:rsidRPr="00434BD3">
        <w:rPr>
          <w:rFonts w:ascii="Times New Roman" w:hAnsi="Times New Roman" w:cs="Times New Roman"/>
          <w:sz w:val="28"/>
        </w:rPr>
        <w:t>Định mức dụng cụ: ca/điểm</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3.3. </w:t>
      </w:r>
      <w:r w:rsidRPr="00434BD3">
        <w:rPr>
          <w:rFonts w:ascii="Times New Roman" w:hAnsi="Times New Roman" w:cs="Times New Roman"/>
          <w:sz w:val="28"/>
        </w:rPr>
        <w:t>Định mức thi</w:t>
      </w:r>
      <w:r w:rsidRPr="00434BD3">
        <w:rPr>
          <w:rFonts w:ascii="Times New Roman" w:hAnsi="Times New Roman" w:cs="Times New Roman"/>
          <w:sz w:val="28"/>
          <w:lang w:val="en-US"/>
        </w:rPr>
        <w:t>ế</w:t>
      </w:r>
      <w:r w:rsidRPr="00434BD3">
        <w:rPr>
          <w:rFonts w:ascii="Times New Roman" w:hAnsi="Times New Roman" w:cs="Times New Roman"/>
          <w:sz w:val="28"/>
        </w:rPr>
        <w:t>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Mục 3.</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 xml:space="preserve">LƯỚI TRỌNG LỰC </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 </w:t>
      </w:r>
      <w:r w:rsidRPr="00434BD3">
        <w:rPr>
          <w:rFonts w:ascii="Times New Roman" w:hAnsi="Times New Roman" w:cs="Times New Roman"/>
          <w:sz w:val="28"/>
        </w:rPr>
        <w:t xml:space="preserve">Xây dựng lưới trọng lực quốc gia </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1.1. </w:t>
      </w:r>
      <w:r w:rsidRPr="00434BD3">
        <w:rPr>
          <w:rFonts w:ascii="Times New Roman" w:hAnsi="Times New Roman" w:cs="Times New Roman"/>
          <w:sz w:val="28"/>
        </w:rPr>
        <w:t xml:space="preserve">Chọn điểm, chôn mốc </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1.1.1. </w:t>
      </w:r>
      <w:r w:rsidRPr="00434BD3">
        <w:rPr>
          <w:rFonts w:ascii="Times New Roman" w:hAnsi="Times New Roman" w:cs="Times New Roman"/>
          <w:sz w:val="28"/>
        </w:rPr>
        <w:t xml:space="preserve">Định mức lao động </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1.1.2.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1.1.3.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1.1.4.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1.2. </w:t>
      </w:r>
      <w:r w:rsidRPr="00434BD3">
        <w:rPr>
          <w:rFonts w:ascii="Times New Roman" w:hAnsi="Times New Roman" w:cs="Times New Roman"/>
          <w:sz w:val="28"/>
        </w:rPr>
        <w:t>Đo và tính trọng lực</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1.2.1.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1.2.2.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1.2.3.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lastRenderedPageBreak/>
        <w:t xml:space="preserve">1.2.4.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1.3. </w:t>
      </w:r>
      <w:r w:rsidRPr="00434BD3">
        <w:rPr>
          <w:rFonts w:ascii="Times New Roman" w:hAnsi="Times New Roman" w:cs="Times New Roman"/>
          <w:sz w:val="28"/>
        </w:rPr>
        <w:t>Bình sai lưới trọng lực</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1.3.1.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1.3.2.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1.3.3.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1.3.4.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 </w:t>
      </w:r>
      <w:r w:rsidRPr="00434BD3">
        <w:rPr>
          <w:rFonts w:ascii="Times New Roman" w:hAnsi="Times New Roman" w:cs="Times New Roman"/>
          <w:sz w:val="28"/>
        </w:rPr>
        <w:t>Trọng lực điểm tựa</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2.1. </w:t>
      </w:r>
      <w:r w:rsidRPr="00434BD3">
        <w:rPr>
          <w:rFonts w:ascii="Times New Roman" w:hAnsi="Times New Roman" w:cs="Times New Roman"/>
          <w:sz w:val="28"/>
        </w:rPr>
        <w:t xml:space="preserve">Chọn </w:t>
      </w:r>
      <w:r w:rsidRPr="00434BD3">
        <w:rPr>
          <w:rFonts w:ascii="Times New Roman" w:hAnsi="Times New Roman" w:cs="Times New Roman"/>
          <w:sz w:val="28"/>
          <w:highlight w:val="white"/>
        </w:rPr>
        <w:t>điểm</w:t>
      </w:r>
      <w:r w:rsidRPr="00434BD3">
        <w:rPr>
          <w:rFonts w:ascii="Times New Roman" w:hAnsi="Times New Roman" w:cs="Times New Roman"/>
          <w:sz w:val="28"/>
        </w:rPr>
        <w:t>, chôn mốc</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2.1.1.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2.1.2.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2.1.3.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2.1.4.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 </w:t>
      </w:r>
      <w:r w:rsidRPr="00434BD3">
        <w:rPr>
          <w:rFonts w:ascii="Times New Roman" w:hAnsi="Times New Roman" w:cs="Times New Roman"/>
          <w:sz w:val="28"/>
        </w:rPr>
        <w:t>Xác định tọa độ và độ cao điểm tựa trọng lực bằng công nghệ GPS</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2.3. Đ</w:t>
      </w:r>
      <w:r w:rsidRPr="00434BD3">
        <w:rPr>
          <w:rFonts w:ascii="Times New Roman" w:hAnsi="Times New Roman" w:cs="Times New Roman"/>
          <w:sz w:val="28"/>
        </w:rPr>
        <w:t>o và tính trọng lực</w:t>
      </w:r>
      <w:r w:rsidRPr="00434BD3">
        <w:rPr>
          <w:rFonts w:ascii="Times New Roman" w:hAnsi="Times New Roman" w:cs="Times New Roman"/>
          <w:sz w:val="28"/>
          <w:lang w:val="en-US"/>
        </w:rPr>
        <w:t xml:space="preserve"> điể</w:t>
      </w:r>
      <w:r w:rsidRPr="00434BD3">
        <w:rPr>
          <w:rFonts w:ascii="Times New Roman" w:hAnsi="Times New Roman" w:cs="Times New Roman"/>
          <w:sz w:val="28"/>
        </w:rPr>
        <w:t>m tựa</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2.3.1. </w:t>
      </w:r>
      <w:r w:rsidRPr="00434BD3">
        <w:rPr>
          <w:rFonts w:ascii="Times New Roman" w:hAnsi="Times New Roman" w:cs="Times New Roman"/>
          <w:sz w:val="28"/>
        </w:rPr>
        <w:t>Định mức lao độn</w:t>
      </w:r>
      <w:r w:rsidRPr="00434BD3">
        <w:rPr>
          <w:rFonts w:ascii="Times New Roman" w:hAnsi="Times New Roman" w:cs="Times New Roman"/>
          <w:sz w:val="28"/>
          <w:lang w:val="en-US"/>
        </w:rPr>
        <w:t>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2.3.2.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2.3.3.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2.3.4.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2.4. </w:t>
      </w:r>
      <w:r w:rsidRPr="00434BD3">
        <w:rPr>
          <w:rFonts w:ascii="Times New Roman" w:hAnsi="Times New Roman" w:cs="Times New Roman"/>
          <w:sz w:val="28"/>
        </w:rPr>
        <w:t>Bình sai lưới trọng lực điểm tựa</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2.4.1.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2.4.2.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2.4.3.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2.4.4.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Chương II</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TRỌNG LỰC CHI TIẾT</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lastRenderedPageBreak/>
        <w:t>Mục 1</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ĐO TRỌNG LỰC CHI TIẾT MẶT ĐẤT</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 </w:t>
      </w:r>
      <w:r w:rsidRPr="00434BD3">
        <w:rPr>
          <w:rFonts w:ascii="Times New Roman" w:hAnsi="Times New Roman" w:cs="Times New Roman"/>
          <w:sz w:val="28"/>
        </w:rPr>
        <w:t>Chọn điểm 36</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 </w:t>
      </w:r>
      <w:r w:rsidRPr="00434BD3">
        <w:rPr>
          <w:rFonts w:ascii="Times New Roman" w:hAnsi="Times New Roman" w:cs="Times New Roman"/>
          <w:sz w:val="28"/>
        </w:rPr>
        <w:t>Xác định tọa độ và độ cao điểm trọng lực chi tiết</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2.1. </w:t>
      </w:r>
      <w:r w:rsidRPr="00434BD3">
        <w:rPr>
          <w:rFonts w:ascii="Times New Roman" w:hAnsi="Times New Roman" w:cs="Times New Roman"/>
          <w:sz w:val="28"/>
        </w:rPr>
        <w:t xml:space="preserve">Định mức lao </w:t>
      </w:r>
      <w:r w:rsidRPr="00434BD3">
        <w:rPr>
          <w:rFonts w:ascii="Times New Roman" w:hAnsi="Times New Roman" w:cs="Times New Roman"/>
          <w:sz w:val="28"/>
          <w:lang w:val="en-US"/>
        </w:rPr>
        <w:t>đ</w:t>
      </w:r>
      <w:r w:rsidRPr="00434BD3">
        <w:rPr>
          <w:rFonts w:ascii="Times New Roman" w:hAnsi="Times New Roman" w:cs="Times New Roman"/>
          <w:sz w:val="28"/>
        </w:rPr>
        <w:t>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 </w:t>
      </w:r>
      <w:r w:rsidRPr="00434BD3">
        <w:rPr>
          <w:rFonts w:ascii="Times New Roman" w:hAnsi="Times New Roman" w:cs="Times New Roman"/>
          <w:sz w:val="28"/>
        </w:rPr>
        <w:t>Đo và tính điểm trọng lực chi tiết mặt đất</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3.1. </w:t>
      </w:r>
      <w:r w:rsidRPr="00434BD3">
        <w:rPr>
          <w:rFonts w:ascii="Times New Roman" w:hAnsi="Times New Roman" w:cs="Times New Roman"/>
          <w:sz w:val="28"/>
        </w:rPr>
        <w:t xml:space="preserve">Định mức </w:t>
      </w:r>
      <w:r w:rsidRPr="00434BD3">
        <w:rPr>
          <w:rFonts w:ascii="Times New Roman" w:hAnsi="Times New Roman" w:cs="Times New Roman"/>
          <w:sz w:val="28"/>
          <w:lang w:val="en-US"/>
        </w:rPr>
        <w:t>l</w:t>
      </w:r>
      <w:r w:rsidRPr="00434BD3">
        <w:rPr>
          <w:rFonts w:ascii="Times New Roman" w:hAnsi="Times New Roman" w:cs="Times New Roman"/>
          <w:sz w:val="28"/>
        </w:rPr>
        <w:t xml:space="preserve">ao </w:t>
      </w:r>
      <w:r w:rsidRPr="00434BD3">
        <w:rPr>
          <w:rFonts w:ascii="Times New Roman" w:hAnsi="Times New Roman" w:cs="Times New Roman"/>
          <w:sz w:val="28"/>
          <w:lang w:val="en-US"/>
        </w:rPr>
        <w:t>đ</w:t>
      </w:r>
      <w:r w:rsidRPr="00434BD3">
        <w:rPr>
          <w:rFonts w:ascii="Times New Roman" w:hAnsi="Times New Roman" w:cs="Times New Roman"/>
          <w:sz w:val="28"/>
        </w:rPr>
        <w:t>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4. </w:t>
      </w:r>
      <w:r w:rsidRPr="00434BD3">
        <w:rPr>
          <w:rFonts w:ascii="Times New Roman" w:hAnsi="Times New Roman" w:cs="Times New Roman"/>
          <w:sz w:val="28"/>
        </w:rPr>
        <w:t>Thành lập bản đồ dị thường trọng lực</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4.1.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4.2. </w:t>
      </w:r>
      <w:r w:rsidRPr="00434BD3">
        <w:rPr>
          <w:rFonts w:ascii="Times New Roman" w:hAnsi="Times New Roman" w:cs="Times New Roman"/>
          <w:sz w:val="28"/>
        </w:rPr>
        <w:t xml:space="preserve">Định mức </w:t>
      </w:r>
      <w:r w:rsidRPr="00434BD3">
        <w:rPr>
          <w:rFonts w:ascii="Times New Roman" w:hAnsi="Times New Roman" w:cs="Times New Roman"/>
          <w:sz w:val="28"/>
          <w:lang w:val="en-US"/>
        </w:rPr>
        <w:t>d</w:t>
      </w:r>
      <w:r w:rsidRPr="00434BD3">
        <w:rPr>
          <w:rFonts w:ascii="Times New Roman" w:hAnsi="Times New Roman" w:cs="Times New Roman"/>
          <w:sz w:val="28"/>
        </w:rPr>
        <w:t>ụng cụ</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4.3.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4.4.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Mục 2</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ĐO TRỌNG LỰC CHI TIẾT TRÊN BIỂN BẰNG TÀU BIỂN</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 </w:t>
      </w:r>
      <w:r w:rsidRPr="00434BD3">
        <w:rPr>
          <w:rFonts w:ascii="Times New Roman" w:hAnsi="Times New Roman" w:cs="Times New Roman"/>
          <w:sz w:val="28"/>
        </w:rPr>
        <w:t>L</w:t>
      </w:r>
      <w:r w:rsidRPr="00434BD3">
        <w:rPr>
          <w:rFonts w:ascii="Times New Roman" w:hAnsi="Times New Roman" w:cs="Times New Roman"/>
          <w:sz w:val="28"/>
          <w:lang w:val="en-US"/>
        </w:rPr>
        <w:t>ắ</w:t>
      </w:r>
      <w:r w:rsidRPr="00434BD3">
        <w:rPr>
          <w:rFonts w:ascii="Times New Roman" w:hAnsi="Times New Roman" w:cs="Times New Roman"/>
          <w:sz w:val="28"/>
        </w:rPr>
        <w:t>p máy, tháo dỡ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lastRenderedPageBreak/>
        <w:t xml:space="preserve">2. </w:t>
      </w:r>
      <w:r w:rsidRPr="00434BD3">
        <w:rPr>
          <w:rFonts w:ascii="Times New Roman" w:hAnsi="Times New Roman" w:cs="Times New Roman"/>
          <w:sz w:val="28"/>
        </w:rPr>
        <w:t>Đo trọng lực theo tuyến</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2.3. </w:t>
      </w:r>
      <w:r w:rsidRPr="00434BD3">
        <w:rPr>
          <w:rFonts w:ascii="Times New Roman" w:hAnsi="Times New Roman" w:cs="Times New Roman"/>
          <w:sz w:val="28"/>
        </w:rPr>
        <w:t>Định mức thiết b</w:t>
      </w:r>
      <w:r w:rsidRPr="00434BD3">
        <w:rPr>
          <w:rFonts w:ascii="Times New Roman" w:hAnsi="Times New Roman" w:cs="Times New Roman"/>
          <w:sz w:val="28"/>
          <w:lang w:val="en-US"/>
        </w:rPr>
        <w:t>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 </w:t>
      </w:r>
      <w:r w:rsidRPr="00434BD3">
        <w:rPr>
          <w:rFonts w:ascii="Times New Roman" w:hAnsi="Times New Roman" w:cs="Times New Roman"/>
          <w:sz w:val="28"/>
        </w:rPr>
        <w:t>Thành lập bản đồ dị thường trọng lực</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3.1.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3.2.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3.3.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Chương III</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THÀNH LẬP BẢN ĐỒ</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Mục 1</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THÀNH LẬP BẢN ĐỒ ĐỊA HÌNH BẰNG ẢNH CHỤP TỪ MÁY BAY</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 </w:t>
      </w:r>
      <w:r w:rsidRPr="00434BD3">
        <w:rPr>
          <w:rFonts w:ascii="Times New Roman" w:hAnsi="Times New Roman" w:cs="Times New Roman"/>
          <w:sz w:val="28"/>
        </w:rPr>
        <w:t>Khống chế ảnh</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1.2. </w:t>
      </w:r>
      <w:r w:rsidRPr="00434BD3">
        <w:rPr>
          <w:rFonts w:ascii="Times New Roman" w:hAnsi="Times New Roman" w:cs="Times New Roman"/>
          <w:sz w:val="28"/>
        </w:rPr>
        <w:t>Định mức dụng c</w:t>
      </w:r>
      <w:r w:rsidRPr="00434BD3">
        <w:rPr>
          <w:rFonts w:ascii="Times New Roman" w:hAnsi="Times New Roman" w:cs="Times New Roman"/>
          <w:sz w:val="28"/>
          <w:lang w:val="en-US"/>
        </w:rPr>
        <w:t>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 </w:t>
      </w:r>
      <w:r w:rsidRPr="00434BD3">
        <w:rPr>
          <w:rFonts w:ascii="Times New Roman" w:hAnsi="Times New Roman" w:cs="Times New Roman"/>
          <w:sz w:val="28"/>
        </w:rPr>
        <w:t>Điều vẽ ảnh ngoại nghiệp</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 </w:t>
      </w:r>
      <w:r w:rsidRPr="00434BD3">
        <w:rPr>
          <w:rFonts w:ascii="Times New Roman" w:hAnsi="Times New Roman" w:cs="Times New Roman"/>
          <w:sz w:val="28"/>
        </w:rPr>
        <w:t>Đo vẽ bản đồ gốc</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3.4.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lastRenderedPageBreak/>
        <w:t>Mục 2</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THÀNH LẬP BẢN ĐỒ ĐỊA HÌNH BẰNG CÔNG NGHỆ LIDAR VÀ ẢNH SỐ</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 </w:t>
      </w:r>
      <w:r w:rsidRPr="00434BD3">
        <w:rPr>
          <w:rFonts w:ascii="Times New Roman" w:hAnsi="Times New Roman" w:cs="Times New Roman"/>
          <w:sz w:val="28"/>
        </w:rPr>
        <w:t>Xây dựng trạm Base</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 </w:t>
      </w:r>
      <w:r w:rsidRPr="00434BD3">
        <w:rPr>
          <w:rFonts w:ascii="Times New Roman" w:hAnsi="Times New Roman" w:cs="Times New Roman"/>
          <w:sz w:val="28"/>
        </w:rPr>
        <w:t>Xây dựng bãi hiệu chỉnh</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3. </w:t>
      </w:r>
      <w:r w:rsidRPr="00434BD3">
        <w:rPr>
          <w:rFonts w:ascii="Times New Roman" w:hAnsi="Times New Roman" w:cs="Times New Roman"/>
          <w:sz w:val="28"/>
        </w:rPr>
        <w:t>Đo GPS trong quá trình bay quét LIDAR, chụp ảnh số</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3.1.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3.2.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3.4.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4. </w:t>
      </w:r>
      <w:r w:rsidRPr="00434BD3">
        <w:rPr>
          <w:rFonts w:ascii="Times New Roman" w:hAnsi="Times New Roman" w:cs="Times New Roman"/>
          <w:sz w:val="28"/>
        </w:rPr>
        <w:t>Điều vẽ</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5. </w:t>
      </w:r>
      <w:r w:rsidRPr="00434BD3">
        <w:rPr>
          <w:rFonts w:ascii="Times New Roman" w:hAnsi="Times New Roman" w:cs="Times New Roman"/>
          <w:sz w:val="28"/>
        </w:rPr>
        <w:t>Đo vẽ bản đồ gốc</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5.1.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5.2.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5.3.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5.4.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Mục 3</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THÀNH LẬP BẢN ĐỒ ĐỊA HÌNH BẰNG PHƯƠNG PHÁP ĐO VẼ TRỰC TIẾP NGOÀI THỰC ĐỊA</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 </w:t>
      </w:r>
      <w:r w:rsidRPr="00434BD3">
        <w:rPr>
          <w:rFonts w:ascii="Times New Roman" w:hAnsi="Times New Roman" w:cs="Times New Roman"/>
          <w:sz w:val="28"/>
        </w:rPr>
        <w:t>Đo vẽ bản đồ địa hình bằng phương pháp toàn đạc</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1.2. </w:t>
      </w:r>
      <w:r w:rsidRPr="00434BD3">
        <w:rPr>
          <w:rFonts w:ascii="Times New Roman" w:hAnsi="Times New Roman" w:cs="Times New Roman"/>
          <w:sz w:val="28"/>
        </w:rPr>
        <w:t>Định mức d</w:t>
      </w:r>
      <w:r w:rsidRPr="00434BD3">
        <w:rPr>
          <w:rFonts w:ascii="Times New Roman" w:hAnsi="Times New Roman" w:cs="Times New Roman"/>
          <w:sz w:val="28"/>
          <w:lang w:val="en-US"/>
        </w:rPr>
        <w:t>ụ</w:t>
      </w:r>
      <w:r w:rsidRPr="00434BD3">
        <w:rPr>
          <w:rFonts w:ascii="Times New Roman" w:hAnsi="Times New Roman" w:cs="Times New Roman"/>
          <w:sz w:val="28"/>
        </w:rPr>
        <w:t>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lastRenderedPageBreak/>
        <w:t xml:space="preserve">1.3.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 </w:t>
      </w:r>
      <w:r w:rsidRPr="00434BD3">
        <w:rPr>
          <w:rFonts w:ascii="Times New Roman" w:hAnsi="Times New Roman" w:cs="Times New Roman"/>
          <w:sz w:val="28"/>
        </w:rPr>
        <w:t>Đo vẽ bản đồ địa hình bằng GPS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Mục 4</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ĐO VẼ BẢN ĐỒ ĐỊA HÌNH ĐÁY BIỂN</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 </w:t>
      </w:r>
      <w:r w:rsidRPr="00434BD3">
        <w:rPr>
          <w:rFonts w:ascii="Times New Roman" w:hAnsi="Times New Roman" w:cs="Times New Roman"/>
          <w:sz w:val="28"/>
        </w:rPr>
        <w:t>Xây dựng điểm kiểm tra thiết bị đo biển</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1.1. </w:t>
      </w:r>
      <w:r w:rsidRPr="00434BD3">
        <w:rPr>
          <w:rFonts w:ascii="Times New Roman" w:hAnsi="Times New Roman" w:cs="Times New Roman"/>
          <w:sz w:val="28"/>
        </w:rPr>
        <w:t>Chọn điểm, chôn mốc</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1.2. </w:t>
      </w:r>
      <w:r w:rsidRPr="00434BD3">
        <w:rPr>
          <w:rFonts w:ascii="Times New Roman" w:hAnsi="Times New Roman" w:cs="Times New Roman"/>
          <w:sz w:val="28"/>
        </w:rPr>
        <w:t>Đo tọa độ</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1.3. </w:t>
      </w:r>
      <w:r w:rsidRPr="00434BD3">
        <w:rPr>
          <w:rFonts w:ascii="Times New Roman" w:hAnsi="Times New Roman" w:cs="Times New Roman"/>
          <w:sz w:val="28"/>
        </w:rPr>
        <w:t xml:space="preserve">Bình sai </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1.4. </w:t>
      </w:r>
      <w:r w:rsidRPr="00434BD3">
        <w:rPr>
          <w:rFonts w:ascii="Times New Roman" w:hAnsi="Times New Roman" w:cs="Times New Roman"/>
          <w:sz w:val="28"/>
        </w:rPr>
        <w:t>Xác định độ cao hạng IV</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 </w:t>
      </w:r>
      <w:r w:rsidRPr="00434BD3">
        <w:rPr>
          <w:rFonts w:ascii="Times New Roman" w:hAnsi="Times New Roman" w:cs="Times New Roman"/>
          <w:sz w:val="28"/>
        </w:rPr>
        <w:t>Xác định độ cao k</w:t>
      </w:r>
      <w:r w:rsidRPr="00434BD3">
        <w:rPr>
          <w:rFonts w:ascii="Times New Roman" w:hAnsi="Times New Roman" w:cs="Times New Roman"/>
          <w:sz w:val="28"/>
          <w:lang w:val="en-US"/>
        </w:rPr>
        <w:t>ỹ</w:t>
      </w:r>
      <w:r w:rsidRPr="00434BD3">
        <w:rPr>
          <w:rFonts w:ascii="Times New Roman" w:hAnsi="Times New Roman" w:cs="Times New Roman"/>
          <w:sz w:val="28"/>
        </w:rPr>
        <w:t xml:space="preserve"> thuật điểm "0" thước </w:t>
      </w:r>
      <w:r w:rsidRPr="00434BD3">
        <w:rPr>
          <w:rFonts w:ascii="Times New Roman" w:hAnsi="Times New Roman" w:cs="Times New Roman"/>
          <w:sz w:val="28"/>
          <w:lang w:val="en-US"/>
        </w:rPr>
        <w:t>đ</w:t>
      </w:r>
      <w:r w:rsidRPr="00434BD3">
        <w:rPr>
          <w:rFonts w:ascii="Times New Roman" w:hAnsi="Times New Roman" w:cs="Times New Roman"/>
          <w:sz w:val="28"/>
        </w:rPr>
        <w:t>o mực nước</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2.1. </w:t>
      </w:r>
      <w:r w:rsidRPr="00434BD3">
        <w:rPr>
          <w:rFonts w:ascii="Times New Roman" w:hAnsi="Times New Roman" w:cs="Times New Roman"/>
          <w:sz w:val="28"/>
        </w:rPr>
        <w:t>Đo độ cao kỹ thuật</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 </w:t>
      </w:r>
      <w:r w:rsidRPr="00434BD3">
        <w:rPr>
          <w:rFonts w:ascii="Times New Roman" w:hAnsi="Times New Roman" w:cs="Times New Roman"/>
          <w:sz w:val="28"/>
        </w:rPr>
        <w:t>Bình sai độ cao</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3. </w:t>
      </w:r>
      <w:r w:rsidRPr="00434BD3">
        <w:rPr>
          <w:rFonts w:ascii="Times New Roman" w:hAnsi="Times New Roman" w:cs="Times New Roman"/>
          <w:sz w:val="28"/>
        </w:rPr>
        <w:t>Lập lưới khống chế phục vụ đo sâu bằng sào</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3.1. </w:t>
      </w:r>
      <w:r w:rsidRPr="00434BD3">
        <w:rPr>
          <w:rFonts w:ascii="Times New Roman" w:hAnsi="Times New Roman" w:cs="Times New Roman"/>
          <w:sz w:val="28"/>
        </w:rPr>
        <w:t>Chọn điểm</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3.2. </w:t>
      </w:r>
      <w:r w:rsidRPr="00434BD3">
        <w:rPr>
          <w:rFonts w:ascii="Times New Roman" w:hAnsi="Times New Roman" w:cs="Times New Roman"/>
          <w:sz w:val="28"/>
        </w:rPr>
        <w:t xml:space="preserve">Đo tọa </w:t>
      </w:r>
      <w:r w:rsidRPr="00434BD3">
        <w:rPr>
          <w:rFonts w:ascii="Times New Roman" w:hAnsi="Times New Roman" w:cs="Times New Roman"/>
          <w:sz w:val="28"/>
          <w:lang w:val="en-US"/>
        </w:rPr>
        <w:t>độ</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3.3. </w:t>
      </w:r>
      <w:r w:rsidRPr="00434BD3">
        <w:rPr>
          <w:rFonts w:ascii="Times New Roman" w:hAnsi="Times New Roman" w:cs="Times New Roman"/>
          <w:sz w:val="28"/>
        </w:rPr>
        <w:t>Đo độ cao TCKT</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3.4. </w:t>
      </w:r>
      <w:r w:rsidRPr="00434BD3">
        <w:rPr>
          <w:rFonts w:ascii="Times New Roman" w:hAnsi="Times New Roman" w:cs="Times New Roman"/>
          <w:sz w:val="28"/>
        </w:rPr>
        <w:t>Bình sai</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4. </w:t>
      </w:r>
      <w:r w:rsidRPr="00434BD3">
        <w:rPr>
          <w:rFonts w:ascii="Times New Roman" w:hAnsi="Times New Roman" w:cs="Times New Roman"/>
          <w:sz w:val="28"/>
        </w:rPr>
        <w:t>Xây dựng điểm nghiệm triều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4.1.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4.2.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4.3.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4.4. </w:t>
      </w:r>
      <w:r w:rsidRPr="00434BD3">
        <w:rPr>
          <w:rFonts w:ascii="Times New Roman" w:hAnsi="Times New Roman" w:cs="Times New Roman"/>
          <w:sz w:val="28"/>
        </w:rPr>
        <w:t>Định mức vật liệ</w:t>
      </w:r>
      <w:r w:rsidRPr="00434BD3">
        <w:rPr>
          <w:rFonts w:ascii="Times New Roman" w:hAnsi="Times New Roman" w:cs="Times New Roman"/>
          <w:sz w:val="28"/>
          <w:lang w:val="en-US"/>
        </w:rPr>
        <w:t>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5. </w:t>
      </w:r>
      <w:r w:rsidRPr="00434BD3">
        <w:rPr>
          <w:rFonts w:ascii="Times New Roman" w:hAnsi="Times New Roman" w:cs="Times New Roman"/>
          <w:sz w:val="28"/>
        </w:rPr>
        <w:t>Đo sâu, lấy mẫu bằng sào</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5.1.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lastRenderedPageBreak/>
        <w:t xml:space="preserve">5.2.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5.3. </w:t>
      </w:r>
      <w:r w:rsidRPr="00434BD3">
        <w:rPr>
          <w:rFonts w:ascii="Times New Roman" w:hAnsi="Times New Roman" w:cs="Times New Roman"/>
          <w:sz w:val="28"/>
        </w:rPr>
        <w:t xml:space="preserve">Định mức thiết </w:t>
      </w:r>
      <w:r w:rsidRPr="00434BD3">
        <w:rPr>
          <w:rFonts w:ascii="Times New Roman" w:hAnsi="Times New Roman" w:cs="Times New Roman"/>
          <w:sz w:val="28"/>
          <w:lang w:val="en-US"/>
        </w:rPr>
        <w:t>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5.4.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6. </w:t>
      </w:r>
      <w:r w:rsidRPr="00434BD3">
        <w:rPr>
          <w:rFonts w:ascii="Times New Roman" w:hAnsi="Times New Roman" w:cs="Times New Roman"/>
          <w:sz w:val="28"/>
        </w:rPr>
        <w:t>Đo sâu, l</w:t>
      </w:r>
      <w:r w:rsidRPr="00434BD3">
        <w:rPr>
          <w:rFonts w:ascii="Times New Roman" w:hAnsi="Times New Roman" w:cs="Times New Roman"/>
          <w:sz w:val="28"/>
          <w:lang w:val="en-US"/>
        </w:rPr>
        <w:t>ấy</w:t>
      </w:r>
      <w:r w:rsidRPr="00434BD3">
        <w:rPr>
          <w:rFonts w:ascii="Times New Roman" w:hAnsi="Times New Roman" w:cs="Times New Roman"/>
          <w:sz w:val="28"/>
        </w:rPr>
        <w:t xml:space="preserve"> mẫu bằng máy đo sâu hồi âm đơn tia</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6.1.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6.2.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6.3.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6.4.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7. </w:t>
      </w:r>
      <w:r w:rsidRPr="00434BD3">
        <w:rPr>
          <w:rFonts w:ascii="Times New Roman" w:hAnsi="Times New Roman" w:cs="Times New Roman"/>
          <w:sz w:val="28"/>
        </w:rPr>
        <w:t>Đo sâu, lấy mẫu bằng máy đo sâu hồi âm đa tia</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7.1.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7.2.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7.3.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7.4.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8. </w:t>
      </w:r>
      <w:r w:rsidRPr="00434BD3">
        <w:rPr>
          <w:rFonts w:ascii="Times New Roman" w:hAnsi="Times New Roman" w:cs="Times New Roman"/>
          <w:sz w:val="28"/>
        </w:rPr>
        <w:t>Thành lập bản đồ gốc</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8.1.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8.2.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8.3.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8.4.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Mục 5</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THÀNH LẬP BẢN ĐỒ BẰNG PHƯƠNG PHÁP BIÊN VẼ</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 </w:t>
      </w:r>
      <w:r w:rsidRPr="00434BD3">
        <w:rPr>
          <w:rFonts w:ascii="Times New Roman" w:hAnsi="Times New Roman" w:cs="Times New Roman"/>
          <w:sz w:val="28"/>
        </w:rPr>
        <w:t>Biên vẽ bản đồ địa hình sử dụng BĐĐH số</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1.3. </w:t>
      </w:r>
      <w:r w:rsidRPr="00434BD3">
        <w:rPr>
          <w:rFonts w:ascii="Times New Roman" w:hAnsi="Times New Roman" w:cs="Times New Roman"/>
          <w:sz w:val="28"/>
        </w:rPr>
        <w:t xml:space="preserve">Định mức thiết bị </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1.4. </w:t>
      </w:r>
      <w:r w:rsidRPr="00434BD3">
        <w:rPr>
          <w:rFonts w:ascii="Times New Roman" w:hAnsi="Times New Roman" w:cs="Times New Roman"/>
          <w:sz w:val="28"/>
        </w:rPr>
        <w:t xml:space="preserve">Định mức vật liệu </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 </w:t>
      </w:r>
      <w:r w:rsidRPr="00434BD3">
        <w:rPr>
          <w:rFonts w:ascii="Times New Roman" w:hAnsi="Times New Roman" w:cs="Times New Roman"/>
          <w:sz w:val="28"/>
        </w:rPr>
        <w:t xml:space="preserve">Thành lập bản đồ chuyên đề </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2.1. </w:t>
      </w:r>
      <w:r w:rsidRPr="00434BD3">
        <w:rPr>
          <w:rFonts w:ascii="Times New Roman" w:hAnsi="Times New Roman" w:cs="Times New Roman"/>
          <w:sz w:val="28"/>
        </w:rPr>
        <w:t>Thành lập và biên tập phục vụ chế in bản đồ chuyên đề sử dụng nền bản đồ địa hình số</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2.1.1. </w:t>
      </w:r>
      <w:r w:rsidRPr="00434BD3">
        <w:rPr>
          <w:rFonts w:ascii="Times New Roman" w:hAnsi="Times New Roman" w:cs="Times New Roman"/>
          <w:sz w:val="28"/>
        </w:rPr>
        <w:t xml:space="preserve">Định mức lao động </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lastRenderedPageBreak/>
        <w:t xml:space="preserve">2.1.2. </w:t>
      </w:r>
      <w:r w:rsidRPr="00434BD3">
        <w:rPr>
          <w:rFonts w:ascii="Times New Roman" w:hAnsi="Times New Roman" w:cs="Times New Roman"/>
          <w:sz w:val="28"/>
        </w:rPr>
        <w:t xml:space="preserve">Định mức dụng cụ </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2.1.3.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2.1.4. </w:t>
      </w:r>
      <w:r w:rsidRPr="00434BD3">
        <w:rPr>
          <w:rFonts w:ascii="Times New Roman" w:hAnsi="Times New Roman" w:cs="Times New Roman"/>
          <w:sz w:val="28"/>
        </w:rPr>
        <w:t xml:space="preserve">Định mức vật liệu </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 </w:t>
      </w:r>
      <w:r w:rsidRPr="00434BD3">
        <w:rPr>
          <w:rFonts w:ascii="Times New Roman" w:hAnsi="Times New Roman" w:cs="Times New Roman"/>
          <w:sz w:val="28"/>
        </w:rPr>
        <w:t>Thành lập bản đồ chuyên đề b</w:t>
      </w:r>
      <w:r w:rsidRPr="00434BD3">
        <w:rPr>
          <w:rFonts w:ascii="Times New Roman" w:hAnsi="Times New Roman" w:cs="Times New Roman"/>
          <w:sz w:val="28"/>
          <w:lang w:val="en-US"/>
        </w:rPr>
        <w:t>ằ</w:t>
      </w:r>
      <w:r w:rsidRPr="00434BD3">
        <w:rPr>
          <w:rFonts w:ascii="Times New Roman" w:hAnsi="Times New Roman" w:cs="Times New Roman"/>
          <w:sz w:val="28"/>
        </w:rPr>
        <w:t xml:space="preserve">ng tư liệu ảnh vệ tinh </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2.2.1. </w:t>
      </w:r>
      <w:r w:rsidRPr="00434BD3">
        <w:rPr>
          <w:rFonts w:ascii="Times New Roman" w:hAnsi="Times New Roman" w:cs="Times New Roman"/>
          <w:sz w:val="28"/>
        </w:rPr>
        <w:t>Điều tra bổ sung ngoại nghiệp</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2.2.1.1.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2.2.1.2.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2.2.1.3.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2.2.1.4.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2.2.2. </w:t>
      </w:r>
      <w:r w:rsidRPr="00434BD3">
        <w:rPr>
          <w:rFonts w:ascii="Times New Roman" w:hAnsi="Times New Roman" w:cs="Times New Roman"/>
          <w:sz w:val="28"/>
        </w:rPr>
        <w:t>Thành lập bản đồ chuyên đề b</w:t>
      </w:r>
      <w:r w:rsidRPr="00434BD3">
        <w:rPr>
          <w:rFonts w:ascii="Times New Roman" w:hAnsi="Times New Roman" w:cs="Times New Roman"/>
          <w:sz w:val="28"/>
          <w:lang w:val="en-US"/>
        </w:rPr>
        <w:t>ằ</w:t>
      </w:r>
      <w:r w:rsidRPr="00434BD3">
        <w:rPr>
          <w:rFonts w:ascii="Times New Roman" w:hAnsi="Times New Roman" w:cs="Times New Roman"/>
          <w:sz w:val="28"/>
        </w:rPr>
        <w:t>ng ảnh vệ tinh</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2.2.2.1. </w:t>
      </w:r>
      <w:r w:rsidRPr="00434BD3">
        <w:rPr>
          <w:rFonts w:ascii="Times New Roman" w:hAnsi="Times New Roman" w:cs="Times New Roman"/>
          <w:sz w:val="28"/>
        </w:rPr>
        <w:t>Thành lập bản đồ hiện trạng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a) </w:t>
      </w:r>
      <w:r w:rsidRPr="00434BD3">
        <w:rPr>
          <w:rFonts w:ascii="Times New Roman" w:hAnsi="Times New Roman" w:cs="Times New Roman"/>
          <w:sz w:val="28"/>
        </w:rPr>
        <w:t xml:space="preserve">Định mức lao động </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b) </w:t>
      </w:r>
      <w:r w:rsidRPr="00434BD3">
        <w:rPr>
          <w:rFonts w:ascii="Times New Roman" w:hAnsi="Times New Roman" w:cs="Times New Roman"/>
          <w:sz w:val="28"/>
        </w:rPr>
        <w:t xml:space="preserve">Định mức dụng cụ </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c) </w:t>
      </w:r>
      <w:r w:rsidRPr="00434BD3">
        <w:rPr>
          <w:rFonts w:ascii="Times New Roman" w:hAnsi="Times New Roman" w:cs="Times New Roman"/>
          <w:sz w:val="28"/>
        </w:rPr>
        <w:t xml:space="preserve">Định mức thiết bị </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d)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2.2.2</w:t>
      </w:r>
      <w:r w:rsidRPr="00434BD3">
        <w:rPr>
          <w:rFonts w:ascii="Times New Roman" w:hAnsi="Times New Roman" w:cs="Times New Roman"/>
          <w:sz w:val="28"/>
          <w:lang w:val="en-US"/>
        </w:rPr>
        <w:t>.</w:t>
      </w:r>
      <w:r w:rsidRPr="00434BD3">
        <w:rPr>
          <w:rFonts w:ascii="Times New Roman" w:hAnsi="Times New Roman" w:cs="Times New Roman"/>
          <w:sz w:val="28"/>
        </w:rPr>
        <w:t>2. Thành lập bản đồ tổng hợp, biến động, đánh giá</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a)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b)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c) </w:t>
      </w:r>
      <w:r w:rsidRPr="00434BD3">
        <w:rPr>
          <w:rFonts w:ascii="Times New Roman" w:hAnsi="Times New Roman" w:cs="Times New Roman"/>
          <w:sz w:val="28"/>
        </w:rPr>
        <w:t xml:space="preserve">Định mức thiết bị </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d)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2.2.3. </w:t>
      </w:r>
      <w:r w:rsidRPr="00434BD3">
        <w:rPr>
          <w:rFonts w:ascii="Times New Roman" w:hAnsi="Times New Roman" w:cs="Times New Roman"/>
          <w:sz w:val="28"/>
        </w:rPr>
        <w:t>Báo cáo thuyết minh thành lập bản đồ chuyên đề bằng ảnh vệ tinh</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2.2.3.1.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2.2.3.2.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2.2.3.3.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2.2.3.4.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3. </w:t>
      </w:r>
      <w:r w:rsidRPr="00434BD3">
        <w:rPr>
          <w:rFonts w:ascii="Times New Roman" w:hAnsi="Times New Roman" w:cs="Times New Roman"/>
          <w:sz w:val="28"/>
        </w:rPr>
        <w:t>Biên tập bản đồ phục vụ chế in</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3.1. </w:t>
      </w:r>
      <w:r w:rsidRPr="00434BD3">
        <w:rPr>
          <w:rFonts w:ascii="Times New Roman" w:hAnsi="Times New Roman" w:cs="Times New Roman"/>
          <w:sz w:val="28"/>
        </w:rPr>
        <w:t>Biên tập bản đồ chuyên đề phục vụ chế in</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3.2. </w:t>
      </w:r>
      <w:r w:rsidRPr="00434BD3">
        <w:rPr>
          <w:rFonts w:ascii="Times New Roman" w:hAnsi="Times New Roman" w:cs="Times New Roman"/>
          <w:sz w:val="28"/>
        </w:rPr>
        <w:t>Biên tập bản đồ địa hình phục vụ chế in</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3.2.1. </w:t>
      </w:r>
      <w:r w:rsidRPr="00434BD3">
        <w:rPr>
          <w:rFonts w:ascii="Times New Roman" w:hAnsi="Times New Roman" w:cs="Times New Roman"/>
          <w:sz w:val="28"/>
        </w:rPr>
        <w:t xml:space="preserve">Định mức lao động </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lastRenderedPageBreak/>
        <w:t xml:space="preserve">3.2.2.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3.2.3.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3.2.4.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4. </w:t>
      </w:r>
      <w:r w:rsidRPr="00434BD3">
        <w:rPr>
          <w:rFonts w:ascii="Times New Roman" w:hAnsi="Times New Roman" w:cs="Times New Roman"/>
          <w:sz w:val="28"/>
        </w:rPr>
        <w:t>Chế in và in bản đồ</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4.1. </w:t>
      </w:r>
      <w:r w:rsidRPr="00434BD3">
        <w:rPr>
          <w:rFonts w:ascii="Times New Roman" w:hAnsi="Times New Roman" w:cs="Times New Roman"/>
          <w:sz w:val="28"/>
        </w:rPr>
        <w:t xml:space="preserve">Định mức lao động </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4.2.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4.3. </w:t>
      </w:r>
      <w:r w:rsidRPr="00434BD3">
        <w:rPr>
          <w:rFonts w:ascii="Times New Roman" w:hAnsi="Times New Roman" w:cs="Times New Roman"/>
          <w:sz w:val="28"/>
        </w:rPr>
        <w:t>Định mức th</w:t>
      </w:r>
      <w:r w:rsidRPr="00434BD3">
        <w:rPr>
          <w:rFonts w:ascii="Times New Roman" w:hAnsi="Times New Roman" w:cs="Times New Roman"/>
          <w:sz w:val="28"/>
          <w:lang w:val="en-US"/>
        </w:rPr>
        <w:t>iế</w:t>
      </w:r>
      <w:r w:rsidRPr="00434BD3">
        <w:rPr>
          <w:rFonts w:ascii="Times New Roman" w:hAnsi="Times New Roman" w:cs="Times New Roman"/>
          <w:sz w:val="28"/>
        </w:rPr>
        <w:t xml:space="preserve">t bị </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4.4.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Mục 6</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THÀNH LẬP BẢN ĐỒ ĐỊA HÌNH BẰNG PHƯƠNG PHÁP HIỆN CHỈNH</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 </w:t>
      </w:r>
      <w:r w:rsidRPr="00434BD3">
        <w:rPr>
          <w:rFonts w:ascii="Times New Roman" w:hAnsi="Times New Roman" w:cs="Times New Roman"/>
          <w:sz w:val="28"/>
        </w:rPr>
        <w:t>Hiện chỉnh BĐĐH bằng ảnh vệ tinh</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1.1. </w:t>
      </w:r>
      <w:r w:rsidRPr="00434BD3">
        <w:rPr>
          <w:rFonts w:ascii="Times New Roman" w:hAnsi="Times New Roman" w:cs="Times New Roman"/>
          <w:sz w:val="28"/>
        </w:rPr>
        <w:t>Khống chế ảnh vệ tinh ngoại nghiệp</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1</w:t>
      </w:r>
      <w:r w:rsidRPr="00434BD3">
        <w:rPr>
          <w:rFonts w:ascii="Times New Roman" w:hAnsi="Times New Roman" w:cs="Times New Roman"/>
          <w:sz w:val="28"/>
        </w:rPr>
        <w:t>.2. Thành lập bình đồ ảnh và điều vẽ nội nghiệp</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1.2.1.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1.2.2.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1.2.3.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1.2.4.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1.3. </w:t>
      </w:r>
      <w:r w:rsidRPr="00434BD3">
        <w:rPr>
          <w:rFonts w:ascii="Times New Roman" w:hAnsi="Times New Roman" w:cs="Times New Roman"/>
          <w:sz w:val="28"/>
        </w:rPr>
        <w:t xml:space="preserve">Điều vẽ </w:t>
      </w:r>
      <w:r w:rsidRPr="00434BD3">
        <w:rPr>
          <w:rFonts w:ascii="Times New Roman" w:hAnsi="Times New Roman" w:cs="Times New Roman"/>
          <w:sz w:val="28"/>
          <w:highlight w:val="white"/>
        </w:rPr>
        <w:t>bổ sung</w:t>
      </w:r>
      <w:r w:rsidRPr="00434BD3">
        <w:rPr>
          <w:rFonts w:ascii="Times New Roman" w:hAnsi="Times New Roman" w:cs="Times New Roman"/>
          <w:sz w:val="28"/>
        </w:rPr>
        <w:t xml:space="preserve"> ngoại nghiệp</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1.3.1.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1.3.2.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1.3.3.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1.3.4.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1.4. </w:t>
      </w:r>
      <w:r w:rsidRPr="00434BD3">
        <w:rPr>
          <w:rFonts w:ascii="Times New Roman" w:hAnsi="Times New Roman" w:cs="Times New Roman"/>
          <w:sz w:val="28"/>
        </w:rPr>
        <w:t>Thành lập bản đồ gốc hiện chỉnh dạng số</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1.4.1.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1.4.2.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1.4.3.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1.4.4. </w:t>
      </w:r>
      <w:r w:rsidRPr="00434BD3">
        <w:rPr>
          <w:rFonts w:ascii="Times New Roman" w:hAnsi="Times New Roman" w:cs="Times New Roman"/>
          <w:sz w:val="28"/>
        </w:rPr>
        <w:t>Định mức vật li</w:t>
      </w:r>
      <w:r w:rsidRPr="00434BD3">
        <w:rPr>
          <w:rFonts w:ascii="Times New Roman" w:hAnsi="Times New Roman" w:cs="Times New Roman"/>
          <w:sz w:val="28"/>
          <w:lang w:val="en-US"/>
        </w:rPr>
        <w:t>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 </w:t>
      </w:r>
      <w:r w:rsidRPr="00434BD3">
        <w:rPr>
          <w:rFonts w:ascii="Times New Roman" w:hAnsi="Times New Roman" w:cs="Times New Roman"/>
          <w:sz w:val="28"/>
        </w:rPr>
        <w:t>Hiện chỉnh bản đồ địa hình bằng ảnh hàng không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2.1. </w:t>
      </w:r>
      <w:r w:rsidRPr="00434BD3">
        <w:rPr>
          <w:rFonts w:ascii="Times New Roman" w:hAnsi="Times New Roman" w:cs="Times New Roman"/>
          <w:sz w:val="28"/>
        </w:rPr>
        <w:t>Khống chế ảnh</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lastRenderedPageBreak/>
        <w:t xml:space="preserve">2.2. </w:t>
      </w:r>
      <w:r w:rsidRPr="00434BD3">
        <w:rPr>
          <w:rFonts w:ascii="Times New Roman" w:hAnsi="Times New Roman" w:cs="Times New Roman"/>
          <w:sz w:val="28"/>
        </w:rPr>
        <w:t>Tăng dày</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2.3. </w:t>
      </w:r>
      <w:r w:rsidRPr="00434BD3">
        <w:rPr>
          <w:rFonts w:ascii="Times New Roman" w:hAnsi="Times New Roman" w:cs="Times New Roman"/>
          <w:sz w:val="28"/>
        </w:rPr>
        <w:t>Thành lập bình đồ ảnh và điều vẽ nội nghiệp</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2.3.1. </w:t>
      </w:r>
      <w:r w:rsidRPr="00434BD3">
        <w:rPr>
          <w:rFonts w:ascii="Times New Roman" w:hAnsi="Times New Roman" w:cs="Times New Roman"/>
          <w:sz w:val="28"/>
        </w:rPr>
        <w:t xml:space="preserve">Định mức lao động </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2.3.2.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2.3.3. </w:t>
      </w:r>
      <w:r w:rsidRPr="00434BD3">
        <w:rPr>
          <w:rFonts w:ascii="Times New Roman" w:hAnsi="Times New Roman" w:cs="Times New Roman"/>
          <w:sz w:val="28"/>
        </w:rPr>
        <w:t xml:space="preserve">Định mức thiết bị </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2.3.4.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2.4. </w:t>
      </w:r>
      <w:r w:rsidRPr="00434BD3">
        <w:rPr>
          <w:rFonts w:ascii="Times New Roman" w:hAnsi="Times New Roman" w:cs="Times New Roman"/>
          <w:sz w:val="28"/>
        </w:rPr>
        <w:t>Điều vẽ bổ sung ngoại nghiệp</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2.4.1.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2.4.2.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2.4.3.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2.4.4.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2.5. </w:t>
      </w:r>
      <w:r w:rsidRPr="00434BD3">
        <w:rPr>
          <w:rFonts w:ascii="Times New Roman" w:hAnsi="Times New Roman" w:cs="Times New Roman"/>
          <w:sz w:val="28"/>
        </w:rPr>
        <w:t>Thành lập bản đồ gốc hiện chỉnh dạng số</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2.5.1.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2.5.2.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2.5.3.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2.5.4.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 xml:space="preserve">Mục 7 </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XÂY DỰNG HỆ THỐNG THÔNG TIN ĐỊA DANH VIỆT NAM VÀ NƯỚC NGOÀI</w:t>
      </w:r>
      <w:r w:rsidRPr="00434BD3">
        <w:rPr>
          <w:rFonts w:ascii="Times New Roman" w:hAnsi="Times New Roman" w:cs="Times New Roman"/>
          <w:sz w:val="28"/>
          <w:lang w:val="en-US"/>
        </w:rPr>
        <w:t xml:space="preserve"> </w:t>
      </w:r>
      <w:r w:rsidRPr="00434BD3">
        <w:rPr>
          <w:rFonts w:ascii="Times New Roman" w:hAnsi="Times New Roman" w:cs="Times New Roman"/>
          <w:sz w:val="28"/>
        </w:rPr>
        <w:t>PHỤC VỤ CÔNG TÁC LẬP BẢN ĐỒ</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 </w:t>
      </w:r>
      <w:r w:rsidRPr="00434BD3">
        <w:rPr>
          <w:rFonts w:ascii="Times New Roman" w:hAnsi="Times New Roman" w:cs="Times New Roman"/>
          <w:sz w:val="28"/>
        </w:rPr>
        <w:t>Chuẩn hóa địa danh Việt Nam</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1.1. </w:t>
      </w:r>
      <w:r w:rsidRPr="00434BD3">
        <w:rPr>
          <w:rFonts w:ascii="Times New Roman" w:hAnsi="Times New Roman" w:cs="Times New Roman"/>
          <w:sz w:val="28"/>
        </w:rPr>
        <w:t>Thu thập, phân tích, đánh giá tài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1.1.1.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1.1.2.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1.1.3.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1.1.4.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lastRenderedPageBreak/>
        <w:t xml:space="preserve">1.2. </w:t>
      </w:r>
      <w:r w:rsidRPr="00434BD3">
        <w:rPr>
          <w:rFonts w:ascii="Times New Roman" w:hAnsi="Times New Roman" w:cs="Times New Roman"/>
          <w:sz w:val="28"/>
        </w:rPr>
        <w:t>Thống kê, xác minh địa danh trên bản đồ</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1.2.1. </w:t>
      </w:r>
      <w:r w:rsidRPr="00434BD3">
        <w:rPr>
          <w:rFonts w:ascii="Times New Roman" w:hAnsi="Times New Roman" w:cs="Times New Roman"/>
          <w:sz w:val="28"/>
        </w:rPr>
        <w:t xml:space="preserve">Định mức </w:t>
      </w:r>
      <w:r w:rsidRPr="00434BD3">
        <w:rPr>
          <w:rFonts w:ascii="Times New Roman" w:hAnsi="Times New Roman" w:cs="Times New Roman"/>
          <w:sz w:val="28"/>
          <w:lang w:val="en-US"/>
        </w:rPr>
        <w:t>l</w:t>
      </w:r>
      <w:r w:rsidRPr="00434BD3">
        <w:rPr>
          <w:rFonts w:ascii="Times New Roman" w:hAnsi="Times New Roman" w:cs="Times New Roman"/>
          <w:sz w:val="28"/>
        </w:rPr>
        <w:t>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1.2.2.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1.2.3.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1.2.4.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1.3. </w:t>
      </w:r>
      <w:r w:rsidRPr="00434BD3">
        <w:rPr>
          <w:rFonts w:ascii="Times New Roman" w:hAnsi="Times New Roman" w:cs="Times New Roman"/>
          <w:sz w:val="28"/>
        </w:rPr>
        <w:t>Xác minh địa danh tại cấp xã</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1.3.1.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1.3.2.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1.3.3.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1.3.4.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1.4. </w:t>
      </w:r>
      <w:r w:rsidRPr="00434BD3">
        <w:rPr>
          <w:rFonts w:ascii="Times New Roman" w:hAnsi="Times New Roman" w:cs="Times New Roman"/>
          <w:sz w:val="28"/>
        </w:rPr>
        <w:t>Xác minh địa danh tại cấp huyện</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1.4.1. </w:t>
      </w:r>
      <w:r w:rsidRPr="00434BD3">
        <w:rPr>
          <w:rFonts w:ascii="Times New Roman" w:hAnsi="Times New Roman" w:cs="Times New Roman"/>
          <w:sz w:val="28"/>
        </w:rPr>
        <w:t xml:space="preserve">Định mức lao </w:t>
      </w:r>
      <w:r w:rsidRPr="00434BD3">
        <w:rPr>
          <w:rFonts w:ascii="Times New Roman" w:hAnsi="Times New Roman" w:cs="Times New Roman"/>
          <w:sz w:val="28"/>
          <w:lang w:val="en-US"/>
        </w:rPr>
        <w:t>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1.4.2.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1.4.3.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1.4.4.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1.5. </w:t>
      </w:r>
      <w:r w:rsidRPr="00434BD3">
        <w:rPr>
          <w:rFonts w:ascii="Times New Roman" w:hAnsi="Times New Roman" w:cs="Times New Roman"/>
          <w:sz w:val="28"/>
        </w:rPr>
        <w:t xml:space="preserve">Thống nhất danh mục địa danh với </w:t>
      </w:r>
      <w:r w:rsidRPr="00434BD3">
        <w:rPr>
          <w:rFonts w:ascii="Times New Roman" w:hAnsi="Times New Roman" w:cs="Times New Roman"/>
          <w:sz w:val="28"/>
          <w:highlight w:val="white"/>
        </w:rPr>
        <w:t>Ủy ban</w:t>
      </w:r>
      <w:r w:rsidRPr="00434BD3">
        <w:rPr>
          <w:rFonts w:ascii="Times New Roman" w:hAnsi="Times New Roman" w:cs="Times New Roman"/>
          <w:sz w:val="28"/>
        </w:rPr>
        <w:t xml:space="preserve"> nhân dân cấp tỉnh</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1.5.1.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1.5.2.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1.5.3.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1.5.4.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 </w:t>
      </w:r>
      <w:r w:rsidRPr="00434BD3">
        <w:rPr>
          <w:rFonts w:ascii="Times New Roman" w:hAnsi="Times New Roman" w:cs="Times New Roman"/>
          <w:sz w:val="28"/>
        </w:rPr>
        <w:t>Chuẩn hóa địa danh nước ngoài</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2.1. </w:t>
      </w:r>
      <w:r w:rsidRPr="00434BD3">
        <w:rPr>
          <w:rFonts w:ascii="Times New Roman" w:hAnsi="Times New Roman" w:cs="Times New Roman"/>
          <w:sz w:val="28"/>
        </w:rPr>
        <w:t>Thu thập, phân tích, đánh giá tài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2.1.1.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2.1.2.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2.1.3.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2.1.4.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 </w:t>
      </w:r>
      <w:r w:rsidRPr="00434BD3">
        <w:rPr>
          <w:rFonts w:ascii="Times New Roman" w:hAnsi="Times New Roman" w:cs="Times New Roman"/>
          <w:sz w:val="28"/>
        </w:rPr>
        <w:t>Chuẩn hóa địa danh</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lastRenderedPageBreak/>
        <w:t xml:space="preserve">2.2.3.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 </w:t>
      </w:r>
      <w:r w:rsidRPr="00434BD3">
        <w:rPr>
          <w:rFonts w:ascii="Times New Roman" w:hAnsi="Times New Roman" w:cs="Times New Roman"/>
          <w:sz w:val="28"/>
        </w:rPr>
        <w:t>Xây dựng và cập nhật cơ sở dữ liệu địa danh</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3.1. </w:t>
      </w:r>
      <w:r w:rsidRPr="00434BD3">
        <w:rPr>
          <w:rFonts w:ascii="Times New Roman" w:hAnsi="Times New Roman" w:cs="Times New Roman"/>
          <w:sz w:val="28"/>
        </w:rPr>
        <w:t>Xây dựng cơ sở dữ liệu địa danh</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3.1.1.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3.1.2.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3.1.3.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3.1.4.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3.2. </w:t>
      </w:r>
      <w:r w:rsidRPr="00434BD3">
        <w:rPr>
          <w:rFonts w:ascii="Times New Roman" w:hAnsi="Times New Roman" w:cs="Times New Roman"/>
          <w:sz w:val="28"/>
        </w:rPr>
        <w:t>Cập nhật cơ sở dữ liệu địa danh</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3.2.1.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3.2.2. </w:t>
      </w:r>
      <w:r w:rsidRPr="00434BD3">
        <w:rPr>
          <w:rFonts w:ascii="Times New Roman" w:hAnsi="Times New Roman" w:cs="Times New Roman"/>
          <w:sz w:val="28"/>
        </w:rPr>
        <w:t xml:space="preserve">Định mức dụng </w:t>
      </w:r>
      <w:r w:rsidRPr="00434BD3">
        <w:rPr>
          <w:rFonts w:ascii="Times New Roman" w:hAnsi="Times New Roman" w:cs="Times New Roman"/>
          <w:sz w:val="28"/>
          <w:lang w:val="en-US"/>
        </w:rPr>
        <w:t>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3.2.3.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3.2.4.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Chương IV</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XÂY DỰNG CƠ SỞ DỮ LIỆU NỀN ĐỊA LÝ</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Mục 1</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XÂY DỰNG CƠ SỞ DỮ LIỆU NỀN ĐỊA LÝ TỪ ẢNH HÀNG KHÔNG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 </w:t>
      </w:r>
      <w:r w:rsidRPr="00434BD3">
        <w:rPr>
          <w:rFonts w:ascii="Times New Roman" w:hAnsi="Times New Roman" w:cs="Times New Roman"/>
          <w:sz w:val="28"/>
        </w:rPr>
        <w:t>Khống chế ảnh</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 </w:t>
      </w:r>
      <w:r w:rsidRPr="00434BD3">
        <w:rPr>
          <w:rFonts w:ascii="Times New Roman" w:hAnsi="Times New Roman" w:cs="Times New Roman"/>
          <w:sz w:val="28"/>
        </w:rPr>
        <w:t>Điều tra đối tượng địa lý</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 </w:t>
      </w:r>
      <w:r w:rsidRPr="00434BD3">
        <w:rPr>
          <w:rFonts w:ascii="Times New Roman" w:hAnsi="Times New Roman" w:cs="Times New Roman"/>
          <w:sz w:val="28"/>
        </w:rPr>
        <w:t>Xây dựng cơ sở dữ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3.3.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3.4.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4. </w:t>
      </w:r>
      <w:r w:rsidRPr="00434BD3">
        <w:rPr>
          <w:rFonts w:ascii="Times New Roman" w:hAnsi="Times New Roman" w:cs="Times New Roman"/>
          <w:sz w:val="28"/>
        </w:rPr>
        <w:t>Biên tập BĐĐH gốc số</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lastRenderedPageBreak/>
        <w:t xml:space="preserve">4.1.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4.2.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4.3.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4.4. </w:t>
      </w:r>
      <w:r w:rsidRPr="00434BD3">
        <w:rPr>
          <w:rFonts w:ascii="Times New Roman" w:hAnsi="Times New Roman" w:cs="Times New Roman"/>
          <w:sz w:val="28"/>
        </w:rPr>
        <w:t>Định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Mục 2</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XÂY DỰNG CSDL NỀN ĐỊA LÝ TỪ BẢN ĐỒ ĐỊA HÌNH SỐ</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 </w:t>
      </w:r>
      <w:r w:rsidRPr="00434BD3">
        <w:rPr>
          <w:rFonts w:ascii="Times New Roman" w:hAnsi="Times New Roman" w:cs="Times New Roman"/>
          <w:sz w:val="28"/>
        </w:rPr>
        <w:t>Điều tra bổ sung đối tượng địa lý</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1.4. </w:t>
      </w:r>
      <w:r w:rsidRPr="00434BD3">
        <w:rPr>
          <w:rFonts w:ascii="Times New Roman" w:hAnsi="Times New Roman" w:cs="Times New Roman"/>
          <w:sz w:val="28"/>
        </w:rPr>
        <w:t>Đ</w:t>
      </w:r>
      <w:r w:rsidRPr="00434BD3">
        <w:rPr>
          <w:rFonts w:ascii="Times New Roman" w:hAnsi="Times New Roman" w:cs="Times New Roman"/>
          <w:sz w:val="28"/>
          <w:lang w:val="en-US"/>
        </w:rPr>
        <w:t>ị</w:t>
      </w:r>
      <w:r w:rsidRPr="00434BD3">
        <w:rPr>
          <w:rFonts w:ascii="Times New Roman" w:hAnsi="Times New Roman" w:cs="Times New Roman"/>
          <w:sz w:val="28"/>
        </w:rPr>
        <w:t>nh mức vật 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 </w:t>
      </w:r>
      <w:r w:rsidRPr="00434BD3">
        <w:rPr>
          <w:rFonts w:ascii="Times New Roman" w:hAnsi="Times New Roman" w:cs="Times New Roman"/>
          <w:sz w:val="28"/>
        </w:rPr>
        <w:t xml:space="preserve">Xây dựng cơ sở </w:t>
      </w:r>
      <w:r w:rsidRPr="00434BD3">
        <w:rPr>
          <w:rFonts w:ascii="Times New Roman" w:hAnsi="Times New Roman" w:cs="Times New Roman"/>
          <w:sz w:val="28"/>
          <w:highlight w:val="white"/>
        </w:rPr>
        <w:t>dữ liệu</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2.1. </w:t>
      </w:r>
      <w:r w:rsidRPr="00434BD3">
        <w:rPr>
          <w:rFonts w:ascii="Times New Roman" w:hAnsi="Times New Roman" w:cs="Times New Roman"/>
          <w:sz w:val="28"/>
        </w:rPr>
        <w:t>Định mức công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2.4. </w:t>
      </w:r>
      <w:r w:rsidRPr="00434BD3">
        <w:rPr>
          <w:rFonts w:ascii="Times New Roman" w:hAnsi="Times New Roman" w:cs="Times New Roman"/>
          <w:sz w:val="28"/>
        </w:rPr>
        <w:t xml:space="preserve">Định mức vật </w:t>
      </w:r>
      <w:r w:rsidRPr="00434BD3">
        <w:rPr>
          <w:rFonts w:ascii="Times New Roman" w:hAnsi="Times New Roman" w:cs="Times New Roman"/>
          <w:sz w:val="28"/>
          <w:lang w:val="en-US"/>
        </w:rPr>
        <w:t>liệu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rPr>
        <w:t>Mục 3</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XÂY DỰNG CSDL NỀN ĐỊA LÝ TỪ CÁC CSDL NỀN ĐỊA LÝ TỶ LỆ LỚN</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w:t>
      </w:r>
      <w:r w:rsidRPr="00434BD3">
        <w:rPr>
          <w:rFonts w:ascii="Times New Roman" w:hAnsi="Times New Roman" w:cs="Times New Roman"/>
          <w:sz w:val="28"/>
          <w:highlight w:val="white"/>
        </w:rPr>
        <w:t>Tổng</w:t>
      </w:r>
      <w:r w:rsidRPr="00434BD3">
        <w:rPr>
          <w:rFonts w:ascii="Times New Roman" w:hAnsi="Times New Roman" w:cs="Times New Roman"/>
          <w:sz w:val="28"/>
        </w:rPr>
        <w:t xml:space="preserve"> quát hóa CSDL nền địa lý)</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 </w:t>
      </w:r>
      <w:r w:rsidRPr="00434BD3">
        <w:rPr>
          <w:rFonts w:ascii="Times New Roman" w:hAnsi="Times New Roman" w:cs="Times New Roman"/>
          <w:sz w:val="28"/>
        </w:rPr>
        <w:t>Xây dựng CSDL nền địa lý tỷ lệ 1:10.000, 1:50.000 và tỷ lệ 1:1.000.000</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1.1. </w:t>
      </w:r>
      <w:r w:rsidRPr="00434BD3">
        <w:rPr>
          <w:rFonts w:ascii="Times New Roman" w:hAnsi="Times New Roman" w:cs="Times New Roman"/>
          <w:sz w:val="28"/>
        </w:rPr>
        <w:t>Định mức lao động</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1.2. </w:t>
      </w:r>
      <w:r w:rsidRPr="00434BD3">
        <w:rPr>
          <w:rFonts w:ascii="Times New Roman" w:hAnsi="Times New Roman" w:cs="Times New Roman"/>
          <w:sz w:val="28"/>
        </w:rPr>
        <w:t>Định mức dụng cụ</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1.3. </w:t>
      </w:r>
      <w:r w:rsidRPr="00434BD3">
        <w:rPr>
          <w:rFonts w:ascii="Times New Roman" w:hAnsi="Times New Roman" w:cs="Times New Roman"/>
          <w:sz w:val="28"/>
        </w:rPr>
        <w:t>Định mức thiết bị</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1.4. </w:t>
      </w:r>
      <w:r w:rsidRPr="00434BD3">
        <w:rPr>
          <w:rFonts w:ascii="Times New Roman" w:hAnsi="Times New Roman" w:cs="Times New Roman"/>
          <w:sz w:val="28"/>
        </w:rPr>
        <w:t>Định mức vật liệ</w:t>
      </w:r>
      <w:r w:rsidRPr="00434BD3">
        <w:rPr>
          <w:rFonts w:ascii="Times New Roman" w:hAnsi="Times New Roman" w:cs="Times New Roman"/>
          <w:sz w:val="28"/>
          <w:lang w:val="en-US"/>
        </w:rPr>
        <w:t>u</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 </w:t>
      </w:r>
      <w:r w:rsidRPr="00434BD3">
        <w:rPr>
          <w:rFonts w:ascii="Times New Roman" w:hAnsi="Times New Roman" w:cs="Times New Roman"/>
          <w:sz w:val="28"/>
        </w:rPr>
        <w:t>Xây dựng CSDL nền địa lý tỷ lệ 1:5000</w:t>
      </w:r>
      <w:r w:rsidRPr="00434BD3">
        <w:rPr>
          <w:rFonts w:ascii="Times New Roman" w:hAnsi="Times New Roman" w:cs="Times New Roman"/>
          <w:sz w:val="28"/>
          <w:lang w:val="en-US"/>
        </w:rPr>
        <w:t>,</w:t>
      </w:r>
      <w:r w:rsidRPr="00434BD3">
        <w:rPr>
          <w:rFonts w:ascii="Times New Roman" w:hAnsi="Times New Roman" w:cs="Times New Roman"/>
          <w:sz w:val="28"/>
        </w:rPr>
        <w:t xml:space="preserve"> 1:25.000, 1:100.000 và tỷ lệ 1:250.000</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2.1. </w:t>
      </w:r>
      <w:r w:rsidRPr="00434BD3">
        <w:rPr>
          <w:rFonts w:ascii="Times New Roman" w:hAnsi="Times New Roman" w:cs="Times New Roman"/>
          <w:sz w:val="28"/>
        </w:rPr>
        <w:t>Xây dựng CSDL nền địa lý tỷ lệ 1:5000 từ CSDL tỷ lệ 1:20</w:t>
      </w:r>
      <w:r w:rsidRPr="00434BD3">
        <w:rPr>
          <w:rFonts w:ascii="Times New Roman" w:hAnsi="Times New Roman" w:cs="Times New Roman"/>
          <w:sz w:val="28"/>
          <w:lang w:val="en-US"/>
        </w:rPr>
        <w:t>00</w:t>
      </w:r>
    </w:p>
    <w:p w:rsidR="004F2664" w:rsidRPr="00434BD3" w:rsidRDefault="004F2664" w:rsidP="004F2664">
      <w:pPr>
        <w:spacing w:before="120"/>
        <w:rPr>
          <w:rFonts w:ascii="Times New Roman" w:hAnsi="Times New Roman" w:cs="Times New Roman"/>
          <w:sz w:val="28"/>
          <w:lang w:val="en-US"/>
        </w:rPr>
      </w:pPr>
      <w:r w:rsidRPr="00434BD3">
        <w:rPr>
          <w:rFonts w:ascii="Times New Roman" w:hAnsi="Times New Roman" w:cs="Times New Roman"/>
          <w:sz w:val="28"/>
          <w:lang w:val="en-US"/>
        </w:rPr>
        <w:t xml:space="preserve">2.2. </w:t>
      </w:r>
      <w:r w:rsidRPr="00434BD3">
        <w:rPr>
          <w:rFonts w:ascii="Times New Roman" w:hAnsi="Times New Roman" w:cs="Times New Roman"/>
          <w:sz w:val="28"/>
        </w:rPr>
        <w:t xml:space="preserve">Xây dựng CSDL nền địa </w:t>
      </w:r>
      <w:r w:rsidRPr="00434BD3">
        <w:rPr>
          <w:rFonts w:ascii="Times New Roman" w:hAnsi="Times New Roman" w:cs="Times New Roman"/>
          <w:sz w:val="28"/>
          <w:lang w:val="en-US"/>
        </w:rPr>
        <w:t>lý tỷ lệ</w:t>
      </w:r>
      <w:r w:rsidRPr="00434BD3">
        <w:rPr>
          <w:rFonts w:ascii="Times New Roman" w:hAnsi="Times New Roman" w:cs="Times New Roman"/>
          <w:sz w:val="28"/>
        </w:rPr>
        <w:t xml:space="preserve"> 1:25.000</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lang w:val="en-US"/>
        </w:rPr>
        <w:t xml:space="preserve">2.2.1. </w:t>
      </w:r>
      <w:r w:rsidRPr="00434BD3">
        <w:rPr>
          <w:rFonts w:ascii="Times New Roman" w:hAnsi="Times New Roman" w:cs="Times New Roman"/>
          <w:sz w:val="28"/>
        </w:rPr>
        <w:t>Xây dựng CSDL nền địa lý tỷ lệ 1:25.000 từ CSDL tỷ lệ 1:5000</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2.2.2. Xây dựng CSDL nền địa lý tỷ lệ 1:25.000 từ CSDL tỷ lệ 1:10.000</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lastRenderedPageBreak/>
        <w:t>2.3. Xây dựng CSDL nền địa lý tỷ lệ 1:100.000 từ CSDL tỷ lệ 1:50.000</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2.4. Xây dựng CSDL nền địa lý tỷ lệ 1:250.000</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2.4.1. Xây dựng CSDL nền địa lý tỷ lệ 1:250.000 từ CSDL tỷ lệ 1:50.000</w:t>
      </w:r>
    </w:p>
    <w:p w:rsidR="004F2664" w:rsidRPr="00434BD3" w:rsidRDefault="004F2664" w:rsidP="004F2664">
      <w:pPr>
        <w:spacing w:before="120"/>
        <w:rPr>
          <w:rFonts w:ascii="Times New Roman" w:hAnsi="Times New Roman" w:cs="Times New Roman"/>
          <w:sz w:val="28"/>
        </w:rPr>
      </w:pPr>
      <w:r w:rsidRPr="00434BD3">
        <w:rPr>
          <w:rFonts w:ascii="Times New Roman" w:hAnsi="Times New Roman" w:cs="Times New Roman"/>
          <w:sz w:val="28"/>
        </w:rPr>
        <w:t>2.4.2. Xây dựng CSDL nền địa lý tỷ lệ 1:250.000 từ CSDL tỷ lệ 1:100.000</w:t>
      </w:r>
    </w:p>
    <w:p w:rsidR="000C0841" w:rsidRDefault="000C0841">
      <w:bookmarkStart w:id="14" w:name="_GoBack"/>
      <w:bookmarkEnd w:id="14"/>
    </w:p>
    <w:sectPr w:rsidR="000C0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52F834"/>
    <w:lvl w:ilvl="0">
      <w:start w:val="1"/>
      <w:numFmt w:val="decimal"/>
      <w:lvlText w:val="%1."/>
      <w:lvlJc w:val="left"/>
      <w:pPr>
        <w:tabs>
          <w:tab w:val="num" w:pos="1800"/>
        </w:tabs>
        <w:ind w:left="1800" w:hanging="360"/>
      </w:pPr>
    </w:lvl>
  </w:abstractNum>
  <w:abstractNum w:abstractNumId="1">
    <w:nsid w:val="FFFFFF7D"/>
    <w:multiLevelType w:val="singleLevel"/>
    <w:tmpl w:val="41969280"/>
    <w:lvl w:ilvl="0">
      <w:start w:val="1"/>
      <w:numFmt w:val="decimal"/>
      <w:lvlText w:val="%1."/>
      <w:lvlJc w:val="left"/>
      <w:pPr>
        <w:tabs>
          <w:tab w:val="num" w:pos="1440"/>
        </w:tabs>
        <w:ind w:left="1440" w:hanging="360"/>
      </w:pPr>
    </w:lvl>
  </w:abstractNum>
  <w:abstractNum w:abstractNumId="2">
    <w:nsid w:val="FFFFFF7E"/>
    <w:multiLevelType w:val="singleLevel"/>
    <w:tmpl w:val="DBA4B404"/>
    <w:lvl w:ilvl="0">
      <w:start w:val="1"/>
      <w:numFmt w:val="decimal"/>
      <w:lvlText w:val="%1."/>
      <w:lvlJc w:val="left"/>
      <w:pPr>
        <w:tabs>
          <w:tab w:val="num" w:pos="1080"/>
        </w:tabs>
        <w:ind w:left="1080" w:hanging="360"/>
      </w:pPr>
    </w:lvl>
  </w:abstractNum>
  <w:abstractNum w:abstractNumId="3">
    <w:nsid w:val="FFFFFF7F"/>
    <w:multiLevelType w:val="singleLevel"/>
    <w:tmpl w:val="69684DE0"/>
    <w:lvl w:ilvl="0">
      <w:start w:val="1"/>
      <w:numFmt w:val="decimal"/>
      <w:lvlText w:val="%1."/>
      <w:lvlJc w:val="left"/>
      <w:pPr>
        <w:tabs>
          <w:tab w:val="num" w:pos="720"/>
        </w:tabs>
        <w:ind w:left="720" w:hanging="360"/>
      </w:pPr>
    </w:lvl>
  </w:abstractNum>
  <w:abstractNum w:abstractNumId="4">
    <w:nsid w:val="FFFFFF80"/>
    <w:multiLevelType w:val="singleLevel"/>
    <w:tmpl w:val="DC5A1A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79AEB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E461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CC9D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7EDE36"/>
    <w:lvl w:ilvl="0">
      <w:start w:val="1"/>
      <w:numFmt w:val="decimal"/>
      <w:lvlText w:val="%1."/>
      <w:lvlJc w:val="left"/>
      <w:pPr>
        <w:tabs>
          <w:tab w:val="num" w:pos="360"/>
        </w:tabs>
        <w:ind w:left="360" w:hanging="360"/>
      </w:pPr>
    </w:lvl>
  </w:abstractNum>
  <w:abstractNum w:abstractNumId="9">
    <w:nsid w:val="FFFFFF89"/>
    <w:multiLevelType w:val="singleLevel"/>
    <w:tmpl w:val="2A06A71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3">
    <w:nsid w:val="00000007"/>
    <w:multiLevelType w:val="multilevel"/>
    <w:tmpl w:val="00000006"/>
    <w:lvl w:ilvl="0">
      <w:start w:val="2"/>
      <w:numFmt w:val="decimal"/>
      <w:lvlText w:val="1.%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2"/>
      <w:numFmt w:val="decimal"/>
      <w:lvlText w:val="1.%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2"/>
      <w:numFmt w:val="decimal"/>
      <w:lvlText w:val="1.%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2"/>
      <w:numFmt w:val="decimal"/>
      <w:lvlText w:val="1.%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2"/>
      <w:numFmt w:val="decimal"/>
      <w:lvlText w:val="1.%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2"/>
      <w:numFmt w:val="decimal"/>
      <w:lvlText w:val="1.%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2"/>
      <w:numFmt w:val="decimal"/>
      <w:lvlText w:val="1.%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2"/>
      <w:numFmt w:val="decimal"/>
      <w:lvlText w:val="1.%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2"/>
      <w:numFmt w:val="decimal"/>
      <w:lvlText w:val="1.%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8">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19">
    <w:nsid w:val="00000013"/>
    <w:multiLevelType w:val="multilevel"/>
    <w:tmpl w:val="00000012"/>
    <w:lvl w:ilvl="0">
      <w:start w:val="1"/>
      <w:numFmt w:val="decimal"/>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11"/>
        <w:w w:val="100"/>
        <w:position w:val="0"/>
        <w:sz w:val="22"/>
        <w:szCs w:val="22"/>
        <w:u w:val="none"/>
      </w:rPr>
    </w:lvl>
    <w:lvl w:ilvl="2">
      <w:start w:val="1"/>
      <w:numFmt w:val="decimal"/>
      <w:lvlText w:val="%1.%2.%3."/>
      <w:lvlJc w:val="left"/>
      <w:rPr>
        <w:rFonts w:ascii="Times New Roman" w:hAnsi="Times New Roman" w:cs="Times New Roman"/>
        <w:b/>
        <w:bCs/>
        <w:i w:val="0"/>
        <w:iCs w:val="0"/>
        <w:smallCaps w:val="0"/>
        <w:strike w:val="0"/>
        <w:color w:val="000000"/>
        <w:spacing w:val="11"/>
        <w:w w:val="100"/>
        <w:position w:val="0"/>
        <w:sz w:val="22"/>
        <w:szCs w:val="22"/>
        <w:u w:val="none"/>
      </w:rPr>
    </w:lvl>
    <w:lvl w:ilvl="3">
      <w:start w:val="1"/>
      <w:numFmt w:val="decimal"/>
      <w:lvlText w:val="%1.%2.%3."/>
      <w:lvlJc w:val="left"/>
      <w:rPr>
        <w:rFonts w:ascii="Times New Roman" w:hAnsi="Times New Roman" w:cs="Times New Roman"/>
        <w:b/>
        <w:bCs/>
        <w:i w:val="0"/>
        <w:iCs w:val="0"/>
        <w:smallCaps w:val="0"/>
        <w:strike w:val="0"/>
        <w:color w:val="000000"/>
        <w:spacing w:val="11"/>
        <w:w w:val="100"/>
        <w:position w:val="0"/>
        <w:sz w:val="22"/>
        <w:szCs w:val="22"/>
        <w:u w:val="none"/>
      </w:rPr>
    </w:lvl>
    <w:lvl w:ilvl="4">
      <w:start w:val="1"/>
      <w:numFmt w:val="decimal"/>
      <w:lvlText w:val="%1.%2.%3."/>
      <w:lvlJc w:val="left"/>
      <w:rPr>
        <w:rFonts w:ascii="Times New Roman" w:hAnsi="Times New Roman" w:cs="Times New Roman"/>
        <w:b/>
        <w:bCs/>
        <w:i w:val="0"/>
        <w:iCs w:val="0"/>
        <w:smallCaps w:val="0"/>
        <w:strike w:val="0"/>
        <w:color w:val="000000"/>
        <w:spacing w:val="11"/>
        <w:w w:val="100"/>
        <w:position w:val="0"/>
        <w:sz w:val="22"/>
        <w:szCs w:val="22"/>
        <w:u w:val="none"/>
      </w:rPr>
    </w:lvl>
    <w:lvl w:ilvl="5">
      <w:start w:val="1"/>
      <w:numFmt w:val="decimal"/>
      <w:lvlText w:val="%1.%2.%3."/>
      <w:lvlJc w:val="left"/>
      <w:rPr>
        <w:rFonts w:ascii="Times New Roman" w:hAnsi="Times New Roman" w:cs="Times New Roman"/>
        <w:b/>
        <w:bCs/>
        <w:i w:val="0"/>
        <w:iCs w:val="0"/>
        <w:smallCaps w:val="0"/>
        <w:strike w:val="0"/>
        <w:color w:val="000000"/>
        <w:spacing w:val="11"/>
        <w:w w:val="100"/>
        <w:position w:val="0"/>
        <w:sz w:val="22"/>
        <w:szCs w:val="22"/>
        <w:u w:val="none"/>
      </w:rPr>
    </w:lvl>
    <w:lvl w:ilvl="6">
      <w:start w:val="1"/>
      <w:numFmt w:val="decimal"/>
      <w:lvlText w:val="%1.%2.%3."/>
      <w:lvlJc w:val="left"/>
      <w:rPr>
        <w:rFonts w:ascii="Times New Roman" w:hAnsi="Times New Roman" w:cs="Times New Roman"/>
        <w:b/>
        <w:bCs/>
        <w:i w:val="0"/>
        <w:iCs w:val="0"/>
        <w:smallCaps w:val="0"/>
        <w:strike w:val="0"/>
        <w:color w:val="000000"/>
        <w:spacing w:val="11"/>
        <w:w w:val="100"/>
        <w:position w:val="0"/>
        <w:sz w:val="22"/>
        <w:szCs w:val="22"/>
        <w:u w:val="none"/>
      </w:rPr>
    </w:lvl>
    <w:lvl w:ilvl="7">
      <w:start w:val="1"/>
      <w:numFmt w:val="decimal"/>
      <w:lvlText w:val="%1.%2.%3."/>
      <w:lvlJc w:val="left"/>
      <w:rPr>
        <w:rFonts w:ascii="Times New Roman" w:hAnsi="Times New Roman" w:cs="Times New Roman"/>
        <w:b/>
        <w:bCs/>
        <w:i w:val="0"/>
        <w:iCs w:val="0"/>
        <w:smallCaps w:val="0"/>
        <w:strike w:val="0"/>
        <w:color w:val="000000"/>
        <w:spacing w:val="11"/>
        <w:w w:val="100"/>
        <w:position w:val="0"/>
        <w:sz w:val="22"/>
        <w:szCs w:val="22"/>
        <w:u w:val="none"/>
      </w:rPr>
    </w:lvl>
    <w:lvl w:ilvl="8">
      <w:start w:val="1"/>
      <w:numFmt w:val="decimal"/>
      <w:lvlText w:val="%1.%2.%3."/>
      <w:lvlJc w:val="left"/>
      <w:rPr>
        <w:rFonts w:ascii="Times New Roman" w:hAnsi="Times New Roman" w:cs="Times New Roman"/>
        <w:b/>
        <w:bCs/>
        <w:i w:val="0"/>
        <w:iCs w:val="0"/>
        <w:smallCaps w:val="0"/>
        <w:strike w:val="0"/>
        <w:color w:val="000000"/>
        <w:spacing w:val="11"/>
        <w:w w:val="100"/>
        <w:position w:val="0"/>
        <w:sz w:val="22"/>
        <w:szCs w:val="22"/>
        <w:u w:val="none"/>
      </w:rPr>
    </w:lvl>
  </w:abstractNum>
  <w:abstractNum w:abstractNumId="2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2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22">
    <w:nsid w:val="00000019"/>
    <w:multiLevelType w:val="multilevel"/>
    <w:tmpl w:val="00000018"/>
    <w:lvl w:ilvl="0">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1">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2">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3">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4">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5">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6">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7">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8">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abstractNum>
  <w:abstractNum w:abstractNumId="2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24">
    <w:nsid w:val="0000001D"/>
    <w:multiLevelType w:val="multilevel"/>
    <w:tmpl w:val="0000001C"/>
    <w:lvl w:ilvl="0">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1">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2">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3">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4">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5">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6">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7">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lvl w:ilvl="8">
      <w:start w:val="1"/>
      <w:numFmt w:val="lowerLetter"/>
      <w:lvlText w:val="%1)"/>
      <w:lvlJc w:val="left"/>
      <w:rPr>
        <w:rFonts w:ascii="Times New Roman" w:hAnsi="Times New Roman" w:cs="Times New Roman"/>
        <w:b/>
        <w:bCs/>
        <w:i w:val="0"/>
        <w:iCs w:val="0"/>
        <w:smallCaps w:val="0"/>
        <w:strike w:val="0"/>
        <w:color w:val="000000"/>
        <w:spacing w:val="11"/>
        <w:w w:val="100"/>
        <w:position w:val="0"/>
        <w:sz w:val="22"/>
        <w:szCs w:val="22"/>
        <w:u w:val="none"/>
      </w:rPr>
    </w:lvl>
  </w:abstractNum>
  <w:abstractNum w:abstractNumId="25">
    <w:nsid w:val="0000001F"/>
    <w:multiLevelType w:val="multilevel"/>
    <w:tmpl w:val="0000001E"/>
    <w:lvl w:ilvl="0">
      <w:start w:val="4"/>
      <w:numFmt w:val="decimal"/>
      <w:lvlText w:val="3.%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4"/>
      <w:numFmt w:val="decimal"/>
      <w:lvlText w:val="3.%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4"/>
      <w:numFmt w:val="decimal"/>
      <w:lvlText w:val="3.%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4"/>
      <w:numFmt w:val="decimal"/>
      <w:lvlText w:val="3.%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4"/>
      <w:numFmt w:val="decimal"/>
      <w:lvlText w:val="3.%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4"/>
      <w:numFmt w:val="decimal"/>
      <w:lvlText w:val="3.%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4"/>
      <w:numFmt w:val="decimal"/>
      <w:lvlText w:val="3.%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4"/>
      <w:numFmt w:val="decimal"/>
      <w:lvlText w:val="3.%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4"/>
      <w:numFmt w:val="decimal"/>
      <w:lvlText w:val="3.%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2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2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2"/>
        <w:szCs w:val="22"/>
        <w:u w:val="none"/>
      </w:rPr>
    </w:lvl>
  </w:abstractNum>
  <w:abstractNum w:abstractNumId="28">
    <w:nsid w:val="00000025"/>
    <w:multiLevelType w:val="multilevel"/>
    <w:tmpl w:val="00000024"/>
    <w:lvl w:ilvl="0">
      <w:start w:val="4"/>
      <w:numFmt w:val="decimal"/>
      <w:lvlText w:val="4.%1."/>
      <w:lvlJc w:val="left"/>
      <w:rPr>
        <w:rFonts w:ascii="Times New Roman" w:hAnsi="Times New Roman" w:cs="Times New Roman"/>
        <w:b/>
        <w:bCs/>
        <w:i w:val="0"/>
        <w:iCs w:val="0"/>
        <w:smallCaps w:val="0"/>
        <w:strike w:val="0"/>
        <w:color w:val="000000"/>
        <w:spacing w:val="11"/>
        <w:w w:val="100"/>
        <w:position w:val="0"/>
        <w:sz w:val="22"/>
        <w:szCs w:val="22"/>
        <w:u w:val="none"/>
      </w:rPr>
    </w:lvl>
    <w:lvl w:ilvl="1">
      <w:start w:val="4"/>
      <w:numFmt w:val="decimal"/>
      <w:lvlText w:val="4.%1."/>
      <w:lvlJc w:val="left"/>
      <w:rPr>
        <w:rFonts w:ascii="Times New Roman" w:hAnsi="Times New Roman" w:cs="Times New Roman"/>
        <w:b/>
        <w:bCs/>
        <w:i w:val="0"/>
        <w:iCs w:val="0"/>
        <w:smallCaps w:val="0"/>
        <w:strike w:val="0"/>
        <w:color w:val="000000"/>
        <w:spacing w:val="11"/>
        <w:w w:val="100"/>
        <w:position w:val="0"/>
        <w:sz w:val="22"/>
        <w:szCs w:val="22"/>
        <w:u w:val="none"/>
      </w:rPr>
    </w:lvl>
    <w:lvl w:ilvl="2">
      <w:start w:val="4"/>
      <w:numFmt w:val="decimal"/>
      <w:lvlText w:val="4.%1."/>
      <w:lvlJc w:val="left"/>
      <w:rPr>
        <w:rFonts w:ascii="Times New Roman" w:hAnsi="Times New Roman" w:cs="Times New Roman"/>
        <w:b/>
        <w:bCs/>
        <w:i w:val="0"/>
        <w:iCs w:val="0"/>
        <w:smallCaps w:val="0"/>
        <w:strike w:val="0"/>
        <w:color w:val="000000"/>
        <w:spacing w:val="11"/>
        <w:w w:val="100"/>
        <w:position w:val="0"/>
        <w:sz w:val="22"/>
        <w:szCs w:val="22"/>
        <w:u w:val="none"/>
      </w:rPr>
    </w:lvl>
    <w:lvl w:ilvl="3">
      <w:start w:val="4"/>
      <w:numFmt w:val="decimal"/>
      <w:lvlText w:val="4.%1."/>
      <w:lvlJc w:val="left"/>
      <w:rPr>
        <w:rFonts w:ascii="Times New Roman" w:hAnsi="Times New Roman" w:cs="Times New Roman"/>
        <w:b/>
        <w:bCs/>
        <w:i w:val="0"/>
        <w:iCs w:val="0"/>
        <w:smallCaps w:val="0"/>
        <w:strike w:val="0"/>
        <w:color w:val="000000"/>
        <w:spacing w:val="11"/>
        <w:w w:val="100"/>
        <w:position w:val="0"/>
        <w:sz w:val="22"/>
        <w:szCs w:val="22"/>
        <w:u w:val="none"/>
      </w:rPr>
    </w:lvl>
    <w:lvl w:ilvl="4">
      <w:start w:val="4"/>
      <w:numFmt w:val="decimal"/>
      <w:lvlText w:val="4.%1."/>
      <w:lvlJc w:val="left"/>
      <w:rPr>
        <w:rFonts w:ascii="Times New Roman" w:hAnsi="Times New Roman" w:cs="Times New Roman"/>
        <w:b/>
        <w:bCs/>
        <w:i w:val="0"/>
        <w:iCs w:val="0"/>
        <w:smallCaps w:val="0"/>
        <w:strike w:val="0"/>
        <w:color w:val="000000"/>
        <w:spacing w:val="11"/>
        <w:w w:val="100"/>
        <w:position w:val="0"/>
        <w:sz w:val="22"/>
        <w:szCs w:val="22"/>
        <w:u w:val="none"/>
      </w:rPr>
    </w:lvl>
    <w:lvl w:ilvl="5">
      <w:start w:val="4"/>
      <w:numFmt w:val="decimal"/>
      <w:lvlText w:val="4.%1."/>
      <w:lvlJc w:val="left"/>
      <w:rPr>
        <w:rFonts w:ascii="Times New Roman" w:hAnsi="Times New Roman" w:cs="Times New Roman"/>
        <w:b/>
        <w:bCs/>
        <w:i w:val="0"/>
        <w:iCs w:val="0"/>
        <w:smallCaps w:val="0"/>
        <w:strike w:val="0"/>
        <w:color w:val="000000"/>
        <w:spacing w:val="11"/>
        <w:w w:val="100"/>
        <w:position w:val="0"/>
        <w:sz w:val="22"/>
        <w:szCs w:val="22"/>
        <w:u w:val="none"/>
      </w:rPr>
    </w:lvl>
    <w:lvl w:ilvl="6">
      <w:start w:val="4"/>
      <w:numFmt w:val="decimal"/>
      <w:lvlText w:val="4.%1."/>
      <w:lvlJc w:val="left"/>
      <w:rPr>
        <w:rFonts w:ascii="Times New Roman" w:hAnsi="Times New Roman" w:cs="Times New Roman"/>
        <w:b/>
        <w:bCs/>
        <w:i w:val="0"/>
        <w:iCs w:val="0"/>
        <w:smallCaps w:val="0"/>
        <w:strike w:val="0"/>
        <w:color w:val="000000"/>
        <w:spacing w:val="11"/>
        <w:w w:val="100"/>
        <w:position w:val="0"/>
        <w:sz w:val="22"/>
        <w:szCs w:val="22"/>
        <w:u w:val="none"/>
      </w:rPr>
    </w:lvl>
    <w:lvl w:ilvl="7">
      <w:start w:val="4"/>
      <w:numFmt w:val="decimal"/>
      <w:lvlText w:val="4.%1."/>
      <w:lvlJc w:val="left"/>
      <w:rPr>
        <w:rFonts w:ascii="Times New Roman" w:hAnsi="Times New Roman" w:cs="Times New Roman"/>
        <w:b/>
        <w:bCs/>
        <w:i w:val="0"/>
        <w:iCs w:val="0"/>
        <w:smallCaps w:val="0"/>
        <w:strike w:val="0"/>
        <w:color w:val="000000"/>
        <w:spacing w:val="11"/>
        <w:w w:val="100"/>
        <w:position w:val="0"/>
        <w:sz w:val="22"/>
        <w:szCs w:val="22"/>
        <w:u w:val="none"/>
      </w:rPr>
    </w:lvl>
    <w:lvl w:ilvl="8">
      <w:start w:val="4"/>
      <w:numFmt w:val="decimal"/>
      <w:lvlText w:val="4.%1."/>
      <w:lvlJc w:val="left"/>
      <w:rPr>
        <w:rFonts w:ascii="Times New Roman" w:hAnsi="Times New Roman" w:cs="Times New Roman"/>
        <w:b/>
        <w:bCs/>
        <w:i w:val="0"/>
        <w:iCs w:val="0"/>
        <w:smallCaps w:val="0"/>
        <w:strike w:val="0"/>
        <w:color w:val="000000"/>
        <w:spacing w:val="11"/>
        <w:w w:val="100"/>
        <w:position w:val="0"/>
        <w:sz w:val="22"/>
        <w:szCs w:val="22"/>
        <w:u w:val="none"/>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64"/>
    <w:rsid w:val="000C0841"/>
    <w:rsid w:val="004F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64"/>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F2664"/>
    <w:rPr>
      <w:color w:val="0066CC"/>
      <w:u w:val="single"/>
    </w:rPr>
  </w:style>
  <w:style w:type="character" w:customStyle="1" w:styleId="Headerorfooter">
    <w:name w:val="Header or footer_"/>
    <w:link w:val="Headerorfooter1"/>
    <w:rsid w:val="004F2664"/>
    <w:rPr>
      <w:rFonts w:ascii="Times New Roman" w:hAnsi="Times New Roman" w:cs="Times New Roman"/>
      <w:b/>
      <w:bCs/>
      <w:spacing w:val="12"/>
      <w:sz w:val="21"/>
      <w:szCs w:val="21"/>
      <w:shd w:val="clear" w:color="auto" w:fill="FFFFFF"/>
    </w:rPr>
  </w:style>
  <w:style w:type="character" w:customStyle="1" w:styleId="Bodytext">
    <w:name w:val="Body text_"/>
    <w:link w:val="Bodytext1"/>
    <w:rsid w:val="004F2664"/>
    <w:rPr>
      <w:rFonts w:ascii="Times New Roman" w:hAnsi="Times New Roman" w:cs="Times New Roman"/>
      <w:spacing w:val="8"/>
      <w:shd w:val="clear" w:color="auto" w:fill="FFFFFF"/>
    </w:rPr>
  </w:style>
  <w:style w:type="character" w:customStyle="1" w:styleId="Bodytext0">
    <w:name w:val="Body text"/>
    <w:basedOn w:val="Bodytext"/>
    <w:rsid w:val="004F2664"/>
    <w:rPr>
      <w:rFonts w:ascii="Times New Roman" w:hAnsi="Times New Roman" w:cs="Times New Roman"/>
      <w:spacing w:val="8"/>
      <w:shd w:val="clear" w:color="auto" w:fill="FFFFFF"/>
    </w:rPr>
  </w:style>
  <w:style w:type="character" w:customStyle="1" w:styleId="BodytextItalic">
    <w:name w:val="Body text + Italic"/>
    <w:aliases w:val="Spacing 0 pt"/>
    <w:rsid w:val="004F2664"/>
    <w:rPr>
      <w:rFonts w:ascii="Times New Roman" w:hAnsi="Times New Roman" w:cs="Times New Roman"/>
      <w:i/>
      <w:iCs/>
      <w:spacing w:val="2"/>
      <w:sz w:val="22"/>
      <w:szCs w:val="22"/>
      <w:u w:val="none"/>
    </w:rPr>
  </w:style>
  <w:style w:type="character" w:customStyle="1" w:styleId="Bodytext16">
    <w:name w:val="Body text16"/>
    <w:basedOn w:val="Bodytext"/>
    <w:rsid w:val="004F2664"/>
    <w:rPr>
      <w:rFonts w:ascii="Times New Roman" w:hAnsi="Times New Roman" w:cs="Times New Roman"/>
      <w:spacing w:val="8"/>
      <w:shd w:val="clear" w:color="auto" w:fill="FFFFFF"/>
    </w:rPr>
  </w:style>
  <w:style w:type="character" w:customStyle="1" w:styleId="Bodytext2">
    <w:name w:val="Body text (2)_"/>
    <w:link w:val="Bodytext21"/>
    <w:rsid w:val="004F2664"/>
    <w:rPr>
      <w:rFonts w:ascii="Times New Roman" w:hAnsi="Times New Roman" w:cs="Times New Roman"/>
      <w:i/>
      <w:iCs/>
      <w:spacing w:val="-2"/>
      <w:shd w:val="clear" w:color="auto" w:fill="FFFFFF"/>
    </w:rPr>
  </w:style>
  <w:style w:type="character" w:customStyle="1" w:styleId="Bodytext20">
    <w:name w:val="Body text (2)"/>
    <w:basedOn w:val="Bodytext2"/>
    <w:rsid w:val="004F2664"/>
    <w:rPr>
      <w:rFonts w:ascii="Times New Roman" w:hAnsi="Times New Roman" w:cs="Times New Roman"/>
      <w:i/>
      <w:iCs/>
      <w:spacing w:val="-2"/>
      <w:shd w:val="clear" w:color="auto" w:fill="FFFFFF"/>
    </w:rPr>
  </w:style>
  <w:style w:type="character" w:customStyle="1" w:styleId="Bodytext2Spacing-1pt">
    <w:name w:val="Body text (2) + Spacing -1 pt"/>
    <w:rsid w:val="004F2664"/>
    <w:rPr>
      <w:rFonts w:ascii="Times New Roman" w:hAnsi="Times New Roman" w:cs="Times New Roman"/>
      <w:i/>
      <w:iCs/>
      <w:spacing w:val="-39"/>
      <w:sz w:val="22"/>
      <w:szCs w:val="22"/>
      <w:u w:val="none"/>
    </w:rPr>
  </w:style>
  <w:style w:type="character" w:customStyle="1" w:styleId="Bodytext24">
    <w:name w:val="Body text (2)4"/>
    <w:basedOn w:val="Bodytext2"/>
    <w:rsid w:val="004F2664"/>
    <w:rPr>
      <w:rFonts w:ascii="Times New Roman" w:hAnsi="Times New Roman" w:cs="Times New Roman"/>
      <w:i/>
      <w:iCs/>
      <w:spacing w:val="-2"/>
      <w:shd w:val="clear" w:color="auto" w:fill="FFFFFF"/>
    </w:rPr>
  </w:style>
  <w:style w:type="character" w:customStyle="1" w:styleId="Bodytext3">
    <w:name w:val="Body text (3)_"/>
    <w:link w:val="Bodytext31"/>
    <w:rsid w:val="004F2664"/>
    <w:rPr>
      <w:rFonts w:ascii="Times New Roman" w:hAnsi="Times New Roman" w:cs="Times New Roman"/>
      <w:b/>
      <w:bCs/>
      <w:spacing w:val="11"/>
      <w:shd w:val="clear" w:color="auto" w:fill="FFFFFF"/>
    </w:rPr>
  </w:style>
  <w:style w:type="character" w:customStyle="1" w:styleId="Bodytext30">
    <w:name w:val="Body text (3)"/>
    <w:basedOn w:val="Bodytext3"/>
    <w:rsid w:val="004F2664"/>
    <w:rPr>
      <w:rFonts w:ascii="Times New Roman" w:hAnsi="Times New Roman" w:cs="Times New Roman"/>
      <w:b/>
      <w:bCs/>
      <w:spacing w:val="11"/>
      <w:shd w:val="clear" w:color="auto" w:fill="FFFFFF"/>
    </w:rPr>
  </w:style>
  <w:style w:type="character" w:customStyle="1" w:styleId="Bodytext4">
    <w:name w:val="Body text (4)_"/>
    <w:link w:val="Bodytext41"/>
    <w:rsid w:val="004F2664"/>
    <w:rPr>
      <w:rFonts w:ascii="Times New Roman" w:hAnsi="Times New Roman" w:cs="Times New Roman"/>
      <w:i/>
      <w:iCs/>
      <w:sz w:val="25"/>
      <w:szCs w:val="25"/>
      <w:shd w:val="clear" w:color="auto" w:fill="FFFFFF"/>
    </w:rPr>
  </w:style>
  <w:style w:type="character" w:customStyle="1" w:styleId="Bodytext40">
    <w:name w:val="Body text (4)"/>
    <w:basedOn w:val="Bodytext4"/>
    <w:rsid w:val="004F2664"/>
    <w:rPr>
      <w:rFonts w:ascii="Times New Roman" w:hAnsi="Times New Roman" w:cs="Times New Roman"/>
      <w:i/>
      <w:iCs/>
      <w:sz w:val="25"/>
      <w:szCs w:val="25"/>
      <w:shd w:val="clear" w:color="auto" w:fill="FFFFFF"/>
    </w:rPr>
  </w:style>
  <w:style w:type="character" w:customStyle="1" w:styleId="Bodytext15">
    <w:name w:val="Body text15"/>
    <w:basedOn w:val="Bodytext"/>
    <w:rsid w:val="004F2664"/>
    <w:rPr>
      <w:rFonts w:ascii="Times New Roman" w:hAnsi="Times New Roman" w:cs="Times New Roman"/>
      <w:spacing w:val="8"/>
      <w:shd w:val="clear" w:color="auto" w:fill="FFFFFF"/>
    </w:rPr>
  </w:style>
  <w:style w:type="character" w:customStyle="1" w:styleId="BodytextItalic16">
    <w:name w:val="Body text + Italic16"/>
    <w:aliases w:val="Spacing 0 pt169"/>
    <w:rsid w:val="004F2664"/>
    <w:rPr>
      <w:rFonts w:ascii="Times New Roman" w:hAnsi="Times New Roman" w:cs="Times New Roman"/>
      <w:i/>
      <w:iCs/>
      <w:noProof/>
      <w:spacing w:val="2"/>
      <w:sz w:val="22"/>
      <w:szCs w:val="22"/>
      <w:u w:val="none"/>
    </w:rPr>
  </w:style>
  <w:style w:type="character" w:customStyle="1" w:styleId="Bodytext5">
    <w:name w:val="Body text (5)_"/>
    <w:link w:val="Bodytext51"/>
    <w:rsid w:val="004F2664"/>
    <w:rPr>
      <w:rFonts w:ascii="Times New Roman" w:hAnsi="Times New Roman" w:cs="Times New Roman"/>
      <w:b/>
      <w:bCs/>
      <w:i/>
      <w:iCs/>
      <w:spacing w:val="6"/>
      <w:sz w:val="20"/>
      <w:szCs w:val="20"/>
      <w:shd w:val="clear" w:color="auto" w:fill="FFFFFF"/>
    </w:rPr>
  </w:style>
  <w:style w:type="character" w:customStyle="1" w:styleId="Bodytext50">
    <w:name w:val="Body text (5)"/>
    <w:basedOn w:val="Bodytext5"/>
    <w:rsid w:val="004F2664"/>
    <w:rPr>
      <w:rFonts w:ascii="Times New Roman" w:hAnsi="Times New Roman" w:cs="Times New Roman"/>
      <w:b/>
      <w:bCs/>
      <w:i/>
      <w:iCs/>
      <w:spacing w:val="6"/>
      <w:sz w:val="20"/>
      <w:szCs w:val="20"/>
      <w:shd w:val="clear" w:color="auto" w:fill="FFFFFF"/>
    </w:rPr>
  </w:style>
  <w:style w:type="character" w:customStyle="1" w:styleId="Bodytext6">
    <w:name w:val="Body text (6)_"/>
    <w:link w:val="Bodytext61"/>
    <w:rsid w:val="004F2664"/>
    <w:rPr>
      <w:rFonts w:ascii="Times New Roman" w:hAnsi="Times New Roman" w:cs="Times New Roman"/>
      <w:b/>
      <w:bCs/>
      <w:spacing w:val="2"/>
      <w:sz w:val="17"/>
      <w:szCs w:val="17"/>
      <w:shd w:val="clear" w:color="auto" w:fill="FFFFFF"/>
    </w:rPr>
  </w:style>
  <w:style w:type="character" w:customStyle="1" w:styleId="Bodytext66pt">
    <w:name w:val="Body text (6) + 6 pt"/>
    <w:aliases w:val="Not Bold,Italic,Spacing 0 pt168"/>
    <w:rsid w:val="004F2664"/>
    <w:rPr>
      <w:rFonts w:ascii="Times New Roman" w:hAnsi="Times New Roman" w:cs="Times New Roman"/>
      <w:b/>
      <w:bCs/>
      <w:i/>
      <w:iCs/>
      <w:noProof/>
      <w:spacing w:val="0"/>
      <w:sz w:val="12"/>
      <w:szCs w:val="12"/>
      <w:u w:val="none"/>
    </w:rPr>
  </w:style>
  <w:style w:type="character" w:customStyle="1" w:styleId="Bodytext60">
    <w:name w:val="Body text (6)"/>
    <w:basedOn w:val="Bodytext6"/>
    <w:rsid w:val="004F2664"/>
    <w:rPr>
      <w:rFonts w:ascii="Times New Roman" w:hAnsi="Times New Roman" w:cs="Times New Roman"/>
      <w:b/>
      <w:bCs/>
      <w:spacing w:val="2"/>
      <w:sz w:val="17"/>
      <w:szCs w:val="17"/>
      <w:shd w:val="clear" w:color="auto" w:fill="FFFFFF"/>
    </w:rPr>
  </w:style>
  <w:style w:type="character" w:customStyle="1" w:styleId="Bodytext63">
    <w:name w:val="Body text (6)3"/>
    <w:basedOn w:val="Bodytext6"/>
    <w:rsid w:val="004F2664"/>
    <w:rPr>
      <w:rFonts w:ascii="Times New Roman" w:hAnsi="Times New Roman" w:cs="Times New Roman"/>
      <w:b/>
      <w:bCs/>
      <w:spacing w:val="2"/>
      <w:sz w:val="17"/>
      <w:szCs w:val="17"/>
      <w:shd w:val="clear" w:color="auto" w:fill="FFFFFF"/>
    </w:rPr>
  </w:style>
  <w:style w:type="character" w:customStyle="1" w:styleId="Bodytext62">
    <w:name w:val="Body text (6)2"/>
    <w:basedOn w:val="Bodytext6"/>
    <w:rsid w:val="004F2664"/>
    <w:rPr>
      <w:rFonts w:ascii="Times New Roman" w:hAnsi="Times New Roman" w:cs="Times New Roman"/>
      <w:b/>
      <w:bCs/>
      <w:spacing w:val="2"/>
      <w:sz w:val="17"/>
      <w:szCs w:val="17"/>
      <w:shd w:val="clear" w:color="auto" w:fill="FFFFFF"/>
    </w:rPr>
  </w:style>
  <w:style w:type="character" w:customStyle="1" w:styleId="Heading1">
    <w:name w:val="Heading #1_"/>
    <w:link w:val="Heading11"/>
    <w:rsid w:val="004F2664"/>
    <w:rPr>
      <w:rFonts w:ascii="Times New Roman" w:hAnsi="Times New Roman" w:cs="Times New Roman"/>
      <w:b/>
      <w:bCs/>
      <w:spacing w:val="2"/>
      <w:sz w:val="20"/>
      <w:szCs w:val="20"/>
      <w:shd w:val="clear" w:color="auto" w:fill="FFFFFF"/>
    </w:rPr>
  </w:style>
  <w:style w:type="character" w:customStyle="1" w:styleId="Heading10">
    <w:name w:val="Heading #1"/>
    <w:basedOn w:val="Heading1"/>
    <w:rsid w:val="004F2664"/>
    <w:rPr>
      <w:rFonts w:ascii="Times New Roman" w:hAnsi="Times New Roman" w:cs="Times New Roman"/>
      <w:b/>
      <w:bCs/>
      <w:spacing w:val="2"/>
      <w:sz w:val="20"/>
      <w:szCs w:val="20"/>
      <w:shd w:val="clear" w:color="auto" w:fill="FFFFFF"/>
    </w:rPr>
  </w:style>
  <w:style w:type="character" w:customStyle="1" w:styleId="Heading13">
    <w:name w:val="Heading #13"/>
    <w:basedOn w:val="Heading1"/>
    <w:rsid w:val="004F2664"/>
    <w:rPr>
      <w:rFonts w:ascii="Times New Roman" w:hAnsi="Times New Roman" w:cs="Times New Roman"/>
      <w:b/>
      <w:bCs/>
      <w:spacing w:val="2"/>
      <w:sz w:val="20"/>
      <w:szCs w:val="20"/>
      <w:shd w:val="clear" w:color="auto" w:fill="FFFFFF"/>
    </w:rPr>
  </w:style>
  <w:style w:type="character" w:customStyle="1" w:styleId="Heading12">
    <w:name w:val="Heading #12"/>
    <w:basedOn w:val="Heading1"/>
    <w:rsid w:val="004F2664"/>
    <w:rPr>
      <w:rFonts w:ascii="Times New Roman" w:hAnsi="Times New Roman" w:cs="Times New Roman"/>
      <w:b/>
      <w:bCs/>
      <w:spacing w:val="2"/>
      <w:sz w:val="20"/>
      <w:szCs w:val="20"/>
      <w:shd w:val="clear" w:color="auto" w:fill="FFFFFF"/>
    </w:rPr>
  </w:style>
  <w:style w:type="character" w:customStyle="1" w:styleId="Heading1Italic">
    <w:name w:val="Heading #1 + Italic"/>
    <w:aliases w:val="Spacing 0 pt167"/>
    <w:rsid w:val="004F2664"/>
    <w:rPr>
      <w:rFonts w:ascii="Times New Roman" w:hAnsi="Times New Roman" w:cs="Times New Roman"/>
      <w:b/>
      <w:bCs/>
      <w:i/>
      <w:iCs/>
      <w:noProof/>
      <w:spacing w:val="6"/>
      <w:sz w:val="20"/>
      <w:szCs w:val="20"/>
      <w:u w:val="none"/>
    </w:rPr>
  </w:style>
  <w:style w:type="character" w:customStyle="1" w:styleId="Bodytext7">
    <w:name w:val="Body text (7)_"/>
    <w:link w:val="Bodytext71"/>
    <w:rsid w:val="004F2664"/>
    <w:rPr>
      <w:rFonts w:ascii="Georgia" w:hAnsi="Georgia" w:cs="Georgia"/>
      <w:i/>
      <w:iCs/>
      <w:noProof/>
      <w:sz w:val="51"/>
      <w:szCs w:val="51"/>
      <w:shd w:val="clear" w:color="auto" w:fill="FFFFFF"/>
    </w:rPr>
  </w:style>
  <w:style w:type="character" w:customStyle="1" w:styleId="Bodytext70">
    <w:name w:val="Body text (7)"/>
    <w:basedOn w:val="Bodytext7"/>
    <w:rsid w:val="004F2664"/>
    <w:rPr>
      <w:rFonts w:ascii="Georgia" w:hAnsi="Georgia" w:cs="Georgia"/>
      <w:i/>
      <w:iCs/>
      <w:noProof/>
      <w:sz w:val="51"/>
      <w:szCs w:val="51"/>
      <w:shd w:val="clear" w:color="auto" w:fill="FFFFFF"/>
    </w:rPr>
  </w:style>
  <w:style w:type="character" w:customStyle="1" w:styleId="Picturecaption2">
    <w:name w:val="Picture caption (2)_"/>
    <w:link w:val="Picturecaption21"/>
    <w:rsid w:val="004F2664"/>
    <w:rPr>
      <w:rFonts w:ascii="Times New Roman" w:hAnsi="Times New Roman" w:cs="Times New Roman"/>
      <w:b/>
      <w:bCs/>
      <w:i/>
      <w:iCs/>
      <w:spacing w:val="6"/>
      <w:sz w:val="20"/>
      <w:szCs w:val="20"/>
      <w:shd w:val="clear" w:color="auto" w:fill="FFFFFF"/>
    </w:rPr>
  </w:style>
  <w:style w:type="character" w:customStyle="1" w:styleId="Picturecaption20">
    <w:name w:val="Picture caption (2)"/>
    <w:basedOn w:val="Picturecaption2"/>
    <w:rsid w:val="004F2664"/>
    <w:rPr>
      <w:rFonts w:ascii="Times New Roman" w:hAnsi="Times New Roman" w:cs="Times New Roman"/>
      <w:b/>
      <w:bCs/>
      <w:i/>
      <w:iCs/>
      <w:spacing w:val="6"/>
      <w:sz w:val="20"/>
      <w:szCs w:val="20"/>
      <w:shd w:val="clear" w:color="auto" w:fill="FFFFFF"/>
    </w:rPr>
  </w:style>
  <w:style w:type="character" w:customStyle="1" w:styleId="Picturecaption">
    <w:name w:val="Picture caption_"/>
    <w:link w:val="Picturecaption1"/>
    <w:rsid w:val="004F2664"/>
    <w:rPr>
      <w:rFonts w:ascii="Times New Roman" w:hAnsi="Times New Roman" w:cs="Times New Roman"/>
      <w:b/>
      <w:bCs/>
      <w:spacing w:val="11"/>
      <w:shd w:val="clear" w:color="auto" w:fill="FFFFFF"/>
    </w:rPr>
  </w:style>
  <w:style w:type="character" w:customStyle="1" w:styleId="Picturecaption0">
    <w:name w:val="Picture caption"/>
    <w:basedOn w:val="Picturecaption"/>
    <w:rsid w:val="004F2664"/>
    <w:rPr>
      <w:rFonts w:ascii="Times New Roman" w:hAnsi="Times New Roman" w:cs="Times New Roman"/>
      <w:b/>
      <w:bCs/>
      <w:spacing w:val="11"/>
      <w:shd w:val="clear" w:color="auto" w:fill="FFFFFF"/>
    </w:rPr>
  </w:style>
  <w:style w:type="character" w:customStyle="1" w:styleId="Headerorfooter0">
    <w:name w:val="Header or footer"/>
    <w:basedOn w:val="Headerorfooter"/>
    <w:rsid w:val="004F2664"/>
    <w:rPr>
      <w:rFonts w:ascii="Times New Roman" w:hAnsi="Times New Roman" w:cs="Times New Roman"/>
      <w:b/>
      <w:bCs/>
      <w:spacing w:val="12"/>
      <w:sz w:val="21"/>
      <w:szCs w:val="21"/>
      <w:shd w:val="clear" w:color="auto" w:fill="FFFFFF"/>
    </w:rPr>
  </w:style>
  <w:style w:type="character" w:customStyle="1" w:styleId="Heading2">
    <w:name w:val="Heading #2_"/>
    <w:link w:val="Heading21"/>
    <w:rsid w:val="004F2664"/>
    <w:rPr>
      <w:rFonts w:ascii="Times New Roman" w:hAnsi="Times New Roman" w:cs="Times New Roman"/>
      <w:b/>
      <w:bCs/>
      <w:spacing w:val="11"/>
      <w:shd w:val="clear" w:color="auto" w:fill="FFFFFF"/>
    </w:rPr>
  </w:style>
  <w:style w:type="character" w:customStyle="1" w:styleId="Heading20">
    <w:name w:val="Heading #2"/>
    <w:basedOn w:val="Heading2"/>
    <w:rsid w:val="004F2664"/>
    <w:rPr>
      <w:rFonts w:ascii="Times New Roman" w:hAnsi="Times New Roman" w:cs="Times New Roman"/>
      <w:b/>
      <w:bCs/>
      <w:spacing w:val="11"/>
      <w:shd w:val="clear" w:color="auto" w:fill="FFFFFF"/>
    </w:rPr>
  </w:style>
  <w:style w:type="character" w:customStyle="1" w:styleId="Bodytext23">
    <w:name w:val="Body text (2)3"/>
    <w:basedOn w:val="Bodytext2"/>
    <w:rsid w:val="004F2664"/>
    <w:rPr>
      <w:rFonts w:ascii="Times New Roman" w:hAnsi="Times New Roman" w:cs="Times New Roman"/>
      <w:i/>
      <w:iCs/>
      <w:spacing w:val="-2"/>
      <w:shd w:val="clear" w:color="auto" w:fill="FFFFFF"/>
    </w:rPr>
  </w:style>
  <w:style w:type="character" w:customStyle="1" w:styleId="Bodytext22">
    <w:name w:val="Body text (2)2"/>
    <w:basedOn w:val="Bodytext2"/>
    <w:rsid w:val="004F2664"/>
    <w:rPr>
      <w:rFonts w:ascii="Times New Roman" w:hAnsi="Times New Roman" w:cs="Times New Roman"/>
      <w:i/>
      <w:iCs/>
      <w:spacing w:val="-2"/>
      <w:shd w:val="clear" w:color="auto" w:fill="FFFFFF"/>
    </w:rPr>
  </w:style>
  <w:style w:type="character" w:customStyle="1" w:styleId="Bodytext8">
    <w:name w:val="Body text (8)_"/>
    <w:link w:val="Bodytext81"/>
    <w:rsid w:val="004F2664"/>
    <w:rPr>
      <w:rFonts w:ascii="Times New Roman" w:hAnsi="Times New Roman" w:cs="Times New Roman"/>
      <w:i/>
      <w:iCs/>
      <w:spacing w:val="2"/>
      <w:shd w:val="clear" w:color="auto" w:fill="FFFFFF"/>
    </w:rPr>
  </w:style>
  <w:style w:type="character" w:customStyle="1" w:styleId="Bodytext80">
    <w:name w:val="Body text (8)"/>
    <w:basedOn w:val="Bodytext8"/>
    <w:rsid w:val="004F2664"/>
    <w:rPr>
      <w:rFonts w:ascii="Times New Roman" w:hAnsi="Times New Roman" w:cs="Times New Roman"/>
      <w:i/>
      <w:iCs/>
      <w:spacing w:val="2"/>
      <w:shd w:val="clear" w:color="auto" w:fill="FFFFFF"/>
    </w:rPr>
  </w:style>
  <w:style w:type="character" w:customStyle="1" w:styleId="Bodytext9">
    <w:name w:val="Body text (9)_"/>
    <w:link w:val="Bodytext91"/>
    <w:rsid w:val="004F2664"/>
    <w:rPr>
      <w:rFonts w:ascii="Times New Roman" w:hAnsi="Times New Roman" w:cs="Times New Roman"/>
      <w:b/>
      <w:bCs/>
      <w:spacing w:val="14"/>
      <w:sz w:val="23"/>
      <w:szCs w:val="23"/>
      <w:shd w:val="clear" w:color="auto" w:fill="FFFFFF"/>
    </w:rPr>
  </w:style>
  <w:style w:type="character" w:customStyle="1" w:styleId="Bodytext96pt">
    <w:name w:val="Body text (9) + 6 pt"/>
    <w:aliases w:val="Not Bold11,Italic11,Spacing 0 pt166"/>
    <w:rsid w:val="004F2664"/>
    <w:rPr>
      <w:rFonts w:ascii="Times New Roman" w:hAnsi="Times New Roman" w:cs="Times New Roman"/>
      <w:b/>
      <w:bCs/>
      <w:i/>
      <w:iCs/>
      <w:spacing w:val="-11"/>
      <w:sz w:val="12"/>
      <w:szCs w:val="12"/>
      <w:u w:val="none"/>
    </w:rPr>
  </w:style>
  <w:style w:type="character" w:customStyle="1" w:styleId="Bodytext90">
    <w:name w:val="Body text (9)"/>
    <w:basedOn w:val="Bodytext9"/>
    <w:rsid w:val="004F2664"/>
    <w:rPr>
      <w:rFonts w:ascii="Times New Roman" w:hAnsi="Times New Roman" w:cs="Times New Roman"/>
      <w:b/>
      <w:bCs/>
      <w:spacing w:val="14"/>
      <w:sz w:val="23"/>
      <w:szCs w:val="23"/>
      <w:shd w:val="clear" w:color="auto" w:fill="FFFFFF"/>
    </w:rPr>
  </w:style>
  <w:style w:type="character" w:customStyle="1" w:styleId="Bodytext92">
    <w:name w:val="Body text (9)2"/>
    <w:basedOn w:val="Bodytext9"/>
    <w:rsid w:val="004F2664"/>
    <w:rPr>
      <w:rFonts w:ascii="Times New Roman" w:hAnsi="Times New Roman" w:cs="Times New Roman"/>
      <w:b/>
      <w:bCs/>
      <w:spacing w:val="14"/>
      <w:sz w:val="23"/>
      <w:szCs w:val="23"/>
      <w:shd w:val="clear" w:color="auto" w:fill="FFFFFF"/>
    </w:rPr>
  </w:style>
  <w:style w:type="character" w:customStyle="1" w:styleId="Bodytext96pt1">
    <w:name w:val="Body text (9) + 6 pt1"/>
    <w:aliases w:val="Not Bold10,Spacing 0 pt165"/>
    <w:rsid w:val="004F2664"/>
    <w:rPr>
      <w:rFonts w:ascii="Times New Roman" w:hAnsi="Times New Roman" w:cs="Times New Roman"/>
      <w:b/>
      <w:bCs/>
      <w:spacing w:val="7"/>
      <w:sz w:val="12"/>
      <w:szCs w:val="12"/>
      <w:u w:val="none"/>
    </w:rPr>
  </w:style>
  <w:style w:type="character" w:customStyle="1" w:styleId="BodytextItalic15">
    <w:name w:val="Body text + Italic15"/>
    <w:aliases w:val="Spacing 0 pt164"/>
    <w:rsid w:val="004F2664"/>
    <w:rPr>
      <w:rFonts w:ascii="Times New Roman" w:hAnsi="Times New Roman" w:cs="Times New Roman"/>
      <w:i/>
      <w:iCs/>
      <w:spacing w:val="2"/>
      <w:sz w:val="22"/>
      <w:szCs w:val="22"/>
      <w:u w:val="none"/>
    </w:rPr>
  </w:style>
  <w:style w:type="character" w:customStyle="1" w:styleId="BodytextBold">
    <w:name w:val="Body text + Bold"/>
    <w:aliases w:val="Spacing 0 pt163"/>
    <w:rsid w:val="004F2664"/>
    <w:rPr>
      <w:rFonts w:ascii="Times New Roman" w:hAnsi="Times New Roman" w:cs="Times New Roman"/>
      <w:b/>
      <w:bCs/>
      <w:spacing w:val="11"/>
      <w:sz w:val="22"/>
      <w:szCs w:val="22"/>
      <w:u w:val="none"/>
    </w:rPr>
  </w:style>
  <w:style w:type="character" w:customStyle="1" w:styleId="Bodytext125pt">
    <w:name w:val="Body text + 12.5 pt"/>
    <w:aliases w:val="Italic10,Spacing 0 pt162"/>
    <w:rsid w:val="004F2664"/>
    <w:rPr>
      <w:rFonts w:ascii="Times New Roman" w:hAnsi="Times New Roman" w:cs="Times New Roman"/>
      <w:i/>
      <w:iCs/>
      <w:spacing w:val="0"/>
      <w:sz w:val="25"/>
      <w:szCs w:val="25"/>
      <w:u w:val="none"/>
    </w:rPr>
  </w:style>
  <w:style w:type="character" w:customStyle="1" w:styleId="Bodytext125pt19">
    <w:name w:val="Body text + 12.5 pt19"/>
    <w:aliases w:val="Spacing 0 pt161"/>
    <w:rsid w:val="004F2664"/>
    <w:rPr>
      <w:rFonts w:ascii="Times New Roman" w:hAnsi="Times New Roman" w:cs="Times New Roman"/>
      <w:spacing w:val="0"/>
      <w:sz w:val="25"/>
      <w:szCs w:val="25"/>
      <w:u w:val="none"/>
    </w:rPr>
  </w:style>
  <w:style w:type="character" w:customStyle="1" w:styleId="Bodytext115pt">
    <w:name w:val="Body text + 11.5 pt"/>
    <w:rsid w:val="004F2664"/>
    <w:rPr>
      <w:rFonts w:ascii="Times New Roman" w:hAnsi="Times New Roman" w:cs="Times New Roman"/>
      <w:spacing w:val="8"/>
      <w:sz w:val="23"/>
      <w:szCs w:val="23"/>
      <w:u w:val="none"/>
    </w:rPr>
  </w:style>
  <w:style w:type="character" w:customStyle="1" w:styleId="Bodytext8pt">
    <w:name w:val="Body text + 8 pt"/>
    <w:aliases w:val="Bold,Spacing 0 pt160"/>
    <w:rsid w:val="004F2664"/>
    <w:rPr>
      <w:rFonts w:ascii="Times New Roman" w:hAnsi="Times New Roman" w:cs="Times New Roman"/>
      <w:b/>
      <w:bCs/>
      <w:spacing w:val="8"/>
      <w:sz w:val="16"/>
      <w:szCs w:val="16"/>
      <w:u w:val="none"/>
    </w:rPr>
  </w:style>
  <w:style w:type="character" w:customStyle="1" w:styleId="Tablecaption">
    <w:name w:val="Table caption_"/>
    <w:link w:val="Tablecaption1"/>
    <w:rsid w:val="004F2664"/>
    <w:rPr>
      <w:rFonts w:ascii="Times New Roman" w:hAnsi="Times New Roman" w:cs="Times New Roman"/>
      <w:spacing w:val="8"/>
      <w:shd w:val="clear" w:color="auto" w:fill="FFFFFF"/>
    </w:rPr>
  </w:style>
  <w:style w:type="character" w:customStyle="1" w:styleId="Tablecaption0">
    <w:name w:val="Table caption"/>
    <w:basedOn w:val="Tablecaption"/>
    <w:rsid w:val="004F2664"/>
    <w:rPr>
      <w:rFonts w:ascii="Times New Roman" w:hAnsi="Times New Roman" w:cs="Times New Roman"/>
      <w:spacing w:val="8"/>
      <w:shd w:val="clear" w:color="auto" w:fill="FFFFFF"/>
    </w:rPr>
  </w:style>
  <w:style w:type="character" w:customStyle="1" w:styleId="Tablecaption6">
    <w:name w:val="Table caption6"/>
    <w:basedOn w:val="Tablecaption"/>
    <w:rsid w:val="004F2664"/>
    <w:rPr>
      <w:rFonts w:ascii="Times New Roman" w:hAnsi="Times New Roman" w:cs="Times New Roman"/>
      <w:spacing w:val="8"/>
      <w:shd w:val="clear" w:color="auto" w:fill="FFFFFF"/>
    </w:rPr>
  </w:style>
  <w:style w:type="character" w:customStyle="1" w:styleId="Bodytext14">
    <w:name w:val="Body text14"/>
    <w:basedOn w:val="Bodytext"/>
    <w:rsid w:val="004F2664"/>
    <w:rPr>
      <w:rFonts w:ascii="Times New Roman" w:hAnsi="Times New Roman" w:cs="Times New Roman"/>
      <w:spacing w:val="8"/>
      <w:shd w:val="clear" w:color="auto" w:fill="FFFFFF"/>
    </w:rPr>
  </w:style>
  <w:style w:type="character" w:customStyle="1" w:styleId="Bodytext13">
    <w:name w:val="Body text13"/>
    <w:basedOn w:val="Bodytext"/>
    <w:rsid w:val="004F2664"/>
    <w:rPr>
      <w:rFonts w:ascii="Times New Roman" w:hAnsi="Times New Roman" w:cs="Times New Roman"/>
      <w:spacing w:val="8"/>
      <w:shd w:val="clear" w:color="auto" w:fill="FFFFFF"/>
    </w:rPr>
  </w:style>
  <w:style w:type="character" w:customStyle="1" w:styleId="Bodytext12">
    <w:name w:val="Body text12"/>
    <w:basedOn w:val="Bodytext"/>
    <w:rsid w:val="004F2664"/>
    <w:rPr>
      <w:rFonts w:ascii="Times New Roman" w:hAnsi="Times New Roman" w:cs="Times New Roman"/>
      <w:spacing w:val="8"/>
      <w:shd w:val="clear" w:color="auto" w:fill="FFFFFF"/>
    </w:rPr>
  </w:style>
  <w:style w:type="character" w:customStyle="1" w:styleId="Bodytext115pt16">
    <w:name w:val="Body text + 11.5 pt16"/>
    <w:rsid w:val="004F2664"/>
    <w:rPr>
      <w:rFonts w:ascii="Times New Roman" w:hAnsi="Times New Roman" w:cs="Times New Roman"/>
      <w:spacing w:val="8"/>
      <w:sz w:val="23"/>
      <w:szCs w:val="23"/>
      <w:u w:val="none"/>
    </w:rPr>
  </w:style>
  <w:style w:type="character" w:customStyle="1" w:styleId="BodytextBold19">
    <w:name w:val="Body text + Bold19"/>
    <w:aliases w:val="Spacing 0 pt159"/>
    <w:rsid w:val="004F2664"/>
    <w:rPr>
      <w:rFonts w:ascii="Times New Roman" w:hAnsi="Times New Roman" w:cs="Times New Roman"/>
      <w:b/>
      <w:bCs/>
      <w:spacing w:val="11"/>
      <w:sz w:val="22"/>
      <w:szCs w:val="22"/>
      <w:u w:val="none"/>
    </w:rPr>
  </w:style>
  <w:style w:type="character" w:customStyle="1" w:styleId="Tablecaption2">
    <w:name w:val="Table caption (2)_"/>
    <w:link w:val="Tablecaption21"/>
    <w:rsid w:val="004F2664"/>
    <w:rPr>
      <w:rFonts w:ascii="Times New Roman" w:hAnsi="Times New Roman" w:cs="Times New Roman"/>
      <w:b/>
      <w:bCs/>
      <w:spacing w:val="11"/>
      <w:shd w:val="clear" w:color="auto" w:fill="FFFFFF"/>
    </w:rPr>
  </w:style>
  <w:style w:type="character" w:customStyle="1" w:styleId="BodytextBold18">
    <w:name w:val="Body text + Bold18"/>
    <w:aliases w:val="Spacing 0 pt158"/>
    <w:rsid w:val="004F2664"/>
    <w:rPr>
      <w:rFonts w:ascii="Times New Roman" w:hAnsi="Times New Roman" w:cs="Times New Roman"/>
      <w:b/>
      <w:bCs/>
      <w:spacing w:val="11"/>
      <w:sz w:val="22"/>
      <w:szCs w:val="22"/>
      <w:u w:val="none"/>
    </w:rPr>
  </w:style>
  <w:style w:type="character" w:customStyle="1" w:styleId="BodytextBold17">
    <w:name w:val="Body text + Bold17"/>
    <w:aliases w:val="Spacing 0 pt157"/>
    <w:rsid w:val="004F2664"/>
    <w:rPr>
      <w:rFonts w:ascii="Times New Roman" w:hAnsi="Times New Roman" w:cs="Times New Roman"/>
      <w:b/>
      <w:bCs/>
      <w:spacing w:val="11"/>
      <w:sz w:val="22"/>
      <w:szCs w:val="22"/>
      <w:u w:val="none"/>
    </w:rPr>
  </w:style>
  <w:style w:type="character" w:customStyle="1" w:styleId="Headerorfooter2">
    <w:name w:val="Header or footer2"/>
    <w:basedOn w:val="Headerorfooter"/>
    <w:rsid w:val="004F2664"/>
    <w:rPr>
      <w:rFonts w:ascii="Times New Roman" w:hAnsi="Times New Roman" w:cs="Times New Roman"/>
      <w:b/>
      <w:bCs/>
      <w:spacing w:val="12"/>
      <w:sz w:val="21"/>
      <w:szCs w:val="21"/>
      <w:shd w:val="clear" w:color="auto" w:fill="FFFFFF"/>
    </w:rPr>
  </w:style>
  <w:style w:type="character" w:customStyle="1" w:styleId="BodytextConsolas">
    <w:name w:val="Body text + Consolas"/>
    <w:aliases w:val="4 pt,Spacing 0 pt156"/>
    <w:rsid w:val="004F2664"/>
    <w:rPr>
      <w:rFonts w:ascii="Consolas" w:hAnsi="Consolas" w:cs="Consolas"/>
      <w:spacing w:val="-16"/>
      <w:sz w:val="8"/>
      <w:szCs w:val="8"/>
      <w:u w:val="none"/>
    </w:rPr>
  </w:style>
  <w:style w:type="character" w:customStyle="1" w:styleId="BodytextConsolas12">
    <w:name w:val="Body text + Consolas12"/>
    <w:aliases w:val="4 pt17,Spacing 0 pt155"/>
    <w:rsid w:val="004F2664"/>
    <w:rPr>
      <w:rFonts w:ascii="Consolas" w:hAnsi="Consolas" w:cs="Consolas"/>
      <w:spacing w:val="-16"/>
      <w:sz w:val="8"/>
      <w:szCs w:val="8"/>
      <w:u w:val="none"/>
    </w:rPr>
  </w:style>
  <w:style w:type="character" w:customStyle="1" w:styleId="Bodytext10">
    <w:name w:val="Body text (10)_"/>
    <w:link w:val="Bodytext101"/>
    <w:rsid w:val="004F2664"/>
    <w:rPr>
      <w:rFonts w:ascii="Georgia" w:hAnsi="Georgia" w:cs="Georgia"/>
      <w:sz w:val="9"/>
      <w:szCs w:val="9"/>
      <w:shd w:val="clear" w:color="auto" w:fill="FFFFFF"/>
    </w:rPr>
  </w:style>
  <w:style w:type="character" w:customStyle="1" w:styleId="Bodytext100">
    <w:name w:val="Body text (10)"/>
    <w:basedOn w:val="Bodytext10"/>
    <w:rsid w:val="004F2664"/>
    <w:rPr>
      <w:rFonts w:ascii="Georgia" w:hAnsi="Georgia" w:cs="Georgia"/>
      <w:sz w:val="9"/>
      <w:szCs w:val="9"/>
      <w:shd w:val="clear" w:color="auto" w:fill="FFFFFF"/>
    </w:rPr>
  </w:style>
  <w:style w:type="character" w:customStyle="1" w:styleId="Bodytext10Consolas">
    <w:name w:val="Body text (10) + Consolas"/>
    <w:aliases w:val="Italic9"/>
    <w:rsid w:val="004F2664"/>
    <w:rPr>
      <w:rFonts w:ascii="Consolas" w:hAnsi="Consolas" w:cs="Consolas"/>
      <w:i/>
      <w:iCs/>
      <w:noProof/>
      <w:sz w:val="9"/>
      <w:szCs w:val="9"/>
      <w:u w:val="none"/>
    </w:rPr>
  </w:style>
  <w:style w:type="character" w:customStyle="1" w:styleId="Tablecaption20">
    <w:name w:val="Table caption (2)"/>
    <w:basedOn w:val="Tablecaption2"/>
    <w:rsid w:val="004F2664"/>
    <w:rPr>
      <w:rFonts w:ascii="Times New Roman" w:hAnsi="Times New Roman" w:cs="Times New Roman"/>
      <w:b/>
      <w:bCs/>
      <w:spacing w:val="11"/>
      <w:shd w:val="clear" w:color="auto" w:fill="FFFFFF"/>
    </w:rPr>
  </w:style>
  <w:style w:type="character" w:customStyle="1" w:styleId="Tablecaption2NotBold">
    <w:name w:val="Table caption (2) + Not Bold"/>
    <w:aliases w:val="Spacing 0 pt154"/>
    <w:rsid w:val="004F2664"/>
    <w:rPr>
      <w:rFonts w:ascii="Times New Roman" w:hAnsi="Times New Roman" w:cs="Times New Roman"/>
      <w:b/>
      <w:bCs/>
      <w:spacing w:val="8"/>
      <w:sz w:val="22"/>
      <w:szCs w:val="22"/>
      <w:u w:val="none"/>
    </w:rPr>
  </w:style>
  <w:style w:type="character" w:customStyle="1" w:styleId="Bodytext3NotBold">
    <w:name w:val="Body text (3) + Not Bold"/>
    <w:aliases w:val="Spacing 0 pt153"/>
    <w:rsid w:val="004F2664"/>
    <w:rPr>
      <w:rFonts w:ascii="Times New Roman" w:hAnsi="Times New Roman" w:cs="Times New Roman"/>
      <w:b/>
      <w:bCs/>
      <w:spacing w:val="8"/>
      <w:sz w:val="22"/>
      <w:szCs w:val="22"/>
      <w:u w:val="none"/>
    </w:rPr>
  </w:style>
  <w:style w:type="character" w:customStyle="1" w:styleId="Bodytext36">
    <w:name w:val="Body text (3)6"/>
    <w:basedOn w:val="Bodytext3"/>
    <w:rsid w:val="004F2664"/>
    <w:rPr>
      <w:rFonts w:ascii="Times New Roman" w:hAnsi="Times New Roman" w:cs="Times New Roman"/>
      <w:b/>
      <w:bCs/>
      <w:spacing w:val="11"/>
      <w:shd w:val="clear" w:color="auto" w:fill="FFFFFF"/>
    </w:rPr>
  </w:style>
  <w:style w:type="character" w:customStyle="1" w:styleId="TablecaptionBold">
    <w:name w:val="Table caption + Bold"/>
    <w:aliases w:val="Spacing 0 pt152"/>
    <w:rsid w:val="004F2664"/>
    <w:rPr>
      <w:rFonts w:ascii="Times New Roman" w:hAnsi="Times New Roman" w:cs="Times New Roman"/>
      <w:b/>
      <w:bCs/>
      <w:spacing w:val="11"/>
      <w:sz w:val="22"/>
      <w:szCs w:val="22"/>
      <w:u w:val="none"/>
    </w:rPr>
  </w:style>
  <w:style w:type="character" w:customStyle="1" w:styleId="BodytextItalic14">
    <w:name w:val="Body text + Italic14"/>
    <w:aliases w:val="Spacing 0 pt151"/>
    <w:rsid w:val="004F2664"/>
    <w:rPr>
      <w:rFonts w:ascii="Times New Roman" w:hAnsi="Times New Roman" w:cs="Times New Roman"/>
      <w:i/>
      <w:iCs/>
      <w:spacing w:val="2"/>
      <w:sz w:val="22"/>
      <w:szCs w:val="22"/>
      <w:u w:val="none"/>
    </w:rPr>
  </w:style>
  <w:style w:type="character" w:customStyle="1" w:styleId="BodytextBold16">
    <w:name w:val="Body text + Bold16"/>
    <w:aliases w:val="Spacing 0 pt150"/>
    <w:rsid w:val="004F2664"/>
    <w:rPr>
      <w:rFonts w:ascii="Times New Roman" w:hAnsi="Times New Roman" w:cs="Times New Roman"/>
      <w:b/>
      <w:bCs/>
      <w:spacing w:val="11"/>
      <w:sz w:val="22"/>
      <w:szCs w:val="22"/>
      <w:u w:val="none"/>
    </w:rPr>
  </w:style>
  <w:style w:type="character" w:customStyle="1" w:styleId="BodytextBold15">
    <w:name w:val="Body text + Bold15"/>
    <w:aliases w:val="Spacing 0 pt149"/>
    <w:rsid w:val="004F2664"/>
    <w:rPr>
      <w:rFonts w:ascii="Times New Roman" w:hAnsi="Times New Roman" w:cs="Times New Roman"/>
      <w:b/>
      <w:bCs/>
      <w:spacing w:val="11"/>
      <w:sz w:val="22"/>
      <w:szCs w:val="22"/>
      <w:u w:val="none"/>
    </w:rPr>
  </w:style>
  <w:style w:type="character" w:customStyle="1" w:styleId="Bodytext11">
    <w:name w:val="Body text11"/>
    <w:basedOn w:val="Bodytext"/>
    <w:rsid w:val="004F2664"/>
    <w:rPr>
      <w:rFonts w:ascii="Times New Roman" w:hAnsi="Times New Roman" w:cs="Times New Roman"/>
      <w:spacing w:val="8"/>
      <w:shd w:val="clear" w:color="auto" w:fill="FFFFFF"/>
    </w:rPr>
  </w:style>
  <w:style w:type="character" w:customStyle="1" w:styleId="BodytextItalic13">
    <w:name w:val="Body text + Italic13"/>
    <w:aliases w:val="Spacing 0 pt148"/>
    <w:rsid w:val="004F2664"/>
    <w:rPr>
      <w:rFonts w:ascii="Times New Roman" w:hAnsi="Times New Roman" w:cs="Times New Roman"/>
      <w:i/>
      <w:iCs/>
      <w:spacing w:val="2"/>
      <w:sz w:val="22"/>
      <w:szCs w:val="22"/>
      <w:u w:val="none"/>
    </w:rPr>
  </w:style>
  <w:style w:type="character" w:customStyle="1" w:styleId="BodytextConsolas11">
    <w:name w:val="Body text + Consolas11"/>
    <w:aliases w:val="10 pt,Spacing 0 pt147"/>
    <w:rsid w:val="004F2664"/>
    <w:rPr>
      <w:rFonts w:ascii="Consolas" w:hAnsi="Consolas" w:cs="Consolas"/>
      <w:noProof/>
      <w:spacing w:val="0"/>
      <w:sz w:val="20"/>
      <w:szCs w:val="20"/>
      <w:u w:val="none"/>
    </w:rPr>
  </w:style>
  <w:style w:type="character" w:customStyle="1" w:styleId="BodytextBold14">
    <w:name w:val="Body text + Bold14"/>
    <w:aliases w:val="Spacing 0 pt146"/>
    <w:rsid w:val="004F2664"/>
    <w:rPr>
      <w:rFonts w:ascii="Times New Roman" w:hAnsi="Times New Roman" w:cs="Times New Roman"/>
      <w:b/>
      <w:bCs/>
      <w:spacing w:val="-19"/>
      <w:sz w:val="22"/>
      <w:szCs w:val="22"/>
      <w:u w:val="none"/>
    </w:rPr>
  </w:style>
  <w:style w:type="character" w:customStyle="1" w:styleId="BodytextBold13">
    <w:name w:val="Body text + Bold13"/>
    <w:rsid w:val="004F2664"/>
    <w:rPr>
      <w:rFonts w:ascii="Times New Roman" w:hAnsi="Times New Roman" w:cs="Times New Roman"/>
      <w:b/>
      <w:bCs/>
      <w:spacing w:val="8"/>
      <w:sz w:val="22"/>
      <w:szCs w:val="22"/>
      <w:u w:val="none"/>
    </w:rPr>
  </w:style>
  <w:style w:type="character" w:customStyle="1" w:styleId="BodytextBold12">
    <w:name w:val="Body text + Bold12"/>
    <w:rsid w:val="004F2664"/>
    <w:rPr>
      <w:rFonts w:ascii="Times New Roman" w:hAnsi="Times New Roman" w:cs="Times New Roman"/>
      <w:b/>
      <w:bCs/>
      <w:spacing w:val="8"/>
      <w:sz w:val="22"/>
      <w:szCs w:val="22"/>
      <w:u w:val="none"/>
    </w:rPr>
  </w:style>
  <w:style w:type="character" w:customStyle="1" w:styleId="TablecaptionBold5">
    <w:name w:val="Table caption + Bold5"/>
    <w:aliases w:val="Spacing 0 pt145"/>
    <w:rsid w:val="004F2664"/>
    <w:rPr>
      <w:rFonts w:ascii="Times New Roman" w:hAnsi="Times New Roman" w:cs="Times New Roman"/>
      <w:b/>
      <w:bCs/>
      <w:spacing w:val="11"/>
      <w:sz w:val="22"/>
      <w:szCs w:val="22"/>
      <w:u w:val="none"/>
    </w:rPr>
  </w:style>
  <w:style w:type="character" w:customStyle="1" w:styleId="Bodytext3NotBold5">
    <w:name w:val="Body text (3) + Not Bold5"/>
    <w:aliases w:val="Spacing 0 pt144"/>
    <w:rsid w:val="004F2664"/>
    <w:rPr>
      <w:rFonts w:ascii="Times New Roman" w:hAnsi="Times New Roman" w:cs="Times New Roman"/>
      <w:b/>
      <w:bCs/>
      <w:spacing w:val="8"/>
      <w:sz w:val="22"/>
      <w:szCs w:val="22"/>
      <w:u w:val="none"/>
    </w:rPr>
  </w:style>
  <w:style w:type="character" w:customStyle="1" w:styleId="Tablecaption2NotBold7">
    <w:name w:val="Table caption (2) + Not Bold7"/>
    <w:aliases w:val="Spacing 0 pt143"/>
    <w:rsid w:val="004F2664"/>
    <w:rPr>
      <w:rFonts w:ascii="Times New Roman" w:hAnsi="Times New Roman" w:cs="Times New Roman"/>
      <w:b/>
      <w:bCs/>
      <w:spacing w:val="8"/>
      <w:sz w:val="22"/>
      <w:szCs w:val="22"/>
      <w:u w:val="none"/>
    </w:rPr>
  </w:style>
  <w:style w:type="character" w:customStyle="1" w:styleId="Bodytext3NotBold4">
    <w:name w:val="Body text (3) + Not Bold4"/>
    <w:aliases w:val="Spacing 0 pt142"/>
    <w:rsid w:val="004F2664"/>
    <w:rPr>
      <w:rFonts w:ascii="Times New Roman" w:hAnsi="Times New Roman" w:cs="Times New Roman"/>
      <w:b/>
      <w:bCs/>
      <w:spacing w:val="8"/>
      <w:sz w:val="22"/>
      <w:szCs w:val="22"/>
      <w:u w:val="none"/>
    </w:rPr>
  </w:style>
  <w:style w:type="character" w:customStyle="1" w:styleId="BodytextBold11">
    <w:name w:val="Body text + Bold11"/>
    <w:aliases w:val="Spacing 0 pt141"/>
    <w:rsid w:val="004F2664"/>
    <w:rPr>
      <w:rFonts w:ascii="Times New Roman" w:hAnsi="Times New Roman" w:cs="Times New Roman"/>
      <w:b/>
      <w:bCs/>
      <w:spacing w:val="11"/>
      <w:sz w:val="22"/>
      <w:szCs w:val="22"/>
      <w:u w:val="none"/>
    </w:rPr>
  </w:style>
  <w:style w:type="character" w:customStyle="1" w:styleId="Footnote2">
    <w:name w:val="Footnote (2)_"/>
    <w:link w:val="Footnote21"/>
    <w:rsid w:val="004F2664"/>
    <w:rPr>
      <w:rFonts w:ascii="Times New Roman" w:hAnsi="Times New Roman" w:cs="Times New Roman"/>
      <w:b/>
      <w:bCs/>
      <w:spacing w:val="11"/>
      <w:shd w:val="clear" w:color="auto" w:fill="FFFFFF"/>
    </w:rPr>
  </w:style>
  <w:style w:type="character" w:customStyle="1" w:styleId="Footnote20">
    <w:name w:val="Footnote (2)"/>
    <w:basedOn w:val="Footnote2"/>
    <w:rsid w:val="004F2664"/>
    <w:rPr>
      <w:rFonts w:ascii="Times New Roman" w:hAnsi="Times New Roman" w:cs="Times New Roman"/>
      <w:b/>
      <w:bCs/>
      <w:spacing w:val="11"/>
      <w:shd w:val="clear" w:color="auto" w:fill="FFFFFF"/>
    </w:rPr>
  </w:style>
  <w:style w:type="character" w:customStyle="1" w:styleId="Footnote">
    <w:name w:val="Footnote_"/>
    <w:link w:val="Footnote1"/>
    <w:rsid w:val="004F2664"/>
    <w:rPr>
      <w:rFonts w:ascii="Times New Roman" w:hAnsi="Times New Roman" w:cs="Times New Roman"/>
      <w:spacing w:val="8"/>
      <w:shd w:val="clear" w:color="auto" w:fill="FFFFFF"/>
    </w:rPr>
  </w:style>
  <w:style w:type="character" w:customStyle="1" w:styleId="Footnote0">
    <w:name w:val="Footnote"/>
    <w:basedOn w:val="Footnote"/>
    <w:rsid w:val="004F2664"/>
    <w:rPr>
      <w:rFonts w:ascii="Times New Roman" w:hAnsi="Times New Roman" w:cs="Times New Roman"/>
      <w:spacing w:val="8"/>
      <w:shd w:val="clear" w:color="auto" w:fill="FFFFFF"/>
    </w:rPr>
  </w:style>
  <w:style w:type="character" w:customStyle="1" w:styleId="FootnoteBold">
    <w:name w:val="Footnote + Bold"/>
    <w:aliases w:val="Spacing 0 pt140"/>
    <w:rsid w:val="004F2664"/>
    <w:rPr>
      <w:rFonts w:ascii="Times New Roman" w:hAnsi="Times New Roman" w:cs="Times New Roman"/>
      <w:b/>
      <w:bCs/>
      <w:spacing w:val="11"/>
      <w:sz w:val="22"/>
      <w:szCs w:val="22"/>
      <w:u w:val="none"/>
    </w:rPr>
  </w:style>
  <w:style w:type="character" w:customStyle="1" w:styleId="Tablecaption2NotBold6">
    <w:name w:val="Table caption (2) + Not Bold6"/>
    <w:aliases w:val="Italic8,Spacing 0 pt139"/>
    <w:rsid w:val="004F2664"/>
    <w:rPr>
      <w:rFonts w:ascii="Times New Roman" w:hAnsi="Times New Roman" w:cs="Times New Roman"/>
      <w:b/>
      <w:bCs/>
      <w:i/>
      <w:iCs/>
      <w:spacing w:val="2"/>
      <w:sz w:val="22"/>
      <w:szCs w:val="22"/>
      <w:u w:val="none"/>
    </w:rPr>
  </w:style>
  <w:style w:type="character" w:customStyle="1" w:styleId="Tablecaption2NotBold5">
    <w:name w:val="Table caption (2) + Not Bold5"/>
    <w:aliases w:val="Spacing 0 pt138"/>
    <w:rsid w:val="004F2664"/>
    <w:rPr>
      <w:rFonts w:ascii="Times New Roman" w:hAnsi="Times New Roman" w:cs="Times New Roman"/>
      <w:b/>
      <w:bCs/>
      <w:spacing w:val="8"/>
      <w:sz w:val="22"/>
      <w:szCs w:val="22"/>
      <w:u w:val="none"/>
    </w:rPr>
  </w:style>
  <w:style w:type="character" w:customStyle="1" w:styleId="TablecaptionBold4">
    <w:name w:val="Table caption + Bold4"/>
    <w:aliases w:val="Spacing 0 pt137"/>
    <w:rsid w:val="004F2664"/>
    <w:rPr>
      <w:rFonts w:ascii="Times New Roman" w:hAnsi="Times New Roman" w:cs="Times New Roman"/>
      <w:b/>
      <w:bCs/>
      <w:spacing w:val="11"/>
      <w:sz w:val="22"/>
      <w:szCs w:val="22"/>
      <w:u w:val="none"/>
    </w:rPr>
  </w:style>
  <w:style w:type="character" w:customStyle="1" w:styleId="Bodytext110">
    <w:name w:val="Body text (11)_"/>
    <w:link w:val="Bodytext111"/>
    <w:rsid w:val="004F2664"/>
    <w:rPr>
      <w:rFonts w:ascii="Times New Roman" w:hAnsi="Times New Roman" w:cs="Times New Roman"/>
      <w:b/>
      <w:bCs/>
      <w:spacing w:val="8"/>
      <w:sz w:val="25"/>
      <w:szCs w:val="25"/>
      <w:shd w:val="clear" w:color="auto" w:fill="FFFFFF"/>
    </w:rPr>
  </w:style>
  <w:style w:type="character" w:customStyle="1" w:styleId="Bodytext1111pt">
    <w:name w:val="Body text (11) + 11 pt"/>
    <w:aliases w:val="Spacing 0 pt136"/>
    <w:rsid w:val="004F2664"/>
    <w:rPr>
      <w:rFonts w:ascii="Times New Roman" w:hAnsi="Times New Roman" w:cs="Times New Roman"/>
      <w:b/>
      <w:bCs/>
      <w:spacing w:val="11"/>
      <w:sz w:val="22"/>
      <w:szCs w:val="22"/>
      <w:u w:val="none"/>
    </w:rPr>
  </w:style>
  <w:style w:type="character" w:customStyle="1" w:styleId="Bodytext112">
    <w:name w:val="Body text (11)"/>
    <w:basedOn w:val="Bodytext110"/>
    <w:rsid w:val="004F2664"/>
    <w:rPr>
      <w:rFonts w:ascii="Times New Roman" w:hAnsi="Times New Roman" w:cs="Times New Roman"/>
      <w:b/>
      <w:bCs/>
      <w:spacing w:val="8"/>
      <w:sz w:val="25"/>
      <w:szCs w:val="25"/>
      <w:shd w:val="clear" w:color="auto" w:fill="FFFFFF"/>
    </w:rPr>
  </w:style>
  <w:style w:type="character" w:customStyle="1" w:styleId="Bodytext85pt">
    <w:name w:val="Body text + 8.5 pt"/>
    <w:aliases w:val="Bold22,Spacing 0 pt135"/>
    <w:rsid w:val="004F2664"/>
    <w:rPr>
      <w:rFonts w:ascii="Times New Roman" w:hAnsi="Times New Roman" w:cs="Times New Roman"/>
      <w:b/>
      <w:bCs/>
      <w:spacing w:val="5"/>
      <w:sz w:val="17"/>
      <w:szCs w:val="17"/>
      <w:u w:val="none"/>
    </w:rPr>
  </w:style>
  <w:style w:type="character" w:customStyle="1" w:styleId="Bodytext85pt5">
    <w:name w:val="Body text + 8.5 pt5"/>
    <w:aliases w:val="Bold21,Spacing 0 pt134"/>
    <w:rsid w:val="004F2664"/>
    <w:rPr>
      <w:rFonts w:ascii="Times New Roman" w:hAnsi="Times New Roman" w:cs="Times New Roman"/>
      <w:b/>
      <w:bCs/>
      <w:spacing w:val="5"/>
      <w:sz w:val="17"/>
      <w:szCs w:val="17"/>
      <w:u w:val="none"/>
    </w:rPr>
  </w:style>
  <w:style w:type="character" w:customStyle="1" w:styleId="BodytextConsolas10">
    <w:name w:val="Body text + Consolas10"/>
    <w:aliases w:val="4 pt16,Spacing 0 pt133"/>
    <w:rsid w:val="004F2664"/>
    <w:rPr>
      <w:rFonts w:ascii="Consolas" w:hAnsi="Consolas" w:cs="Consolas"/>
      <w:spacing w:val="-16"/>
      <w:sz w:val="8"/>
      <w:szCs w:val="8"/>
      <w:u w:val="none"/>
    </w:rPr>
  </w:style>
  <w:style w:type="character" w:customStyle="1" w:styleId="Tablecaption2Consolas">
    <w:name w:val="Table caption (2) + Consolas"/>
    <w:aliases w:val="4 pt15,Not Bold9,Spacing 0 pt132"/>
    <w:rsid w:val="004F2664"/>
    <w:rPr>
      <w:rFonts w:ascii="Consolas" w:hAnsi="Consolas" w:cs="Consolas"/>
      <w:b/>
      <w:bCs/>
      <w:spacing w:val="-16"/>
      <w:sz w:val="8"/>
      <w:szCs w:val="8"/>
      <w:u w:val="none"/>
    </w:rPr>
  </w:style>
  <w:style w:type="character" w:customStyle="1" w:styleId="Tablecaption2Consolas1">
    <w:name w:val="Table caption (2) + Consolas1"/>
    <w:aliases w:val="4 pt14,Not Bold8,Spacing 0 pt131"/>
    <w:rsid w:val="004F2664"/>
    <w:rPr>
      <w:rFonts w:ascii="Consolas" w:hAnsi="Consolas" w:cs="Consolas"/>
      <w:b/>
      <w:bCs/>
      <w:spacing w:val="-16"/>
      <w:sz w:val="8"/>
      <w:szCs w:val="8"/>
      <w:u w:val="none"/>
    </w:rPr>
  </w:style>
  <w:style w:type="character" w:customStyle="1" w:styleId="Bodytext85pt4">
    <w:name w:val="Body text + 8.5 pt4"/>
    <w:aliases w:val="Spacing 0 pt130"/>
    <w:rsid w:val="004F2664"/>
    <w:rPr>
      <w:rFonts w:ascii="Times New Roman" w:hAnsi="Times New Roman" w:cs="Times New Roman"/>
      <w:spacing w:val="-2"/>
      <w:sz w:val="17"/>
      <w:szCs w:val="17"/>
      <w:u w:val="none"/>
    </w:rPr>
  </w:style>
  <w:style w:type="character" w:customStyle="1" w:styleId="BodytextConsolas9">
    <w:name w:val="Body text + Consolas9"/>
    <w:aliases w:val="4 pt13,Spacing 0 pt129"/>
    <w:rsid w:val="004F2664"/>
    <w:rPr>
      <w:rFonts w:ascii="Consolas" w:hAnsi="Consolas" w:cs="Consolas"/>
      <w:spacing w:val="0"/>
      <w:sz w:val="8"/>
      <w:szCs w:val="8"/>
      <w:u w:val="none"/>
    </w:rPr>
  </w:style>
  <w:style w:type="character" w:customStyle="1" w:styleId="BodytextConsolas8">
    <w:name w:val="Body text + Consolas8"/>
    <w:aliases w:val="10 pt1,Spacing 0 pt128"/>
    <w:rsid w:val="004F2664"/>
    <w:rPr>
      <w:rFonts w:ascii="Consolas" w:hAnsi="Consolas" w:cs="Consolas"/>
      <w:noProof/>
      <w:spacing w:val="0"/>
      <w:sz w:val="20"/>
      <w:szCs w:val="20"/>
      <w:u w:val="none"/>
    </w:rPr>
  </w:style>
  <w:style w:type="character" w:customStyle="1" w:styleId="Bodytext85pt3">
    <w:name w:val="Body text + 8.5 pt3"/>
    <w:aliases w:val="Spacing 0 pt127"/>
    <w:rsid w:val="004F2664"/>
    <w:rPr>
      <w:rFonts w:ascii="Times New Roman" w:hAnsi="Times New Roman" w:cs="Times New Roman"/>
      <w:noProof/>
      <w:spacing w:val="-2"/>
      <w:sz w:val="17"/>
      <w:szCs w:val="17"/>
      <w:u w:val="none"/>
    </w:rPr>
  </w:style>
  <w:style w:type="character" w:customStyle="1" w:styleId="Bodytext85pt2">
    <w:name w:val="Body text + 8.5 pt2"/>
    <w:aliases w:val="Bold20,Spacing 0 pt126"/>
    <w:rsid w:val="004F2664"/>
    <w:rPr>
      <w:rFonts w:ascii="Times New Roman" w:hAnsi="Times New Roman" w:cs="Times New Roman"/>
      <w:b/>
      <w:bCs/>
      <w:spacing w:val="2"/>
      <w:sz w:val="17"/>
      <w:szCs w:val="17"/>
      <w:u w:val="none"/>
    </w:rPr>
  </w:style>
  <w:style w:type="character" w:customStyle="1" w:styleId="Bodytext105pt">
    <w:name w:val="Body text + 10.5 pt"/>
    <w:aliases w:val="Bold19,Spacing 0 pt125"/>
    <w:rsid w:val="004F2664"/>
    <w:rPr>
      <w:rFonts w:ascii="Times New Roman" w:hAnsi="Times New Roman" w:cs="Times New Roman"/>
      <w:b/>
      <w:bCs/>
      <w:spacing w:val="12"/>
      <w:sz w:val="21"/>
      <w:szCs w:val="21"/>
      <w:u w:val="none"/>
    </w:rPr>
  </w:style>
  <w:style w:type="character" w:customStyle="1" w:styleId="Bodytext125pt18">
    <w:name w:val="Body text + 12.5 pt18"/>
    <w:aliases w:val="Spacing 0 pt124"/>
    <w:rsid w:val="004F2664"/>
    <w:rPr>
      <w:rFonts w:ascii="Times New Roman" w:hAnsi="Times New Roman" w:cs="Times New Roman"/>
      <w:spacing w:val="9"/>
      <w:sz w:val="25"/>
      <w:szCs w:val="25"/>
      <w:u w:val="none"/>
    </w:rPr>
  </w:style>
  <w:style w:type="character" w:customStyle="1" w:styleId="Heading22">
    <w:name w:val="Heading #2 (2)_"/>
    <w:link w:val="Heading221"/>
    <w:rsid w:val="004F2664"/>
    <w:rPr>
      <w:rFonts w:ascii="Times New Roman" w:hAnsi="Times New Roman" w:cs="Times New Roman"/>
      <w:spacing w:val="8"/>
      <w:shd w:val="clear" w:color="auto" w:fill="FFFFFF"/>
    </w:rPr>
  </w:style>
  <w:style w:type="character" w:customStyle="1" w:styleId="Heading220">
    <w:name w:val="Heading #2 (2)"/>
    <w:basedOn w:val="Heading22"/>
    <w:rsid w:val="004F2664"/>
    <w:rPr>
      <w:rFonts w:ascii="Times New Roman" w:hAnsi="Times New Roman" w:cs="Times New Roman"/>
      <w:spacing w:val="8"/>
      <w:shd w:val="clear" w:color="auto" w:fill="FFFFFF"/>
    </w:rPr>
  </w:style>
  <w:style w:type="character" w:customStyle="1" w:styleId="BodytextConsolas7">
    <w:name w:val="Body text + Consolas7"/>
    <w:aliases w:val="4.5 pt,Spacing 0 pt123"/>
    <w:rsid w:val="004F2664"/>
    <w:rPr>
      <w:rFonts w:ascii="Consolas" w:hAnsi="Consolas" w:cs="Consolas"/>
      <w:noProof/>
      <w:spacing w:val="0"/>
      <w:sz w:val="9"/>
      <w:szCs w:val="9"/>
      <w:u w:val="none"/>
    </w:rPr>
  </w:style>
  <w:style w:type="character" w:customStyle="1" w:styleId="BodytextSmallCaps">
    <w:name w:val="Body text + Small Caps"/>
    <w:rsid w:val="004F2664"/>
    <w:rPr>
      <w:rFonts w:ascii="Times New Roman" w:hAnsi="Times New Roman" w:cs="Times New Roman"/>
      <w:smallCaps/>
      <w:spacing w:val="8"/>
      <w:sz w:val="22"/>
      <w:szCs w:val="22"/>
      <w:u w:val="none"/>
    </w:rPr>
  </w:style>
  <w:style w:type="character" w:customStyle="1" w:styleId="Bodytext115pt15">
    <w:name w:val="Body text + 11.5 pt15"/>
    <w:rsid w:val="004F2664"/>
    <w:rPr>
      <w:rFonts w:ascii="Times New Roman" w:hAnsi="Times New Roman" w:cs="Times New Roman"/>
      <w:spacing w:val="8"/>
      <w:sz w:val="23"/>
      <w:szCs w:val="23"/>
      <w:u w:val="none"/>
    </w:rPr>
  </w:style>
  <w:style w:type="character" w:customStyle="1" w:styleId="Bodytext125pt17">
    <w:name w:val="Body text + 12.5 pt17"/>
    <w:aliases w:val="Spacing 0 pt122"/>
    <w:rsid w:val="004F2664"/>
    <w:rPr>
      <w:rFonts w:ascii="Times New Roman" w:hAnsi="Times New Roman" w:cs="Times New Roman"/>
      <w:noProof/>
      <w:spacing w:val="9"/>
      <w:sz w:val="25"/>
      <w:szCs w:val="25"/>
      <w:u w:val="none"/>
    </w:rPr>
  </w:style>
  <w:style w:type="character" w:customStyle="1" w:styleId="Bodytext120">
    <w:name w:val="Body text (12)_"/>
    <w:link w:val="Bodytext121"/>
    <w:rsid w:val="004F2664"/>
    <w:rPr>
      <w:rFonts w:ascii="Times New Roman" w:hAnsi="Times New Roman" w:cs="Times New Roman"/>
      <w:b/>
      <w:bCs/>
      <w:spacing w:val="11"/>
      <w:shd w:val="clear" w:color="auto" w:fill="FFFFFF"/>
    </w:rPr>
  </w:style>
  <w:style w:type="character" w:customStyle="1" w:styleId="Bodytext122">
    <w:name w:val="Body text (12)"/>
    <w:basedOn w:val="Bodytext120"/>
    <w:rsid w:val="004F2664"/>
    <w:rPr>
      <w:rFonts w:ascii="Times New Roman" w:hAnsi="Times New Roman" w:cs="Times New Roman"/>
      <w:b/>
      <w:bCs/>
      <w:spacing w:val="11"/>
      <w:shd w:val="clear" w:color="auto" w:fill="FFFFFF"/>
    </w:rPr>
  </w:style>
  <w:style w:type="character" w:customStyle="1" w:styleId="Bodytext1211pt">
    <w:name w:val="Body text (12) + 11 pt"/>
    <w:rsid w:val="004F2664"/>
    <w:rPr>
      <w:rFonts w:ascii="Times New Roman" w:hAnsi="Times New Roman" w:cs="Times New Roman"/>
      <w:b/>
      <w:bCs/>
      <w:spacing w:val="11"/>
      <w:sz w:val="22"/>
      <w:szCs w:val="22"/>
      <w:u w:val="none"/>
    </w:rPr>
  </w:style>
  <w:style w:type="character" w:customStyle="1" w:styleId="Bodytext130">
    <w:name w:val="Body text (13)_"/>
    <w:link w:val="Bodytext131"/>
    <w:rsid w:val="004F2664"/>
    <w:rPr>
      <w:rFonts w:ascii="Times New Roman" w:hAnsi="Times New Roman" w:cs="Times New Roman"/>
      <w:b/>
      <w:bCs/>
      <w:spacing w:val="7"/>
      <w:shd w:val="clear" w:color="auto" w:fill="FFFFFF"/>
    </w:rPr>
  </w:style>
  <w:style w:type="character" w:customStyle="1" w:styleId="Bodytext132">
    <w:name w:val="Body text (13)"/>
    <w:basedOn w:val="Bodytext130"/>
    <w:rsid w:val="004F2664"/>
    <w:rPr>
      <w:rFonts w:ascii="Times New Roman" w:hAnsi="Times New Roman" w:cs="Times New Roman"/>
      <w:b/>
      <w:bCs/>
      <w:spacing w:val="7"/>
      <w:shd w:val="clear" w:color="auto" w:fill="FFFFFF"/>
    </w:rPr>
  </w:style>
  <w:style w:type="character" w:customStyle="1" w:styleId="BodytextItalic12">
    <w:name w:val="Body text + Italic12"/>
    <w:aliases w:val="Spacing 0 pt121"/>
    <w:rsid w:val="004F2664"/>
    <w:rPr>
      <w:rFonts w:ascii="Times New Roman" w:hAnsi="Times New Roman" w:cs="Times New Roman"/>
      <w:i/>
      <w:iCs/>
      <w:spacing w:val="-2"/>
      <w:sz w:val="22"/>
      <w:szCs w:val="22"/>
      <w:u w:val="none"/>
    </w:rPr>
  </w:style>
  <w:style w:type="character" w:customStyle="1" w:styleId="BodytextConsolas6">
    <w:name w:val="Body text + Consolas6"/>
    <w:aliases w:val="4 pt12,Spacing 0 pt120"/>
    <w:rsid w:val="004F2664"/>
    <w:rPr>
      <w:rFonts w:ascii="Consolas" w:hAnsi="Consolas" w:cs="Consolas"/>
      <w:spacing w:val="-16"/>
      <w:sz w:val="8"/>
      <w:szCs w:val="8"/>
      <w:u w:val="none"/>
    </w:rPr>
  </w:style>
  <w:style w:type="character" w:customStyle="1" w:styleId="Bodytext4pt">
    <w:name w:val="Body text + 4 pt"/>
    <w:aliases w:val="Italic7,Spacing 0 pt119"/>
    <w:rsid w:val="004F2664"/>
    <w:rPr>
      <w:rFonts w:ascii="Times New Roman" w:hAnsi="Times New Roman" w:cs="Times New Roman"/>
      <w:i/>
      <w:iCs/>
      <w:spacing w:val="-14"/>
      <w:sz w:val="8"/>
      <w:szCs w:val="8"/>
      <w:u w:val="none"/>
    </w:rPr>
  </w:style>
  <w:style w:type="character" w:customStyle="1" w:styleId="Bodytext4pt7">
    <w:name w:val="Body text + 4 pt7"/>
    <w:aliases w:val="Italic6,Spacing 0 pt118"/>
    <w:rsid w:val="004F2664"/>
    <w:rPr>
      <w:rFonts w:ascii="Times New Roman" w:hAnsi="Times New Roman" w:cs="Times New Roman"/>
      <w:i/>
      <w:iCs/>
      <w:spacing w:val="-14"/>
      <w:sz w:val="8"/>
      <w:szCs w:val="8"/>
      <w:u w:val="none"/>
    </w:rPr>
  </w:style>
  <w:style w:type="character" w:customStyle="1" w:styleId="TablecaptionItalic">
    <w:name w:val="Table caption + Italic"/>
    <w:aliases w:val="Spacing 0 pt117"/>
    <w:rsid w:val="004F2664"/>
    <w:rPr>
      <w:rFonts w:ascii="Times New Roman" w:hAnsi="Times New Roman" w:cs="Times New Roman"/>
      <w:i/>
      <w:iCs/>
      <w:spacing w:val="2"/>
      <w:sz w:val="22"/>
      <w:szCs w:val="22"/>
      <w:u w:val="none"/>
    </w:rPr>
  </w:style>
  <w:style w:type="character" w:customStyle="1" w:styleId="Bodytext4pt6">
    <w:name w:val="Body text + 4 pt6"/>
    <w:aliases w:val="Italic5,Spacing 0 pt116"/>
    <w:rsid w:val="004F2664"/>
    <w:rPr>
      <w:rFonts w:ascii="Times New Roman" w:hAnsi="Times New Roman" w:cs="Times New Roman"/>
      <w:i/>
      <w:iCs/>
      <w:spacing w:val="-14"/>
      <w:sz w:val="8"/>
      <w:szCs w:val="8"/>
      <w:u w:val="none"/>
    </w:rPr>
  </w:style>
  <w:style w:type="character" w:customStyle="1" w:styleId="BodytextItalic11">
    <w:name w:val="Body text + Italic11"/>
    <w:aliases w:val="Spacing 0 pt115"/>
    <w:rsid w:val="004F2664"/>
    <w:rPr>
      <w:rFonts w:ascii="Times New Roman" w:hAnsi="Times New Roman" w:cs="Times New Roman"/>
      <w:i/>
      <w:iCs/>
      <w:noProof/>
      <w:spacing w:val="2"/>
      <w:sz w:val="22"/>
      <w:szCs w:val="22"/>
      <w:u w:val="none"/>
    </w:rPr>
  </w:style>
  <w:style w:type="character" w:customStyle="1" w:styleId="BodytextConsolas5">
    <w:name w:val="Body text + Consolas5"/>
    <w:aliases w:val="4 pt11,Spacing 0 pt114"/>
    <w:rsid w:val="004F2664"/>
    <w:rPr>
      <w:rFonts w:ascii="Consolas" w:hAnsi="Consolas" w:cs="Consolas"/>
      <w:spacing w:val="-16"/>
      <w:sz w:val="8"/>
      <w:szCs w:val="8"/>
      <w:u w:val="none"/>
    </w:rPr>
  </w:style>
  <w:style w:type="character" w:customStyle="1" w:styleId="Bodytext115pt14">
    <w:name w:val="Body text + 11.5 pt14"/>
    <w:aliases w:val="Spacing 0 pt113"/>
    <w:rsid w:val="004F2664"/>
    <w:rPr>
      <w:rFonts w:ascii="Times New Roman" w:hAnsi="Times New Roman" w:cs="Times New Roman"/>
      <w:spacing w:val="7"/>
      <w:sz w:val="23"/>
      <w:szCs w:val="23"/>
      <w:u w:val="none"/>
    </w:rPr>
  </w:style>
  <w:style w:type="character" w:customStyle="1" w:styleId="Tablecaption125pt">
    <w:name w:val="Table caption + 12.5 pt"/>
    <w:aliases w:val="Spacing 0 pt112"/>
    <w:rsid w:val="004F2664"/>
    <w:rPr>
      <w:rFonts w:ascii="Times New Roman" w:hAnsi="Times New Roman" w:cs="Times New Roman"/>
      <w:spacing w:val="9"/>
      <w:sz w:val="25"/>
      <w:szCs w:val="25"/>
      <w:u w:val="none"/>
    </w:rPr>
  </w:style>
  <w:style w:type="character" w:customStyle="1" w:styleId="Bodytext3125pt">
    <w:name w:val="Body text (3) + 12.5 pt"/>
    <w:aliases w:val="Not Bold7,Spacing 0 pt111"/>
    <w:rsid w:val="004F2664"/>
    <w:rPr>
      <w:rFonts w:ascii="Times New Roman" w:hAnsi="Times New Roman" w:cs="Times New Roman"/>
      <w:b/>
      <w:bCs/>
      <w:spacing w:val="9"/>
      <w:sz w:val="25"/>
      <w:szCs w:val="25"/>
      <w:u w:val="none"/>
    </w:rPr>
  </w:style>
  <w:style w:type="character" w:customStyle="1" w:styleId="Bodytext115pt13">
    <w:name w:val="Body text + 11.5 pt13"/>
    <w:rsid w:val="004F2664"/>
    <w:rPr>
      <w:rFonts w:ascii="Times New Roman" w:hAnsi="Times New Roman" w:cs="Times New Roman"/>
      <w:spacing w:val="8"/>
      <w:sz w:val="23"/>
      <w:szCs w:val="23"/>
      <w:u w:val="none"/>
    </w:rPr>
  </w:style>
  <w:style w:type="character" w:customStyle="1" w:styleId="BodytextGeorgia">
    <w:name w:val="Body text + Georgia"/>
    <w:aliases w:val="9.5 pt,Spacing 0 pt110"/>
    <w:rsid w:val="004F2664"/>
    <w:rPr>
      <w:rFonts w:ascii="Georgia" w:hAnsi="Georgia" w:cs="Georgia"/>
      <w:noProof/>
      <w:spacing w:val="0"/>
      <w:sz w:val="19"/>
      <w:szCs w:val="19"/>
      <w:u w:val="none"/>
    </w:rPr>
  </w:style>
  <w:style w:type="character" w:customStyle="1" w:styleId="Bodytext3Consolas">
    <w:name w:val="Body text (3) + Consolas"/>
    <w:aliases w:val="4 pt10,Not Bold6,Spacing 0 pt109"/>
    <w:rsid w:val="004F2664"/>
    <w:rPr>
      <w:rFonts w:ascii="Consolas" w:hAnsi="Consolas" w:cs="Consolas"/>
      <w:b/>
      <w:bCs/>
      <w:spacing w:val="-16"/>
      <w:sz w:val="8"/>
      <w:szCs w:val="8"/>
      <w:u w:val="none"/>
    </w:rPr>
  </w:style>
  <w:style w:type="character" w:customStyle="1" w:styleId="Bodytext102">
    <w:name w:val="Body text10"/>
    <w:basedOn w:val="Bodytext"/>
    <w:rsid w:val="004F2664"/>
    <w:rPr>
      <w:rFonts w:ascii="Times New Roman" w:hAnsi="Times New Roman" w:cs="Times New Roman"/>
      <w:spacing w:val="8"/>
      <w:shd w:val="clear" w:color="auto" w:fill="FFFFFF"/>
    </w:rPr>
  </w:style>
  <w:style w:type="character" w:customStyle="1" w:styleId="Bodytext105pt7">
    <w:name w:val="Body text + 10.5 pt7"/>
    <w:aliases w:val="Bold18,Spacing 0 pt108"/>
    <w:rsid w:val="004F2664"/>
    <w:rPr>
      <w:rFonts w:ascii="Times New Roman" w:hAnsi="Times New Roman" w:cs="Times New Roman"/>
      <w:b/>
      <w:bCs/>
      <w:spacing w:val="12"/>
      <w:sz w:val="21"/>
      <w:szCs w:val="21"/>
      <w:u w:val="none"/>
    </w:rPr>
  </w:style>
  <w:style w:type="character" w:customStyle="1" w:styleId="BodytextConsolas4">
    <w:name w:val="Body text + Consolas4"/>
    <w:aliases w:val="4 pt9,Spacing 0 pt107"/>
    <w:rsid w:val="004F2664"/>
    <w:rPr>
      <w:rFonts w:ascii="Consolas" w:hAnsi="Consolas" w:cs="Consolas"/>
      <w:noProof/>
      <w:spacing w:val="-16"/>
      <w:sz w:val="8"/>
      <w:szCs w:val="8"/>
      <w:u w:val="none"/>
    </w:rPr>
  </w:style>
  <w:style w:type="character" w:customStyle="1" w:styleId="Bodytext105pt6">
    <w:name w:val="Body text + 10.5 pt6"/>
    <w:aliases w:val="Bold17,Spacing 0 pt106"/>
    <w:rsid w:val="004F2664"/>
    <w:rPr>
      <w:rFonts w:ascii="Times New Roman" w:hAnsi="Times New Roman" w:cs="Times New Roman"/>
      <w:b/>
      <w:bCs/>
      <w:spacing w:val="12"/>
      <w:sz w:val="21"/>
      <w:szCs w:val="21"/>
      <w:u w:val="none"/>
    </w:rPr>
  </w:style>
  <w:style w:type="character" w:customStyle="1" w:styleId="Heading3">
    <w:name w:val="Heading #3_"/>
    <w:link w:val="Heading31"/>
    <w:rsid w:val="004F2664"/>
    <w:rPr>
      <w:rFonts w:ascii="Times New Roman" w:hAnsi="Times New Roman" w:cs="Times New Roman"/>
      <w:b/>
      <w:bCs/>
      <w:spacing w:val="11"/>
      <w:shd w:val="clear" w:color="auto" w:fill="FFFFFF"/>
    </w:rPr>
  </w:style>
  <w:style w:type="character" w:customStyle="1" w:styleId="Heading30">
    <w:name w:val="Heading #3"/>
    <w:basedOn w:val="Heading3"/>
    <w:rsid w:val="004F2664"/>
    <w:rPr>
      <w:rFonts w:ascii="Times New Roman" w:hAnsi="Times New Roman" w:cs="Times New Roman"/>
      <w:b/>
      <w:bCs/>
      <w:spacing w:val="11"/>
      <w:shd w:val="clear" w:color="auto" w:fill="FFFFFF"/>
    </w:rPr>
  </w:style>
  <w:style w:type="character" w:customStyle="1" w:styleId="BodytextConsolas3">
    <w:name w:val="Body text + Consolas3"/>
    <w:aliases w:val="4 pt8,Spacing 0 pt105"/>
    <w:rsid w:val="004F2664"/>
    <w:rPr>
      <w:rFonts w:ascii="Consolas" w:hAnsi="Consolas" w:cs="Consolas"/>
      <w:noProof/>
      <w:spacing w:val="0"/>
      <w:sz w:val="8"/>
      <w:szCs w:val="8"/>
      <w:u w:val="none"/>
    </w:rPr>
  </w:style>
  <w:style w:type="character" w:customStyle="1" w:styleId="BodytextItalic10">
    <w:name w:val="Body text + Italic10"/>
    <w:aliases w:val="Spacing 0 pt104"/>
    <w:rsid w:val="004F2664"/>
    <w:rPr>
      <w:rFonts w:ascii="Times New Roman" w:hAnsi="Times New Roman" w:cs="Times New Roman"/>
      <w:i/>
      <w:iCs/>
      <w:spacing w:val="-2"/>
      <w:sz w:val="22"/>
      <w:szCs w:val="22"/>
      <w:u w:val="none"/>
    </w:rPr>
  </w:style>
  <w:style w:type="character" w:customStyle="1" w:styleId="BodytextBold10">
    <w:name w:val="Body text + Bold10"/>
    <w:aliases w:val="Spacing 1 pt"/>
    <w:rsid w:val="004F2664"/>
    <w:rPr>
      <w:rFonts w:ascii="Times New Roman" w:hAnsi="Times New Roman" w:cs="Times New Roman"/>
      <w:b/>
      <w:bCs/>
      <w:spacing w:val="34"/>
      <w:sz w:val="22"/>
      <w:szCs w:val="22"/>
      <w:u w:val="none"/>
    </w:rPr>
  </w:style>
  <w:style w:type="character" w:customStyle="1" w:styleId="BodytextBold9">
    <w:name w:val="Body text + Bold9"/>
    <w:aliases w:val="Spacing 1 pt1"/>
    <w:rsid w:val="004F2664"/>
    <w:rPr>
      <w:rFonts w:ascii="Times New Roman" w:hAnsi="Times New Roman" w:cs="Times New Roman"/>
      <w:b/>
      <w:bCs/>
      <w:spacing w:val="34"/>
      <w:sz w:val="22"/>
      <w:szCs w:val="22"/>
      <w:u w:val="none"/>
    </w:rPr>
  </w:style>
  <w:style w:type="character" w:customStyle="1" w:styleId="Tablecaption3">
    <w:name w:val="Table caption (3)_"/>
    <w:link w:val="Tablecaption31"/>
    <w:rsid w:val="004F2664"/>
    <w:rPr>
      <w:rFonts w:ascii="Times New Roman" w:hAnsi="Times New Roman" w:cs="Times New Roman"/>
      <w:b/>
      <w:bCs/>
      <w:spacing w:val="12"/>
      <w:sz w:val="21"/>
      <w:szCs w:val="21"/>
      <w:shd w:val="clear" w:color="auto" w:fill="FFFFFF"/>
    </w:rPr>
  </w:style>
  <w:style w:type="character" w:customStyle="1" w:styleId="Tablecaption30">
    <w:name w:val="Table caption (3)"/>
    <w:basedOn w:val="Tablecaption3"/>
    <w:rsid w:val="004F2664"/>
    <w:rPr>
      <w:rFonts w:ascii="Times New Roman" w:hAnsi="Times New Roman" w:cs="Times New Roman"/>
      <w:b/>
      <w:bCs/>
      <w:spacing w:val="12"/>
      <w:sz w:val="21"/>
      <w:szCs w:val="21"/>
      <w:shd w:val="clear" w:color="auto" w:fill="FFFFFF"/>
    </w:rPr>
  </w:style>
  <w:style w:type="character" w:customStyle="1" w:styleId="Bodytext93">
    <w:name w:val="Body text9"/>
    <w:basedOn w:val="Bodytext"/>
    <w:rsid w:val="004F2664"/>
    <w:rPr>
      <w:rFonts w:ascii="Times New Roman" w:hAnsi="Times New Roman" w:cs="Times New Roman"/>
      <w:spacing w:val="8"/>
      <w:shd w:val="clear" w:color="auto" w:fill="FFFFFF"/>
    </w:rPr>
  </w:style>
  <w:style w:type="character" w:customStyle="1" w:styleId="BodytextBold8">
    <w:name w:val="Body text + Bold8"/>
    <w:aliases w:val="Spacing 0 pt103"/>
    <w:rsid w:val="004F2664"/>
    <w:rPr>
      <w:rFonts w:ascii="Times New Roman" w:hAnsi="Times New Roman" w:cs="Times New Roman"/>
      <w:b/>
      <w:bCs/>
      <w:spacing w:val="11"/>
      <w:sz w:val="22"/>
      <w:szCs w:val="22"/>
      <w:u w:val="none"/>
    </w:rPr>
  </w:style>
  <w:style w:type="character" w:customStyle="1" w:styleId="BodytextBold7">
    <w:name w:val="Body text + Bold7"/>
    <w:aliases w:val="Spacing 0 pt102"/>
    <w:rsid w:val="004F2664"/>
    <w:rPr>
      <w:rFonts w:ascii="Times New Roman" w:hAnsi="Times New Roman" w:cs="Times New Roman"/>
      <w:b/>
      <w:bCs/>
      <w:spacing w:val="11"/>
      <w:sz w:val="22"/>
      <w:szCs w:val="22"/>
      <w:u w:val="none"/>
    </w:rPr>
  </w:style>
  <w:style w:type="character" w:customStyle="1" w:styleId="Bodytext82">
    <w:name w:val="Body text8"/>
    <w:basedOn w:val="Bodytext"/>
    <w:rsid w:val="004F2664"/>
    <w:rPr>
      <w:rFonts w:ascii="Times New Roman" w:hAnsi="Times New Roman" w:cs="Times New Roman"/>
      <w:spacing w:val="8"/>
      <w:shd w:val="clear" w:color="auto" w:fill="FFFFFF"/>
    </w:rPr>
  </w:style>
  <w:style w:type="character" w:customStyle="1" w:styleId="Bodytext72">
    <w:name w:val="Body text7"/>
    <w:basedOn w:val="Bodytext"/>
    <w:rsid w:val="004F2664"/>
    <w:rPr>
      <w:rFonts w:ascii="Times New Roman" w:hAnsi="Times New Roman" w:cs="Times New Roman"/>
      <w:spacing w:val="8"/>
      <w:shd w:val="clear" w:color="auto" w:fill="FFFFFF"/>
    </w:rPr>
  </w:style>
  <w:style w:type="character" w:customStyle="1" w:styleId="Tablecaption26">
    <w:name w:val="Table caption (2)6"/>
    <w:basedOn w:val="Tablecaption2"/>
    <w:rsid w:val="004F2664"/>
    <w:rPr>
      <w:rFonts w:ascii="Times New Roman" w:hAnsi="Times New Roman" w:cs="Times New Roman"/>
      <w:b/>
      <w:bCs/>
      <w:spacing w:val="11"/>
      <w:shd w:val="clear" w:color="auto" w:fill="FFFFFF"/>
    </w:rPr>
  </w:style>
  <w:style w:type="character" w:customStyle="1" w:styleId="Tablecaption25">
    <w:name w:val="Table caption (2)5"/>
    <w:basedOn w:val="Tablecaption2"/>
    <w:rsid w:val="004F2664"/>
    <w:rPr>
      <w:rFonts w:ascii="Times New Roman" w:hAnsi="Times New Roman" w:cs="Times New Roman"/>
      <w:b/>
      <w:bCs/>
      <w:spacing w:val="11"/>
      <w:shd w:val="clear" w:color="auto" w:fill="FFFFFF"/>
    </w:rPr>
  </w:style>
  <w:style w:type="character" w:customStyle="1" w:styleId="Tablecaption2NotBold4">
    <w:name w:val="Table caption (2) + Not Bold4"/>
    <w:aliases w:val="Spacing 0 pt101"/>
    <w:rsid w:val="004F2664"/>
    <w:rPr>
      <w:rFonts w:ascii="Times New Roman" w:hAnsi="Times New Roman" w:cs="Times New Roman"/>
      <w:b/>
      <w:bCs/>
      <w:spacing w:val="8"/>
      <w:sz w:val="22"/>
      <w:szCs w:val="22"/>
      <w:u w:val="none"/>
    </w:rPr>
  </w:style>
  <w:style w:type="character" w:customStyle="1" w:styleId="Bodytext35">
    <w:name w:val="Body text (3)5"/>
    <w:basedOn w:val="Bodytext3"/>
    <w:rsid w:val="004F2664"/>
    <w:rPr>
      <w:rFonts w:ascii="Times New Roman" w:hAnsi="Times New Roman" w:cs="Times New Roman"/>
      <w:b/>
      <w:bCs/>
      <w:spacing w:val="11"/>
      <w:shd w:val="clear" w:color="auto" w:fill="FFFFFF"/>
    </w:rPr>
  </w:style>
  <w:style w:type="character" w:customStyle="1" w:styleId="Bodytext34pt">
    <w:name w:val="Body text (3) + 4 pt"/>
    <w:aliases w:val="Not Bold5,Spacing 0 pt100"/>
    <w:rsid w:val="004F2664"/>
    <w:rPr>
      <w:rFonts w:ascii="Times New Roman" w:hAnsi="Times New Roman" w:cs="Times New Roman"/>
      <w:b/>
      <w:bCs/>
      <w:spacing w:val="0"/>
      <w:sz w:val="8"/>
      <w:szCs w:val="8"/>
      <w:u w:val="none"/>
    </w:rPr>
  </w:style>
  <w:style w:type="character" w:customStyle="1" w:styleId="Tablecaption5">
    <w:name w:val="Table caption5"/>
    <w:basedOn w:val="Tablecaption"/>
    <w:rsid w:val="004F2664"/>
    <w:rPr>
      <w:rFonts w:ascii="Times New Roman" w:hAnsi="Times New Roman" w:cs="Times New Roman"/>
      <w:spacing w:val="8"/>
      <w:shd w:val="clear" w:color="auto" w:fill="FFFFFF"/>
    </w:rPr>
  </w:style>
  <w:style w:type="character" w:customStyle="1" w:styleId="Tablecaption4">
    <w:name w:val="Table caption4"/>
    <w:basedOn w:val="Tablecaption"/>
    <w:rsid w:val="004F2664"/>
    <w:rPr>
      <w:rFonts w:ascii="Times New Roman" w:hAnsi="Times New Roman" w:cs="Times New Roman"/>
      <w:spacing w:val="8"/>
      <w:shd w:val="clear" w:color="auto" w:fill="FFFFFF"/>
    </w:rPr>
  </w:style>
  <w:style w:type="character" w:customStyle="1" w:styleId="TablecaptionBold3">
    <w:name w:val="Table caption + Bold3"/>
    <w:aliases w:val="Spacing 0 pt99"/>
    <w:rsid w:val="004F2664"/>
    <w:rPr>
      <w:rFonts w:ascii="Times New Roman" w:hAnsi="Times New Roman" w:cs="Times New Roman"/>
      <w:b/>
      <w:bCs/>
      <w:spacing w:val="11"/>
      <w:sz w:val="22"/>
      <w:szCs w:val="22"/>
      <w:u w:val="none"/>
    </w:rPr>
  </w:style>
  <w:style w:type="character" w:customStyle="1" w:styleId="Tablecaption32">
    <w:name w:val="Table caption3"/>
    <w:basedOn w:val="Tablecaption"/>
    <w:rsid w:val="004F2664"/>
    <w:rPr>
      <w:rFonts w:ascii="Times New Roman" w:hAnsi="Times New Roman" w:cs="Times New Roman"/>
      <w:spacing w:val="8"/>
      <w:shd w:val="clear" w:color="auto" w:fill="FFFFFF"/>
    </w:rPr>
  </w:style>
  <w:style w:type="character" w:customStyle="1" w:styleId="TablecaptionBold2">
    <w:name w:val="Table caption + Bold2"/>
    <w:aliases w:val="Spacing 0 pt98"/>
    <w:rsid w:val="004F2664"/>
    <w:rPr>
      <w:rFonts w:ascii="Times New Roman" w:hAnsi="Times New Roman" w:cs="Times New Roman"/>
      <w:b/>
      <w:bCs/>
      <w:spacing w:val="11"/>
      <w:sz w:val="22"/>
      <w:szCs w:val="22"/>
      <w:u w:val="none"/>
    </w:rPr>
  </w:style>
  <w:style w:type="character" w:customStyle="1" w:styleId="Bodytext34">
    <w:name w:val="Body text (3)4"/>
    <w:basedOn w:val="Bodytext3"/>
    <w:rsid w:val="004F2664"/>
    <w:rPr>
      <w:rFonts w:ascii="Times New Roman" w:hAnsi="Times New Roman" w:cs="Times New Roman"/>
      <w:b/>
      <w:bCs/>
      <w:spacing w:val="11"/>
      <w:shd w:val="clear" w:color="auto" w:fill="FFFFFF"/>
    </w:rPr>
  </w:style>
  <w:style w:type="character" w:customStyle="1" w:styleId="Bodytext64">
    <w:name w:val="Body text6"/>
    <w:basedOn w:val="Bodytext"/>
    <w:rsid w:val="004F2664"/>
    <w:rPr>
      <w:rFonts w:ascii="Times New Roman" w:hAnsi="Times New Roman" w:cs="Times New Roman"/>
      <w:spacing w:val="8"/>
      <w:shd w:val="clear" w:color="auto" w:fill="FFFFFF"/>
    </w:rPr>
  </w:style>
  <w:style w:type="character" w:customStyle="1" w:styleId="Bodytext3NotBold3">
    <w:name w:val="Body text (3) + Not Bold3"/>
    <w:aliases w:val="Spacing 0 pt97"/>
    <w:rsid w:val="004F2664"/>
    <w:rPr>
      <w:rFonts w:ascii="Times New Roman" w:hAnsi="Times New Roman" w:cs="Times New Roman"/>
      <w:b/>
      <w:bCs/>
      <w:spacing w:val="8"/>
      <w:sz w:val="22"/>
      <w:szCs w:val="22"/>
      <w:u w:val="none"/>
    </w:rPr>
  </w:style>
  <w:style w:type="character" w:customStyle="1" w:styleId="BodytextConsolas2">
    <w:name w:val="Body text + Consolas2"/>
    <w:aliases w:val="4 pt7,Spacing 0 pt96"/>
    <w:rsid w:val="004F2664"/>
    <w:rPr>
      <w:rFonts w:ascii="Consolas" w:hAnsi="Consolas" w:cs="Consolas"/>
      <w:spacing w:val="0"/>
      <w:sz w:val="8"/>
      <w:szCs w:val="8"/>
      <w:u w:val="none"/>
    </w:rPr>
  </w:style>
  <w:style w:type="character" w:customStyle="1" w:styleId="BodytextBold6">
    <w:name w:val="Body text + Bold6"/>
    <w:aliases w:val="Spacing 0 pt95"/>
    <w:rsid w:val="004F2664"/>
    <w:rPr>
      <w:rFonts w:ascii="Times New Roman" w:hAnsi="Times New Roman" w:cs="Times New Roman"/>
      <w:b/>
      <w:bCs/>
      <w:spacing w:val="11"/>
      <w:sz w:val="22"/>
      <w:szCs w:val="22"/>
      <w:u w:val="none"/>
    </w:rPr>
  </w:style>
  <w:style w:type="character" w:customStyle="1" w:styleId="BodytextGeorgia4">
    <w:name w:val="Body text + Georgia4"/>
    <w:aliases w:val="7.5 pt,Spacing 0 pt94"/>
    <w:rsid w:val="004F2664"/>
    <w:rPr>
      <w:rFonts w:ascii="Georgia" w:hAnsi="Georgia" w:cs="Georgia"/>
      <w:spacing w:val="-2"/>
      <w:sz w:val="15"/>
      <w:szCs w:val="15"/>
      <w:u w:val="none"/>
    </w:rPr>
  </w:style>
  <w:style w:type="character" w:customStyle="1" w:styleId="Bodytext33">
    <w:name w:val="Body text (3)3"/>
    <w:basedOn w:val="Bodytext3"/>
    <w:rsid w:val="004F2664"/>
    <w:rPr>
      <w:rFonts w:ascii="Times New Roman" w:hAnsi="Times New Roman" w:cs="Times New Roman"/>
      <w:b/>
      <w:bCs/>
      <w:spacing w:val="11"/>
      <w:shd w:val="clear" w:color="auto" w:fill="FFFFFF"/>
    </w:rPr>
  </w:style>
  <w:style w:type="character" w:customStyle="1" w:styleId="Bodytext105pt5">
    <w:name w:val="Body text + 10.5 pt5"/>
    <w:aliases w:val="Bold16,Spacing 0 pt93"/>
    <w:rsid w:val="004F2664"/>
    <w:rPr>
      <w:rFonts w:ascii="Times New Roman" w:hAnsi="Times New Roman" w:cs="Times New Roman"/>
      <w:b/>
      <w:bCs/>
      <w:spacing w:val="11"/>
      <w:sz w:val="21"/>
      <w:szCs w:val="21"/>
      <w:u w:val="none"/>
    </w:rPr>
  </w:style>
  <w:style w:type="character" w:customStyle="1" w:styleId="Tablecaption24">
    <w:name w:val="Table caption (2)4"/>
    <w:basedOn w:val="Tablecaption2"/>
    <w:rsid w:val="004F2664"/>
    <w:rPr>
      <w:rFonts w:ascii="Times New Roman" w:hAnsi="Times New Roman" w:cs="Times New Roman"/>
      <w:b/>
      <w:bCs/>
      <w:spacing w:val="11"/>
      <w:shd w:val="clear" w:color="auto" w:fill="FFFFFF"/>
    </w:rPr>
  </w:style>
  <w:style w:type="character" w:customStyle="1" w:styleId="Tablecaption2NotBold3">
    <w:name w:val="Table caption (2) + Not Bold3"/>
    <w:aliases w:val="Spacing 0 pt92"/>
    <w:rsid w:val="004F2664"/>
    <w:rPr>
      <w:rFonts w:ascii="Times New Roman" w:hAnsi="Times New Roman" w:cs="Times New Roman"/>
      <w:b/>
      <w:bCs/>
      <w:spacing w:val="8"/>
      <w:sz w:val="22"/>
      <w:szCs w:val="22"/>
      <w:u w:val="none"/>
    </w:rPr>
  </w:style>
  <w:style w:type="character" w:customStyle="1" w:styleId="Bodytext125pt16">
    <w:name w:val="Body text + 12.5 pt16"/>
    <w:aliases w:val="Spacing 0 pt91"/>
    <w:rsid w:val="004F2664"/>
    <w:rPr>
      <w:rFonts w:ascii="Times New Roman" w:hAnsi="Times New Roman" w:cs="Times New Roman"/>
      <w:spacing w:val="3"/>
      <w:sz w:val="25"/>
      <w:szCs w:val="25"/>
      <w:u w:val="none"/>
    </w:rPr>
  </w:style>
  <w:style w:type="character" w:customStyle="1" w:styleId="Heading42">
    <w:name w:val="Heading #4 (2)_"/>
    <w:link w:val="Heading421"/>
    <w:rsid w:val="004F2664"/>
    <w:rPr>
      <w:rFonts w:ascii="Times New Roman" w:hAnsi="Times New Roman" w:cs="Times New Roman"/>
      <w:spacing w:val="8"/>
      <w:shd w:val="clear" w:color="auto" w:fill="FFFFFF"/>
    </w:rPr>
  </w:style>
  <w:style w:type="character" w:customStyle="1" w:styleId="Heading42Bold">
    <w:name w:val="Heading #4 (2) + Bold"/>
    <w:aliases w:val="Spacing 0 pt90"/>
    <w:rsid w:val="004F2664"/>
    <w:rPr>
      <w:rFonts w:ascii="Times New Roman" w:hAnsi="Times New Roman" w:cs="Times New Roman"/>
      <w:b/>
      <w:bCs/>
      <w:spacing w:val="11"/>
      <w:sz w:val="22"/>
      <w:szCs w:val="22"/>
      <w:u w:val="none"/>
    </w:rPr>
  </w:style>
  <w:style w:type="character" w:customStyle="1" w:styleId="Heading4">
    <w:name w:val="Heading #4_"/>
    <w:link w:val="Heading41"/>
    <w:rsid w:val="004F2664"/>
    <w:rPr>
      <w:rFonts w:ascii="Times New Roman" w:hAnsi="Times New Roman" w:cs="Times New Roman"/>
      <w:b/>
      <w:bCs/>
      <w:spacing w:val="11"/>
      <w:shd w:val="clear" w:color="auto" w:fill="FFFFFF"/>
    </w:rPr>
  </w:style>
  <w:style w:type="character" w:customStyle="1" w:styleId="Heading40">
    <w:name w:val="Heading #4"/>
    <w:basedOn w:val="Heading4"/>
    <w:rsid w:val="004F2664"/>
    <w:rPr>
      <w:rFonts w:ascii="Times New Roman" w:hAnsi="Times New Roman" w:cs="Times New Roman"/>
      <w:b/>
      <w:bCs/>
      <w:spacing w:val="11"/>
      <w:shd w:val="clear" w:color="auto" w:fill="FFFFFF"/>
    </w:rPr>
  </w:style>
  <w:style w:type="character" w:customStyle="1" w:styleId="BodytextBold5">
    <w:name w:val="Body text + Bold5"/>
    <w:aliases w:val="Spacing 0 pt89"/>
    <w:rsid w:val="004F2664"/>
    <w:rPr>
      <w:rFonts w:ascii="Times New Roman" w:hAnsi="Times New Roman" w:cs="Times New Roman"/>
      <w:b/>
      <w:bCs/>
      <w:spacing w:val="6"/>
      <w:sz w:val="22"/>
      <w:szCs w:val="22"/>
      <w:u w:val="none"/>
    </w:rPr>
  </w:style>
  <w:style w:type="character" w:customStyle="1" w:styleId="Tablecaption2NotBold2">
    <w:name w:val="Table caption (2) + Not Bold2"/>
    <w:aliases w:val="Spacing 0 pt88"/>
    <w:rsid w:val="004F2664"/>
    <w:rPr>
      <w:rFonts w:ascii="Times New Roman" w:hAnsi="Times New Roman" w:cs="Times New Roman"/>
      <w:b/>
      <w:bCs/>
      <w:spacing w:val="8"/>
      <w:sz w:val="22"/>
      <w:szCs w:val="22"/>
      <w:u w:val="none"/>
    </w:rPr>
  </w:style>
  <w:style w:type="character" w:customStyle="1" w:styleId="Bodytext115pt12">
    <w:name w:val="Body text + 11.5 pt12"/>
    <w:aliases w:val="Spacing 0 pt87"/>
    <w:rsid w:val="004F2664"/>
    <w:rPr>
      <w:rFonts w:ascii="Times New Roman" w:hAnsi="Times New Roman" w:cs="Times New Roman"/>
      <w:spacing w:val="7"/>
      <w:sz w:val="23"/>
      <w:szCs w:val="23"/>
      <w:u w:val="none"/>
    </w:rPr>
  </w:style>
  <w:style w:type="character" w:customStyle="1" w:styleId="Heading23">
    <w:name w:val="Heading #23"/>
    <w:basedOn w:val="Heading2"/>
    <w:rsid w:val="004F2664"/>
    <w:rPr>
      <w:rFonts w:ascii="Times New Roman" w:hAnsi="Times New Roman" w:cs="Times New Roman"/>
      <w:b/>
      <w:bCs/>
      <w:spacing w:val="11"/>
      <w:shd w:val="clear" w:color="auto" w:fill="FFFFFF"/>
    </w:rPr>
  </w:style>
  <w:style w:type="character" w:customStyle="1" w:styleId="Heading222">
    <w:name w:val="Heading #22"/>
    <w:basedOn w:val="Heading2"/>
    <w:rsid w:val="004F2664"/>
    <w:rPr>
      <w:rFonts w:ascii="Times New Roman" w:hAnsi="Times New Roman" w:cs="Times New Roman"/>
      <w:b/>
      <w:bCs/>
      <w:spacing w:val="11"/>
      <w:shd w:val="clear" w:color="auto" w:fill="FFFFFF"/>
    </w:rPr>
  </w:style>
  <w:style w:type="character" w:customStyle="1" w:styleId="Heading420">
    <w:name w:val="Heading #4 (2)"/>
    <w:basedOn w:val="Heading42"/>
    <w:rsid w:val="004F2664"/>
    <w:rPr>
      <w:rFonts w:ascii="Times New Roman" w:hAnsi="Times New Roman" w:cs="Times New Roman"/>
      <w:spacing w:val="8"/>
      <w:shd w:val="clear" w:color="auto" w:fill="FFFFFF"/>
    </w:rPr>
  </w:style>
  <w:style w:type="character" w:customStyle="1" w:styleId="Bodytext115pt11">
    <w:name w:val="Body text + 11.5 pt11"/>
    <w:aliases w:val="Spacing 0 pt86"/>
    <w:rsid w:val="004F2664"/>
    <w:rPr>
      <w:rFonts w:ascii="Times New Roman" w:hAnsi="Times New Roman" w:cs="Times New Roman"/>
      <w:spacing w:val="7"/>
      <w:sz w:val="23"/>
      <w:szCs w:val="23"/>
      <w:u w:val="none"/>
    </w:rPr>
  </w:style>
  <w:style w:type="character" w:customStyle="1" w:styleId="Bodytext115pt10">
    <w:name w:val="Body text + 11.5 pt10"/>
    <w:aliases w:val="Spacing 0 pt85"/>
    <w:rsid w:val="004F2664"/>
    <w:rPr>
      <w:rFonts w:ascii="Times New Roman" w:hAnsi="Times New Roman" w:cs="Times New Roman"/>
      <w:spacing w:val="7"/>
      <w:sz w:val="23"/>
      <w:szCs w:val="23"/>
      <w:u w:val="none"/>
    </w:rPr>
  </w:style>
  <w:style w:type="character" w:customStyle="1" w:styleId="Bodytext115pt9">
    <w:name w:val="Body text + 11.5 pt9"/>
    <w:aliases w:val="Spacing 0 pt84"/>
    <w:rsid w:val="004F2664"/>
    <w:rPr>
      <w:rFonts w:ascii="Times New Roman" w:hAnsi="Times New Roman" w:cs="Times New Roman"/>
      <w:spacing w:val="7"/>
      <w:sz w:val="23"/>
      <w:szCs w:val="23"/>
      <w:u w:val="none"/>
    </w:rPr>
  </w:style>
  <w:style w:type="character" w:customStyle="1" w:styleId="Bodytext3NotBold2">
    <w:name w:val="Body text (3) + Not Bold2"/>
    <w:aliases w:val="Spacing 0 pt83"/>
    <w:rsid w:val="004F2664"/>
    <w:rPr>
      <w:rFonts w:ascii="Times New Roman" w:hAnsi="Times New Roman" w:cs="Times New Roman"/>
      <w:b/>
      <w:bCs/>
      <w:spacing w:val="8"/>
      <w:sz w:val="22"/>
      <w:szCs w:val="22"/>
      <w:u w:val="none"/>
    </w:rPr>
  </w:style>
  <w:style w:type="character" w:customStyle="1" w:styleId="Bodytext125pt15">
    <w:name w:val="Body text + 12.5 pt15"/>
    <w:aliases w:val="Bold15,Spacing 0 pt82"/>
    <w:rsid w:val="004F2664"/>
    <w:rPr>
      <w:rFonts w:ascii="Times New Roman" w:hAnsi="Times New Roman" w:cs="Times New Roman"/>
      <w:b/>
      <w:bCs/>
      <w:spacing w:val="9"/>
      <w:sz w:val="25"/>
      <w:szCs w:val="25"/>
      <w:u w:val="none"/>
    </w:rPr>
  </w:style>
  <w:style w:type="character" w:customStyle="1" w:styleId="Bodytext125pt14">
    <w:name w:val="Body text + 12.5 pt14"/>
    <w:aliases w:val="Spacing 0 pt81"/>
    <w:rsid w:val="004F2664"/>
    <w:rPr>
      <w:rFonts w:ascii="Times New Roman" w:hAnsi="Times New Roman" w:cs="Times New Roman"/>
      <w:spacing w:val="3"/>
      <w:sz w:val="25"/>
      <w:szCs w:val="25"/>
      <w:u w:val="none"/>
    </w:rPr>
  </w:style>
  <w:style w:type="character" w:customStyle="1" w:styleId="Heading33">
    <w:name w:val="Heading #33"/>
    <w:basedOn w:val="Heading3"/>
    <w:rsid w:val="004F2664"/>
    <w:rPr>
      <w:rFonts w:ascii="Times New Roman" w:hAnsi="Times New Roman" w:cs="Times New Roman"/>
      <w:b/>
      <w:bCs/>
      <w:spacing w:val="11"/>
      <w:shd w:val="clear" w:color="auto" w:fill="FFFFFF"/>
    </w:rPr>
  </w:style>
  <w:style w:type="character" w:customStyle="1" w:styleId="Heading32">
    <w:name w:val="Heading #3 (2)_"/>
    <w:link w:val="Heading321"/>
    <w:rsid w:val="004F2664"/>
    <w:rPr>
      <w:rFonts w:ascii="Times New Roman" w:hAnsi="Times New Roman" w:cs="Times New Roman"/>
      <w:spacing w:val="8"/>
      <w:shd w:val="clear" w:color="auto" w:fill="FFFFFF"/>
    </w:rPr>
  </w:style>
  <w:style w:type="character" w:customStyle="1" w:styleId="Heading320">
    <w:name w:val="Heading #3 (2)"/>
    <w:basedOn w:val="Heading32"/>
    <w:rsid w:val="004F2664"/>
    <w:rPr>
      <w:rFonts w:ascii="Times New Roman" w:hAnsi="Times New Roman" w:cs="Times New Roman"/>
      <w:spacing w:val="8"/>
      <w:shd w:val="clear" w:color="auto" w:fill="FFFFFF"/>
    </w:rPr>
  </w:style>
  <w:style w:type="character" w:customStyle="1" w:styleId="Bodytext10pt">
    <w:name w:val="Body text + 10 pt"/>
    <w:aliases w:val="Bold14,Italic4,Spacing 0 pt80"/>
    <w:rsid w:val="004F2664"/>
    <w:rPr>
      <w:rFonts w:ascii="Times New Roman" w:hAnsi="Times New Roman" w:cs="Times New Roman"/>
      <w:b/>
      <w:bCs/>
      <w:i/>
      <w:iCs/>
      <w:noProof/>
      <w:spacing w:val="0"/>
      <w:sz w:val="20"/>
      <w:szCs w:val="20"/>
      <w:u w:val="none"/>
    </w:rPr>
  </w:style>
  <w:style w:type="character" w:customStyle="1" w:styleId="BodytextItalic9">
    <w:name w:val="Body text + Italic9"/>
    <w:rsid w:val="004F2664"/>
    <w:rPr>
      <w:rFonts w:ascii="Times New Roman" w:hAnsi="Times New Roman" w:cs="Times New Roman"/>
      <w:i/>
      <w:iCs/>
      <w:spacing w:val="8"/>
      <w:sz w:val="22"/>
      <w:szCs w:val="22"/>
      <w:u w:val="none"/>
    </w:rPr>
  </w:style>
  <w:style w:type="character" w:customStyle="1" w:styleId="BodytextItalic8">
    <w:name w:val="Body text + Italic8"/>
    <w:rsid w:val="004F2664"/>
    <w:rPr>
      <w:rFonts w:ascii="Times New Roman" w:hAnsi="Times New Roman" w:cs="Times New Roman"/>
      <w:i/>
      <w:iCs/>
      <w:noProof/>
      <w:spacing w:val="8"/>
      <w:sz w:val="22"/>
      <w:szCs w:val="22"/>
      <w:u w:val="none"/>
    </w:rPr>
  </w:style>
  <w:style w:type="character" w:customStyle="1" w:styleId="Heading322">
    <w:name w:val="Heading #32"/>
    <w:basedOn w:val="Heading3"/>
    <w:rsid w:val="004F2664"/>
    <w:rPr>
      <w:rFonts w:ascii="Times New Roman" w:hAnsi="Times New Roman" w:cs="Times New Roman"/>
      <w:b/>
      <w:bCs/>
      <w:spacing w:val="11"/>
      <w:shd w:val="clear" w:color="auto" w:fill="FFFFFF"/>
    </w:rPr>
  </w:style>
  <w:style w:type="character" w:customStyle="1" w:styleId="Headerorfooter20">
    <w:name w:val="Header or footer (2)_"/>
    <w:link w:val="Headerorfooter21"/>
    <w:rsid w:val="004F2664"/>
    <w:rPr>
      <w:rFonts w:ascii="Times New Roman" w:hAnsi="Times New Roman" w:cs="Times New Roman"/>
      <w:spacing w:val="11"/>
      <w:sz w:val="21"/>
      <w:szCs w:val="21"/>
      <w:shd w:val="clear" w:color="auto" w:fill="FFFFFF"/>
    </w:rPr>
  </w:style>
  <w:style w:type="character" w:customStyle="1" w:styleId="Headerorfooter22">
    <w:name w:val="Header or footer (2)"/>
    <w:basedOn w:val="Headerorfooter20"/>
    <w:rsid w:val="004F2664"/>
    <w:rPr>
      <w:rFonts w:ascii="Times New Roman" w:hAnsi="Times New Roman" w:cs="Times New Roman"/>
      <w:spacing w:val="11"/>
      <w:sz w:val="21"/>
      <w:szCs w:val="21"/>
      <w:shd w:val="clear" w:color="auto" w:fill="FFFFFF"/>
    </w:rPr>
  </w:style>
  <w:style w:type="character" w:customStyle="1" w:styleId="Tablecaption40">
    <w:name w:val="Table caption (4)_"/>
    <w:link w:val="Tablecaption41"/>
    <w:rsid w:val="004F2664"/>
    <w:rPr>
      <w:rFonts w:ascii="Georgia" w:hAnsi="Georgia" w:cs="Georgia"/>
      <w:sz w:val="9"/>
      <w:szCs w:val="9"/>
      <w:shd w:val="clear" w:color="auto" w:fill="FFFFFF"/>
    </w:rPr>
  </w:style>
  <w:style w:type="character" w:customStyle="1" w:styleId="Tablecaption42">
    <w:name w:val="Table caption (4)"/>
    <w:basedOn w:val="Tablecaption40"/>
    <w:rsid w:val="004F2664"/>
    <w:rPr>
      <w:rFonts w:ascii="Georgia" w:hAnsi="Georgia" w:cs="Georgia"/>
      <w:sz w:val="9"/>
      <w:szCs w:val="9"/>
      <w:shd w:val="clear" w:color="auto" w:fill="FFFFFF"/>
    </w:rPr>
  </w:style>
  <w:style w:type="character" w:customStyle="1" w:styleId="Headerorfooter25">
    <w:name w:val="Header or footer (2)5"/>
    <w:basedOn w:val="Headerorfooter20"/>
    <w:rsid w:val="004F2664"/>
    <w:rPr>
      <w:rFonts w:ascii="Times New Roman" w:hAnsi="Times New Roman" w:cs="Times New Roman"/>
      <w:spacing w:val="11"/>
      <w:sz w:val="21"/>
      <w:szCs w:val="21"/>
      <w:shd w:val="clear" w:color="auto" w:fill="FFFFFF"/>
    </w:rPr>
  </w:style>
  <w:style w:type="character" w:customStyle="1" w:styleId="BodytextFrankRuehl">
    <w:name w:val="Body text + FrankRuehl"/>
    <w:aliases w:val="16 pt,Spacing 0 pt79"/>
    <w:rsid w:val="004F2664"/>
    <w:rPr>
      <w:rFonts w:ascii="FrankRuehl" w:hAnsi="Times New Roman" w:cs="FrankRuehl"/>
      <w:spacing w:val="-4"/>
      <w:sz w:val="32"/>
      <w:szCs w:val="32"/>
      <w:u w:val="none"/>
    </w:rPr>
  </w:style>
  <w:style w:type="character" w:customStyle="1" w:styleId="Bodytext125pt13">
    <w:name w:val="Body text + 12.5 pt13"/>
    <w:aliases w:val="Spacing 0 pt78"/>
    <w:rsid w:val="004F2664"/>
    <w:rPr>
      <w:rFonts w:ascii="Times New Roman" w:hAnsi="Times New Roman" w:cs="Times New Roman"/>
      <w:spacing w:val="3"/>
      <w:sz w:val="25"/>
      <w:szCs w:val="25"/>
      <w:u w:val="none"/>
    </w:rPr>
  </w:style>
  <w:style w:type="character" w:customStyle="1" w:styleId="BodytextFrankRuehl3">
    <w:name w:val="Body text + FrankRuehl3"/>
    <w:aliases w:val="16 pt3,Spacing 0 pt77"/>
    <w:rsid w:val="004F2664"/>
    <w:rPr>
      <w:rFonts w:ascii="FrankRuehl" w:hAnsi="Times New Roman" w:cs="FrankRuehl"/>
      <w:spacing w:val="-4"/>
      <w:sz w:val="32"/>
      <w:szCs w:val="32"/>
      <w:u w:val="none"/>
    </w:rPr>
  </w:style>
  <w:style w:type="character" w:customStyle="1" w:styleId="Heading2NotBold">
    <w:name w:val="Heading #2 + Not Bold"/>
    <w:aliases w:val="Spacing 0 pt76"/>
    <w:rsid w:val="004F2664"/>
    <w:rPr>
      <w:rFonts w:ascii="Times New Roman" w:hAnsi="Times New Roman" w:cs="Times New Roman"/>
      <w:b/>
      <w:bCs/>
      <w:spacing w:val="8"/>
      <w:sz w:val="22"/>
      <w:szCs w:val="22"/>
      <w:u w:val="none"/>
    </w:rPr>
  </w:style>
  <w:style w:type="character" w:customStyle="1" w:styleId="Bodytext52">
    <w:name w:val="Body text5"/>
    <w:rsid w:val="004F2664"/>
    <w:rPr>
      <w:rFonts w:ascii="Times New Roman" w:hAnsi="Times New Roman" w:cs="Times New Roman"/>
      <w:noProof/>
      <w:spacing w:val="8"/>
      <w:sz w:val="22"/>
      <w:szCs w:val="22"/>
      <w:u w:val="none"/>
    </w:rPr>
  </w:style>
  <w:style w:type="character" w:customStyle="1" w:styleId="Bodytext125pt12">
    <w:name w:val="Body text + 12.5 pt12"/>
    <w:aliases w:val="Bold13,Spacing 0 pt75"/>
    <w:rsid w:val="004F2664"/>
    <w:rPr>
      <w:rFonts w:ascii="Times New Roman" w:hAnsi="Times New Roman" w:cs="Times New Roman"/>
      <w:b/>
      <w:bCs/>
      <w:spacing w:val="2"/>
      <w:sz w:val="25"/>
      <w:szCs w:val="25"/>
      <w:u w:val="none"/>
    </w:rPr>
  </w:style>
  <w:style w:type="character" w:customStyle="1" w:styleId="Bodytext125pt11">
    <w:name w:val="Body text + 12.5 pt11"/>
    <w:aliases w:val="Bold12,Spacing 0 pt74"/>
    <w:rsid w:val="004F2664"/>
    <w:rPr>
      <w:rFonts w:ascii="Times New Roman" w:hAnsi="Times New Roman" w:cs="Times New Roman"/>
      <w:b/>
      <w:bCs/>
      <w:spacing w:val="2"/>
      <w:sz w:val="25"/>
      <w:szCs w:val="25"/>
      <w:u w:val="none"/>
    </w:rPr>
  </w:style>
  <w:style w:type="character" w:customStyle="1" w:styleId="Bodytext105pt4">
    <w:name w:val="Body text + 10.5 pt4"/>
    <w:aliases w:val="Bold11,Spacing 0 pt73"/>
    <w:rsid w:val="004F2664"/>
    <w:rPr>
      <w:rFonts w:ascii="Times New Roman" w:hAnsi="Times New Roman" w:cs="Times New Roman"/>
      <w:b/>
      <w:bCs/>
      <w:spacing w:val="11"/>
      <w:sz w:val="21"/>
      <w:szCs w:val="21"/>
      <w:u w:val="none"/>
    </w:rPr>
  </w:style>
  <w:style w:type="character" w:customStyle="1" w:styleId="BodytextItalic7">
    <w:name w:val="Body text + Italic7"/>
    <w:rsid w:val="004F2664"/>
    <w:rPr>
      <w:rFonts w:ascii="Times New Roman" w:hAnsi="Times New Roman" w:cs="Times New Roman"/>
      <w:i/>
      <w:iCs/>
      <w:spacing w:val="8"/>
      <w:sz w:val="22"/>
      <w:szCs w:val="22"/>
      <w:u w:val="none"/>
    </w:rPr>
  </w:style>
  <w:style w:type="character" w:customStyle="1" w:styleId="TablecaptionBold1">
    <w:name w:val="Table caption + Bold1"/>
    <w:aliases w:val="Spacing 0 pt72"/>
    <w:rsid w:val="004F2664"/>
    <w:rPr>
      <w:rFonts w:ascii="Times New Roman" w:hAnsi="Times New Roman" w:cs="Times New Roman"/>
      <w:b/>
      <w:bCs/>
      <w:spacing w:val="11"/>
      <w:sz w:val="22"/>
      <w:szCs w:val="22"/>
      <w:u w:val="none"/>
    </w:rPr>
  </w:style>
  <w:style w:type="character" w:customStyle="1" w:styleId="BodytextItalic6">
    <w:name w:val="Body text + Italic6"/>
    <w:rsid w:val="004F2664"/>
    <w:rPr>
      <w:rFonts w:ascii="Times New Roman" w:hAnsi="Times New Roman" w:cs="Times New Roman"/>
      <w:i/>
      <w:iCs/>
      <w:spacing w:val="8"/>
      <w:sz w:val="22"/>
      <w:szCs w:val="22"/>
      <w:u w:val="none"/>
    </w:rPr>
  </w:style>
  <w:style w:type="character" w:customStyle="1" w:styleId="Bodytext4pt5">
    <w:name w:val="Body text + 4 pt5"/>
    <w:aliases w:val="Italic3,Spacing 0 pt71"/>
    <w:rsid w:val="004F2664"/>
    <w:rPr>
      <w:rFonts w:ascii="Times New Roman" w:hAnsi="Times New Roman" w:cs="Times New Roman"/>
      <w:i/>
      <w:iCs/>
      <w:spacing w:val="0"/>
      <w:sz w:val="8"/>
      <w:szCs w:val="8"/>
      <w:u w:val="none"/>
    </w:rPr>
  </w:style>
  <w:style w:type="character" w:customStyle="1" w:styleId="Bodytext4pt4">
    <w:name w:val="Body text + 4 pt4"/>
    <w:aliases w:val="Italic2,Spacing 0 pt70"/>
    <w:rsid w:val="004F2664"/>
    <w:rPr>
      <w:rFonts w:ascii="Times New Roman" w:hAnsi="Times New Roman" w:cs="Times New Roman"/>
      <w:i/>
      <w:iCs/>
      <w:noProof/>
      <w:spacing w:val="0"/>
      <w:sz w:val="8"/>
      <w:szCs w:val="8"/>
      <w:u w:val="none"/>
    </w:rPr>
  </w:style>
  <w:style w:type="character" w:customStyle="1" w:styleId="Heading4NotBold">
    <w:name w:val="Heading #4 + Not Bold"/>
    <w:aliases w:val="Spacing 0 pt69"/>
    <w:rsid w:val="004F2664"/>
    <w:rPr>
      <w:rFonts w:ascii="Times New Roman" w:hAnsi="Times New Roman" w:cs="Times New Roman"/>
      <w:b/>
      <w:bCs/>
      <w:spacing w:val="8"/>
      <w:sz w:val="22"/>
      <w:szCs w:val="22"/>
      <w:u w:val="none"/>
    </w:rPr>
  </w:style>
  <w:style w:type="character" w:customStyle="1" w:styleId="Heading4NotBold1">
    <w:name w:val="Heading #4 + Not Bold1"/>
    <w:aliases w:val="Spacing 0 pt68"/>
    <w:rsid w:val="004F2664"/>
    <w:rPr>
      <w:rFonts w:ascii="Times New Roman" w:hAnsi="Times New Roman" w:cs="Times New Roman"/>
      <w:b/>
      <w:bCs/>
      <w:spacing w:val="8"/>
      <w:sz w:val="22"/>
      <w:szCs w:val="22"/>
      <w:u w:val="none"/>
    </w:rPr>
  </w:style>
  <w:style w:type="character" w:customStyle="1" w:styleId="TablecaptionConsolas">
    <w:name w:val="Table caption + Consolas"/>
    <w:aliases w:val="4 pt6,Spacing 0 pt67"/>
    <w:rsid w:val="004F2664"/>
    <w:rPr>
      <w:rFonts w:ascii="Consolas" w:hAnsi="Consolas" w:cs="Consolas"/>
      <w:spacing w:val="0"/>
      <w:sz w:val="8"/>
      <w:szCs w:val="8"/>
      <w:u w:val="none"/>
    </w:rPr>
  </w:style>
  <w:style w:type="character" w:customStyle="1" w:styleId="Bodytext150">
    <w:name w:val="Body text (15)_"/>
    <w:link w:val="Bodytext151"/>
    <w:rsid w:val="004F2664"/>
    <w:rPr>
      <w:rFonts w:ascii="Times New Roman" w:hAnsi="Times New Roman" w:cs="Times New Roman"/>
      <w:spacing w:val="2"/>
      <w:shd w:val="clear" w:color="auto" w:fill="FFFFFF"/>
    </w:rPr>
  </w:style>
  <w:style w:type="character" w:customStyle="1" w:styleId="Bodytext152">
    <w:name w:val="Body text (15)"/>
    <w:basedOn w:val="Bodytext150"/>
    <w:rsid w:val="004F2664"/>
    <w:rPr>
      <w:rFonts w:ascii="Times New Roman" w:hAnsi="Times New Roman" w:cs="Times New Roman"/>
      <w:spacing w:val="2"/>
      <w:shd w:val="clear" w:color="auto" w:fill="FFFFFF"/>
    </w:rPr>
  </w:style>
  <w:style w:type="character" w:customStyle="1" w:styleId="Bodytext140">
    <w:name w:val="Body text (14)_"/>
    <w:link w:val="Bodytext141"/>
    <w:rsid w:val="004F2664"/>
    <w:rPr>
      <w:rFonts w:ascii="Times New Roman" w:hAnsi="Times New Roman" w:cs="Times New Roman"/>
      <w:spacing w:val="2"/>
      <w:shd w:val="clear" w:color="auto" w:fill="FFFFFF"/>
    </w:rPr>
  </w:style>
  <w:style w:type="character" w:customStyle="1" w:styleId="Bodytext142">
    <w:name w:val="Body text (14)"/>
    <w:basedOn w:val="Bodytext140"/>
    <w:rsid w:val="004F2664"/>
    <w:rPr>
      <w:rFonts w:ascii="Times New Roman" w:hAnsi="Times New Roman" w:cs="Times New Roman"/>
      <w:spacing w:val="2"/>
      <w:shd w:val="clear" w:color="auto" w:fill="FFFFFF"/>
    </w:rPr>
  </w:style>
  <w:style w:type="character" w:customStyle="1" w:styleId="Tablecaption50">
    <w:name w:val="Table caption (5)_"/>
    <w:link w:val="Tablecaption51"/>
    <w:rsid w:val="004F2664"/>
    <w:rPr>
      <w:rFonts w:ascii="Lucida Sans Unicode" w:hAnsi="Lucida Sans Unicode" w:cs="Lucida Sans Unicode"/>
      <w:spacing w:val="-15"/>
      <w:sz w:val="23"/>
      <w:szCs w:val="23"/>
      <w:shd w:val="clear" w:color="auto" w:fill="FFFFFF"/>
    </w:rPr>
  </w:style>
  <w:style w:type="character" w:customStyle="1" w:styleId="Tablecaption52">
    <w:name w:val="Table caption (5)"/>
    <w:basedOn w:val="Tablecaption50"/>
    <w:rsid w:val="004F2664"/>
    <w:rPr>
      <w:rFonts w:ascii="Lucida Sans Unicode" w:hAnsi="Lucida Sans Unicode" w:cs="Lucida Sans Unicode"/>
      <w:spacing w:val="-15"/>
      <w:sz w:val="23"/>
      <w:szCs w:val="23"/>
      <w:shd w:val="clear" w:color="auto" w:fill="FFFFFF"/>
    </w:rPr>
  </w:style>
  <w:style w:type="character" w:customStyle="1" w:styleId="Bodytext160">
    <w:name w:val="Body text (16)_"/>
    <w:link w:val="Bodytext161"/>
    <w:rsid w:val="004F2664"/>
    <w:rPr>
      <w:rFonts w:ascii="Times New Roman" w:hAnsi="Times New Roman" w:cs="Times New Roman"/>
      <w:b/>
      <w:bCs/>
      <w:spacing w:val="11"/>
      <w:sz w:val="21"/>
      <w:szCs w:val="21"/>
      <w:shd w:val="clear" w:color="auto" w:fill="FFFFFF"/>
    </w:rPr>
  </w:style>
  <w:style w:type="character" w:customStyle="1" w:styleId="Bodytext162">
    <w:name w:val="Body text (16)"/>
    <w:basedOn w:val="Bodytext160"/>
    <w:rsid w:val="004F2664"/>
    <w:rPr>
      <w:rFonts w:ascii="Times New Roman" w:hAnsi="Times New Roman" w:cs="Times New Roman"/>
      <w:b/>
      <w:bCs/>
      <w:spacing w:val="11"/>
      <w:sz w:val="21"/>
      <w:szCs w:val="21"/>
      <w:shd w:val="clear" w:color="auto" w:fill="FFFFFF"/>
    </w:rPr>
  </w:style>
  <w:style w:type="character" w:customStyle="1" w:styleId="Bodytext18">
    <w:name w:val="Body text (18)_"/>
    <w:link w:val="Bodytext181"/>
    <w:rsid w:val="004F2664"/>
    <w:rPr>
      <w:rFonts w:ascii="Times New Roman" w:hAnsi="Times New Roman" w:cs="Times New Roman"/>
      <w:spacing w:val="6"/>
      <w:sz w:val="23"/>
      <w:szCs w:val="23"/>
      <w:shd w:val="clear" w:color="auto" w:fill="FFFFFF"/>
    </w:rPr>
  </w:style>
  <w:style w:type="character" w:customStyle="1" w:styleId="Bodytext180">
    <w:name w:val="Body text (18)"/>
    <w:basedOn w:val="Bodytext18"/>
    <w:rsid w:val="004F2664"/>
    <w:rPr>
      <w:rFonts w:ascii="Times New Roman" w:hAnsi="Times New Roman" w:cs="Times New Roman"/>
      <w:spacing w:val="6"/>
      <w:sz w:val="23"/>
      <w:szCs w:val="23"/>
      <w:shd w:val="clear" w:color="auto" w:fill="FFFFFF"/>
    </w:rPr>
  </w:style>
  <w:style w:type="character" w:customStyle="1" w:styleId="Bodytext19">
    <w:name w:val="Body text (19)_"/>
    <w:link w:val="Bodytext191"/>
    <w:rsid w:val="004F2664"/>
    <w:rPr>
      <w:rFonts w:ascii="Times New Roman" w:hAnsi="Times New Roman" w:cs="Times New Roman"/>
      <w:spacing w:val="4"/>
      <w:sz w:val="23"/>
      <w:szCs w:val="23"/>
      <w:shd w:val="clear" w:color="auto" w:fill="FFFFFF"/>
    </w:rPr>
  </w:style>
  <w:style w:type="character" w:customStyle="1" w:styleId="Bodytext190">
    <w:name w:val="Body text (19)"/>
    <w:basedOn w:val="Bodytext19"/>
    <w:rsid w:val="004F2664"/>
    <w:rPr>
      <w:rFonts w:ascii="Times New Roman" w:hAnsi="Times New Roman" w:cs="Times New Roman"/>
      <w:spacing w:val="4"/>
      <w:sz w:val="23"/>
      <w:szCs w:val="23"/>
      <w:shd w:val="clear" w:color="auto" w:fill="FFFFFF"/>
    </w:rPr>
  </w:style>
  <w:style w:type="character" w:customStyle="1" w:styleId="Bodytext17">
    <w:name w:val="Body text (17)_"/>
    <w:link w:val="Bodytext171"/>
    <w:rsid w:val="004F2664"/>
    <w:rPr>
      <w:rFonts w:ascii="Times New Roman" w:hAnsi="Times New Roman" w:cs="Times New Roman"/>
      <w:b/>
      <w:bCs/>
      <w:spacing w:val="5"/>
      <w:sz w:val="23"/>
      <w:szCs w:val="23"/>
      <w:shd w:val="clear" w:color="auto" w:fill="FFFFFF"/>
    </w:rPr>
  </w:style>
  <w:style w:type="character" w:customStyle="1" w:styleId="Bodytext170">
    <w:name w:val="Body text (17)"/>
    <w:basedOn w:val="Bodytext17"/>
    <w:rsid w:val="004F2664"/>
    <w:rPr>
      <w:rFonts w:ascii="Times New Roman" w:hAnsi="Times New Roman" w:cs="Times New Roman"/>
      <w:b/>
      <w:bCs/>
      <w:spacing w:val="5"/>
      <w:sz w:val="23"/>
      <w:szCs w:val="23"/>
      <w:shd w:val="clear" w:color="auto" w:fill="FFFFFF"/>
    </w:rPr>
  </w:style>
  <w:style w:type="character" w:customStyle="1" w:styleId="Bodytext220">
    <w:name w:val="Body text (22)_"/>
    <w:link w:val="Bodytext221"/>
    <w:rsid w:val="004F2664"/>
    <w:rPr>
      <w:rFonts w:ascii="Tahoma" w:hAnsi="Tahoma" w:cs="Tahoma"/>
      <w:noProof/>
      <w:sz w:val="21"/>
      <w:szCs w:val="21"/>
      <w:shd w:val="clear" w:color="auto" w:fill="FFFFFF"/>
    </w:rPr>
  </w:style>
  <w:style w:type="character" w:customStyle="1" w:styleId="Bodytext222">
    <w:name w:val="Body text (22)"/>
    <w:basedOn w:val="Bodytext220"/>
    <w:rsid w:val="004F2664"/>
    <w:rPr>
      <w:rFonts w:ascii="Tahoma" w:hAnsi="Tahoma" w:cs="Tahoma"/>
      <w:noProof/>
      <w:sz w:val="21"/>
      <w:szCs w:val="21"/>
      <w:shd w:val="clear" w:color="auto" w:fill="FFFFFF"/>
    </w:rPr>
  </w:style>
  <w:style w:type="character" w:customStyle="1" w:styleId="Bodytext210">
    <w:name w:val="Body text (21)_"/>
    <w:link w:val="Bodytext211"/>
    <w:rsid w:val="004F2664"/>
    <w:rPr>
      <w:rFonts w:ascii="Lucida Sans Unicode" w:hAnsi="Lucida Sans Unicode" w:cs="Lucida Sans Unicode"/>
      <w:spacing w:val="-23"/>
      <w:sz w:val="23"/>
      <w:szCs w:val="23"/>
      <w:shd w:val="clear" w:color="auto" w:fill="FFFFFF"/>
    </w:rPr>
  </w:style>
  <w:style w:type="character" w:customStyle="1" w:styleId="Bodytext212">
    <w:name w:val="Body text (21)"/>
    <w:basedOn w:val="Bodytext210"/>
    <w:rsid w:val="004F2664"/>
    <w:rPr>
      <w:rFonts w:ascii="Lucida Sans Unicode" w:hAnsi="Lucida Sans Unicode" w:cs="Lucida Sans Unicode"/>
      <w:spacing w:val="-23"/>
      <w:sz w:val="23"/>
      <w:szCs w:val="23"/>
      <w:shd w:val="clear" w:color="auto" w:fill="FFFFFF"/>
    </w:rPr>
  </w:style>
  <w:style w:type="character" w:customStyle="1" w:styleId="Bodytext200">
    <w:name w:val="Body text (20)_"/>
    <w:link w:val="Bodytext201"/>
    <w:rsid w:val="004F2664"/>
    <w:rPr>
      <w:rFonts w:ascii="Times New Roman" w:hAnsi="Times New Roman" w:cs="Times New Roman"/>
      <w:spacing w:val="7"/>
      <w:sz w:val="23"/>
      <w:szCs w:val="23"/>
      <w:shd w:val="clear" w:color="auto" w:fill="FFFFFF"/>
    </w:rPr>
  </w:style>
  <w:style w:type="character" w:customStyle="1" w:styleId="Bodytext202">
    <w:name w:val="Body text (20)"/>
    <w:basedOn w:val="Bodytext200"/>
    <w:rsid w:val="004F2664"/>
    <w:rPr>
      <w:rFonts w:ascii="Times New Roman" w:hAnsi="Times New Roman" w:cs="Times New Roman"/>
      <w:spacing w:val="7"/>
      <w:sz w:val="23"/>
      <w:szCs w:val="23"/>
      <w:shd w:val="clear" w:color="auto" w:fill="FFFFFF"/>
    </w:rPr>
  </w:style>
  <w:style w:type="character" w:customStyle="1" w:styleId="HeaderorfooterSpacing0pt">
    <w:name w:val="Header or footer + Spacing 0 pt"/>
    <w:rsid w:val="004F2664"/>
    <w:rPr>
      <w:rFonts w:ascii="Times New Roman" w:hAnsi="Times New Roman" w:cs="Times New Roman"/>
      <w:b/>
      <w:bCs/>
      <w:spacing w:val="11"/>
      <w:sz w:val="21"/>
      <w:szCs w:val="21"/>
      <w:u w:val="none"/>
    </w:rPr>
  </w:style>
  <w:style w:type="character" w:customStyle="1" w:styleId="HeaderorfooterSpacing0pt4">
    <w:name w:val="Header or footer + Spacing 0 pt4"/>
    <w:rsid w:val="004F2664"/>
    <w:rPr>
      <w:rFonts w:ascii="Times New Roman" w:hAnsi="Times New Roman" w:cs="Times New Roman"/>
      <w:b/>
      <w:bCs/>
      <w:spacing w:val="11"/>
      <w:sz w:val="21"/>
      <w:szCs w:val="21"/>
      <w:u w:val="none"/>
    </w:rPr>
  </w:style>
  <w:style w:type="character" w:customStyle="1" w:styleId="Bodytext42">
    <w:name w:val="Body text4"/>
    <w:basedOn w:val="Bodytext"/>
    <w:rsid w:val="004F2664"/>
    <w:rPr>
      <w:rFonts w:ascii="Times New Roman" w:hAnsi="Times New Roman" w:cs="Times New Roman"/>
      <w:spacing w:val="8"/>
      <w:shd w:val="clear" w:color="auto" w:fill="FFFFFF"/>
    </w:rPr>
  </w:style>
  <w:style w:type="character" w:customStyle="1" w:styleId="Bodytext32">
    <w:name w:val="Body text3"/>
    <w:basedOn w:val="Bodytext"/>
    <w:rsid w:val="004F2664"/>
    <w:rPr>
      <w:rFonts w:ascii="Times New Roman" w:hAnsi="Times New Roman" w:cs="Times New Roman"/>
      <w:spacing w:val="8"/>
      <w:shd w:val="clear" w:color="auto" w:fill="FFFFFF"/>
    </w:rPr>
  </w:style>
  <w:style w:type="character" w:customStyle="1" w:styleId="Bodytext115pt8">
    <w:name w:val="Body text + 11.5 pt8"/>
    <w:aliases w:val="Spacing 0 pt66"/>
    <w:rsid w:val="004F2664"/>
    <w:rPr>
      <w:rFonts w:ascii="Times New Roman" w:hAnsi="Times New Roman" w:cs="Times New Roman"/>
      <w:spacing w:val="3"/>
      <w:sz w:val="23"/>
      <w:szCs w:val="23"/>
      <w:u w:val="none"/>
    </w:rPr>
  </w:style>
  <w:style w:type="character" w:customStyle="1" w:styleId="BodytextBold4">
    <w:name w:val="Body text + Bold4"/>
    <w:aliases w:val="Spacing 0 pt65"/>
    <w:rsid w:val="004F2664"/>
    <w:rPr>
      <w:rFonts w:ascii="Times New Roman" w:hAnsi="Times New Roman" w:cs="Times New Roman"/>
      <w:b/>
      <w:bCs/>
      <w:spacing w:val="11"/>
      <w:sz w:val="22"/>
      <w:szCs w:val="22"/>
      <w:u w:val="none"/>
    </w:rPr>
  </w:style>
  <w:style w:type="character" w:customStyle="1" w:styleId="Bodytext115pt7">
    <w:name w:val="Body text + 11.5 pt7"/>
    <w:aliases w:val="Spacing 0 pt64"/>
    <w:rsid w:val="004F2664"/>
    <w:rPr>
      <w:rFonts w:ascii="Times New Roman" w:hAnsi="Times New Roman" w:cs="Times New Roman"/>
      <w:spacing w:val="3"/>
      <w:sz w:val="23"/>
      <w:szCs w:val="23"/>
      <w:u w:val="none"/>
    </w:rPr>
  </w:style>
  <w:style w:type="character" w:customStyle="1" w:styleId="Bodytext115pt6">
    <w:name w:val="Body text + 11.5 pt6"/>
    <w:aliases w:val="Spacing 0 pt63"/>
    <w:rsid w:val="004F2664"/>
    <w:rPr>
      <w:rFonts w:ascii="Times New Roman" w:hAnsi="Times New Roman" w:cs="Times New Roman"/>
      <w:spacing w:val="3"/>
      <w:sz w:val="23"/>
      <w:szCs w:val="23"/>
      <w:u w:val="none"/>
    </w:rPr>
  </w:style>
  <w:style w:type="character" w:customStyle="1" w:styleId="Headerorfooter24">
    <w:name w:val="Header or footer (2)4"/>
    <w:basedOn w:val="Headerorfooter20"/>
    <w:rsid w:val="004F2664"/>
    <w:rPr>
      <w:rFonts w:ascii="Times New Roman" w:hAnsi="Times New Roman" w:cs="Times New Roman"/>
      <w:spacing w:val="11"/>
      <w:sz w:val="21"/>
      <w:szCs w:val="21"/>
      <w:shd w:val="clear" w:color="auto" w:fill="FFFFFF"/>
    </w:rPr>
  </w:style>
  <w:style w:type="character" w:customStyle="1" w:styleId="Bodytext105pt3">
    <w:name w:val="Body text + 10.5 pt3"/>
    <w:aliases w:val="Bold10,Spacing 0 pt62"/>
    <w:rsid w:val="004F2664"/>
    <w:rPr>
      <w:rFonts w:ascii="Times New Roman" w:hAnsi="Times New Roman" w:cs="Times New Roman"/>
      <w:b/>
      <w:bCs/>
      <w:spacing w:val="10"/>
      <w:sz w:val="21"/>
      <w:szCs w:val="21"/>
      <w:u w:val="none"/>
    </w:rPr>
  </w:style>
  <w:style w:type="character" w:customStyle="1" w:styleId="BodytextBold3">
    <w:name w:val="Body text + Bold3"/>
    <w:rsid w:val="004F2664"/>
    <w:rPr>
      <w:rFonts w:ascii="Times New Roman" w:hAnsi="Times New Roman" w:cs="Times New Roman"/>
      <w:b/>
      <w:bCs/>
      <w:spacing w:val="8"/>
      <w:sz w:val="22"/>
      <w:szCs w:val="22"/>
      <w:u w:val="none"/>
    </w:rPr>
  </w:style>
  <w:style w:type="character" w:customStyle="1" w:styleId="Bodytext115pt5">
    <w:name w:val="Body text + 11.5 pt5"/>
    <w:aliases w:val="Spacing 0 pt61"/>
    <w:rsid w:val="004F2664"/>
    <w:rPr>
      <w:rFonts w:ascii="Times New Roman" w:hAnsi="Times New Roman" w:cs="Times New Roman"/>
      <w:spacing w:val="6"/>
      <w:sz w:val="23"/>
      <w:szCs w:val="23"/>
      <w:u w:val="none"/>
    </w:rPr>
  </w:style>
  <w:style w:type="character" w:customStyle="1" w:styleId="BodytextGeorgia3">
    <w:name w:val="Body text + Georgia3"/>
    <w:aliases w:val="7.5 pt2,Spacing 0 pt60"/>
    <w:rsid w:val="004F2664"/>
    <w:rPr>
      <w:rFonts w:ascii="Georgia" w:hAnsi="Georgia" w:cs="Georgia"/>
      <w:spacing w:val="2"/>
      <w:sz w:val="15"/>
      <w:szCs w:val="15"/>
      <w:u w:val="none"/>
    </w:rPr>
  </w:style>
  <w:style w:type="character" w:customStyle="1" w:styleId="BodytextTahoma">
    <w:name w:val="Body text + Tahoma"/>
    <w:aliases w:val="4 pt5,Spacing 0 pt59"/>
    <w:rsid w:val="004F2664"/>
    <w:rPr>
      <w:rFonts w:ascii="Tahoma" w:hAnsi="Tahoma" w:cs="Tahoma"/>
      <w:spacing w:val="0"/>
      <w:sz w:val="8"/>
      <w:szCs w:val="8"/>
      <w:u w:val="none"/>
    </w:rPr>
  </w:style>
  <w:style w:type="character" w:customStyle="1" w:styleId="BodytextBold2">
    <w:name w:val="Body text + Bold2"/>
    <w:aliases w:val="Spacing 0 pt58"/>
    <w:rsid w:val="004F2664"/>
    <w:rPr>
      <w:rFonts w:ascii="Times New Roman" w:hAnsi="Times New Roman" w:cs="Times New Roman"/>
      <w:b/>
      <w:bCs/>
      <w:noProof/>
      <w:spacing w:val="11"/>
      <w:sz w:val="22"/>
      <w:szCs w:val="22"/>
      <w:u w:val="none"/>
    </w:rPr>
  </w:style>
  <w:style w:type="character" w:customStyle="1" w:styleId="HeaderorfooterSpacing0pt3">
    <w:name w:val="Header or footer + Spacing 0 pt3"/>
    <w:rsid w:val="004F2664"/>
    <w:rPr>
      <w:rFonts w:ascii="Times New Roman" w:hAnsi="Times New Roman" w:cs="Times New Roman"/>
      <w:b/>
      <w:bCs/>
      <w:spacing w:val="11"/>
      <w:sz w:val="21"/>
      <w:szCs w:val="21"/>
      <w:u w:val="none"/>
    </w:rPr>
  </w:style>
  <w:style w:type="character" w:customStyle="1" w:styleId="Bodytext25">
    <w:name w:val="Body text2"/>
    <w:basedOn w:val="Bodytext"/>
    <w:rsid w:val="004F2664"/>
    <w:rPr>
      <w:rFonts w:ascii="Times New Roman" w:hAnsi="Times New Roman" w:cs="Times New Roman"/>
      <w:spacing w:val="8"/>
      <w:shd w:val="clear" w:color="auto" w:fill="FFFFFF"/>
    </w:rPr>
  </w:style>
  <w:style w:type="character" w:customStyle="1" w:styleId="HeaderorfooterSpacing0pt2">
    <w:name w:val="Header or footer + Spacing 0 pt2"/>
    <w:rsid w:val="004F2664"/>
    <w:rPr>
      <w:rFonts w:ascii="Times New Roman" w:hAnsi="Times New Roman" w:cs="Times New Roman"/>
      <w:b/>
      <w:bCs/>
      <w:spacing w:val="11"/>
      <w:sz w:val="21"/>
      <w:szCs w:val="21"/>
      <w:u w:val="none"/>
    </w:rPr>
  </w:style>
  <w:style w:type="character" w:customStyle="1" w:styleId="Bodytext115pt4">
    <w:name w:val="Body text + 11.5 pt4"/>
    <w:aliases w:val="Spacing 0 pt57"/>
    <w:rsid w:val="004F2664"/>
    <w:rPr>
      <w:rFonts w:ascii="Times New Roman" w:hAnsi="Times New Roman" w:cs="Times New Roman"/>
      <w:spacing w:val="6"/>
      <w:sz w:val="23"/>
      <w:szCs w:val="23"/>
      <w:u w:val="none"/>
    </w:rPr>
  </w:style>
  <w:style w:type="character" w:customStyle="1" w:styleId="Bodytext115pt3">
    <w:name w:val="Body text + 11.5 pt3"/>
    <w:aliases w:val="Spacing 0 pt56"/>
    <w:rsid w:val="004F2664"/>
    <w:rPr>
      <w:rFonts w:ascii="Times New Roman" w:hAnsi="Times New Roman" w:cs="Times New Roman"/>
      <w:spacing w:val="3"/>
      <w:sz w:val="23"/>
      <w:szCs w:val="23"/>
      <w:u w:val="none"/>
    </w:rPr>
  </w:style>
  <w:style w:type="character" w:customStyle="1" w:styleId="Tablecaption22">
    <w:name w:val="Table caption2"/>
    <w:basedOn w:val="Tablecaption"/>
    <w:rsid w:val="004F2664"/>
    <w:rPr>
      <w:rFonts w:ascii="Times New Roman" w:hAnsi="Times New Roman" w:cs="Times New Roman"/>
      <w:spacing w:val="8"/>
      <w:shd w:val="clear" w:color="auto" w:fill="FFFFFF"/>
    </w:rPr>
  </w:style>
  <w:style w:type="character" w:customStyle="1" w:styleId="Heading82">
    <w:name w:val="Heading #8 (2)_"/>
    <w:link w:val="Heading821"/>
    <w:rsid w:val="004F2664"/>
    <w:rPr>
      <w:rFonts w:ascii="Times New Roman" w:hAnsi="Times New Roman" w:cs="Times New Roman"/>
      <w:spacing w:val="8"/>
      <w:shd w:val="clear" w:color="auto" w:fill="FFFFFF"/>
    </w:rPr>
  </w:style>
  <w:style w:type="character" w:customStyle="1" w:styleId="Bodytext320">
    <w:name w:val="Body text (3)2"/>
    <w:basedOn w:val="Bodytext3"/>
    <w:rsid w:val="004F2664"/>
    <w:rPr>
      <w:rFonts w:ascii="Times New Roman" w:hAnsi="Times New Roman" w:cs="Times New Roman"/>
      <w:b/>
      <w:bCs/>
      <w:spacing w:val="11"/>
      <w:shd w:val="clear" w:color="auto" w:fill="FFFFFF"/>
    </w:rPr>
  </w:style>
  <w:style w:type="character" w:customStyle="1" w:styleId="Bodytext3NotBold1">
    <w:name w:val="Body text (3) + Not Bold1"/>
    <w:aliases w:val="Spacing 0 pt55"/>
    <w:rsid w:val="004F2664"/>
    <w:rPr>
      <w:rFonts w:ascii="Times New Roman" w:hAnsi="Times New Roman" w:cs="Times New Roman"/>
      <w:b/>
      <w:bCs/>
      <w:spacing w:val="8"/>
      <w:sz w:val="22"/>
      <w:szCs w:val="22"/>
      <w:u w:val="none"/>
    </w:rPr>
  </w:style>
  <w:style w:type="character" w:customStyle="1" w:styleId="Heading9">
    <w:name w:val="Heading #9_"/>
    <w:link w:val="Heading91"/>
    <w:rsid w:val="004F2664"/>
    <w:rPr>
      <w:rFonts w:ascii="Times New Roman" w:hAnsi="Times New Roman" w:cs="Times New Roman"/>
      <w:b/>
      <w:bCs/>
      <w:spacing w:val="11"/>
      <w:shd w:val="clear" w:color="auto" w:fill="FFFFFF"/>
    </w:rPr>
  </w:style>
  <w:style w:type="character" w:customStyle="1" w:styleId="Heading90">
    <w:name w:val="Heading #9"/>
    <w:basedOn w:val="Heading9"/>
    <w:rsid w:val="004F2664"/>
    <w:rPr>
      <w:rFonts w:ascii="Times New Roman" w:hAnsi="Times New Roman" w:cs="Times New Roman"/>
      <w:b/>
      <w:bCs/>
      <w:spacing w:val="11"/>
      <w:shd w:val="clear" w:color="auto" w:fill="FFFFFF"/>
    </w:rPr>
  </w:style>
  <w:style w:type="character" w:customStyle="1" w:styleId="Heading92">
    <w:name w:val="Heading #9 (2)_"/>
    <w:link w:val="Heading921"/>
    <w:rsid w:val="004F2664"/>
    <w:rPr>
      <w:rFonts w:ascii="Times New Roman" w:hAnsi="Times New Roman" w:cs="Times New Roman"/>
      <w:spacing w:val="8"/>
      <w:shd w:val="clear" w:color="auto" w:fill="FFFFFF"/>
    </w:rPr>
  </w:style>
  <w:style w:type="character" w:customStyle="1" w:styleId="Heading920">
    <w:name w:val="Heading #9 (2)"/>
    <w:basedOn w:val="Heading92"/>
    <w:rsid w:val="004F2664"/>
    <w:rPr>
      <w:rFonts w:ascii="Times New Roman" w:hAnsi="Times New Roman" w:cs="Times New Roman"/>
      <w:spacing w:val="8"/>
      <w:shd w:val="clear" w:color="auto" w:fill="FFFFFF"/>
    </w:rPr>
  </w:style>
  <w:style w:type="character" w:customStyle="1" w:styleId="Bodytext125pt10">
    <w:name w:val="Body text + 12.5 pt10"/>
    <w:aliases w:val="Spacing 0 pt54"/>
    <w:rsid w:val="004F2664"/>
    <w:rPr>
      <w:rFonts w:ascii="Times New Roman" w:hAnsi="Times New Roman" w:cs="Times New Roman"/>
      <w:spacing w:val="2"/>
      <w:sz w:val="25"/>
      <w:szCs w:val="25"/>
      <w:u w:val="none"/>
    </w:rPr>
  </w:style>
  <w:style w:type="character" w:customStyle="1" w:styleId="Bodytext4pt3">
    <w:name w:val="Body text + 4 pt3"/>
    <w:aliases w:val="Italic1,Spacing 0 pt53"/>
    <w:rsid w:val="004F2664"/>
    <w:rPr>
      <w:rFonts w:ascii="Times New Roman" w:hAnsi="Times New Roman" w:cs="Times New Roman"/>
      <w:i/>
      <w:iCs/>
      <w:spacing w:val="0"/>
      <w:sz w:val="8"/>
      <w:szCs w:val="8"/>
      <w:u w:val="none"/>
    </w:rPr>
  </w:style>
  <w:style w:type="character" w:customStyle="1" w:styleId="Headerorfooter23">
    <w:name w:val="Header or footer (2)3"/>
    <w:basedOn w:val="Headerorfooter20"/>
    <w:rsid w:val="004F2664"/>
    <w:rPr>
      <w:rFonts w:ascii="Times New Roman" w:hAnsi="Times New Roman" w:cs="Times New Roman"/>
      <w:spacing w:val="11"/>
      <w:sz w:val="21"/>
      <w:szCs w:val="21"/>
      <w:shd w:val="clear" w:color="auto" w:fill="FFFFFF"/>
    </w:rPr>
  </w:style>
  <w:style w:type="character" w:customStyle="1" w:styleId="Tablecaption23">
    <w:name w:val="Table caption (2)3"/>
    <w:basedOn w:val="Tablecaption2"/>
    <w:rsid w:val="004F2664"/>
    <w:rPr>
      <w:rFonts w:ascii="Times New Roman" w:hAnsi="Times New Roman" w:cs="Times New Roman"/>
      <w:b/>
      <w:bCs/>
      <w:spacing w:val="11"/>
      <w:shd w:val="clear" w:color="auto" w:fill="FFFFFF"/>
    </w:rPr>
  </w:style>
  <w:style w:type="character" w:customStyle="1" w:styleId="Tablecaption2NotBold1">
    <w:name w:val="Table caption (2) + Not Bold1"/>
    <w:aliases w:val="Spacing 0 pt52"/>
    <w:rsid w:val="004F2664"/>
    <w:rPr>
      <w:rFonts w:ascii="Times New Roman" w:hAnsi="Times New Roman" w:cs="Times New Roman"/>
      <w:b/>
      <w:bCs/>
      <w:spacing w:val="8"/>
      <w:sz w:val="22"/>
      <w:szCs w:val="22"/>
      <w:u w:val="none"/>
    </w:rPr>
  </w:style>
  <w:style w:type="character" w:customStyle="1" w:styleId="Heading820">
    <w:name w:val="Heading #8 (2)"/>
    <w:basedOn w:val="Heading82"/>
    <w:rsid w:val="004F2664"/>
    <w:rPr>
      <w:rFonts w:ascii="Times New Roman" w:hAnsi="Times New Roman" w:cs="Times New Roman"/>
      <w:spacing w:val="8"/>
      <w:shd w:val="clear" w:color="auto" w:fill="FFFFFF"/>
    </w:rPr>
  </w:style>
  <w:style w:type="character" w:customStyle="1" w:styleId="BodytextBold1">
    <w:name w:val="Body text + Bold1"/>
    <w:rsid w:val="004F2664"/>
    <w:rPr>
      <w:rFonts w:ascii="Times New Roman" w:hAnsi="Times New Roman" w:cs="Times New Roman"/>
      <w:b/>
      <w:bCs/>
      <w:spacing w:val="8"/>
      <w:sz w:val="22"/>
      <w:szCs w:val="22"/>
      <w:u w:val="none"/>
    </w:rPr>
  </w:style>
  <w:style w:type="character" w:customStyle="1" w:styleId="Heading7">
    <w:name w:val="Heading #7_"/>
    <w:link w:val="Heading71"/>
    <w:rsid w:val="004F2664"/>
    <w:rPr>
      <w:rFonts w:ascii="Times New Roman" w:hAnsi="Times New Roman" w:cs="Times New Roman"/>
      <w:spacing w:val="8"/>
      <w:shd w:val="clear" w:color="auto" w:fill="FFFFFF"/>
    </w:rPr>
  </w:style>
  <w:style w:type="character" w:customStyle="1" w:styleId="Heading70">
    <w:name w:val="Heading #7"/>
    <w:basedOn w:val="Heading7"/>
    <w:rsid w:val="004F2664"/>
    <w:rPr>
      <w:rFonts w:ascii="Times New Roman" w:hAnsi="Times New Roman" w:cs="Times New Roman"/>
      <w:spacing w:val="8"/>
      <w:shd w:val="clear" w:color="auto" w:fill="FFFFFF"/>
    </w:rPr>
  </w:style>
  <w:style w:type="character" w:customStyle="1" w:styleId="Heading7Bold">
    <w:name w:val="Heading #7 + Bold"/>
    <w:aliases w:val="Spacing 0 pt51"/>
    <w:rsid w:val="004F2664"/>
    <w:rPr>
      <w:rFonts w:ascii="Times New Roman" w:hAnsi="Times New Roman" w:cs="Times New Roman"/>
      <w:b/>
      <w:bCs/>
      <w:spacing w:val="11"/>
      <w:sz w:val="22"/>
      <w:szCs w:val="22"/>
      <w:u w:val="none"/>
    </w:rPr>
  </w:style>
  <w:style w:type="character" w:customStyle="1" w:styleId="Bodytext4pt2">
    <w:name w:val="Body text + 4 pt2"/>
    <w:aliases w:val="Spacing 0 pt50"/>
    <w:rsid w:val="004F2664"/>
    <w:rPr>
      <w:rFonts w:ascii="Times New Roman" w:hAnsi="Times New Roman" w:cs="Times New Roman"/>
      <w:noProof/>
      <w:spacing w:val="0"/>
      <w:sz w:val="8"/>
      <w:szCs w:val="8"/>
      <w:u w:val="none"/>
    </w:rPr>
  </w:style>
  <w:style w:type="character" w:customStyle="1" w:styleId="BodytextFrankRuehl2">
    <w:name w:val="Body text + FrankRuehl2"/>
    <w:aliases w:val="16 pt2,Spacing 0 pt49"/>
    <w:rsid w:val="004F2664"/>
    <w:rPr>
      <w:rFonts w:ascii="FrankRuehl" w:hAnsi="Times New Roman" w:cs="FrankRuehl"/>
      <w:spacing w:val="-4"/>
      <w:sz w:val="32"/>
      <w:szCs w:val="32"/>
      <w:u w:val="none"/>
    </w:rPr>
  </w:style>
  <w:style w:type="character" w:customStyle="1" w:styleId="Bodytext125pt9">
    <w:name w:val="Body text + 12.5 pt9"/>
    <w:aliases w:val="Bold9,Spacing 0 pt48"/>
    <w:rsid w:val="004F2664"/>
    <w:rPr>
      <w:rFonts w:ascii="Times New Roman" w:hAnsi="Times New Roman" w:cs="Times New Roman"/>
      <w:b/>
      <w:bCs/>
      <w:spacing w:val="4"/>
      <w:sz w:val="25"/>
      <w:szCs w:val="25"/>
      <w:u w:val="none"/>
    </w:rPr>
  </w:style>
  <w:style w:type="character" w:customStyle="1" w:styleId="BodytextFranklinGothicHeavy">
    <w:name w:val="Body text + Franklin Gothic Heavy"/>
    <w:aliases w:val="4 pt4,Spacing 0 pt47"/>
    <w:rsid w:val="004F2664"/>
    <w:rPr>
      <w:rFonts w:ascii="Franklin Gothic Heavy" w:hAnsi="Franklin Gothic Heavy" w:cs="Franklin Gothic Heavy"/>
      <w:noProof/>
      <w:spacing w:val="0"/>
      <w:sz w:val="8"/>
      <w:szCs w:val="8"/>
      <w:u w:val="none"/>
    </w:rPr>
  </w:style>
  <w:style w:type="character" w:customStyle="1" w:styleId="HeaderorfooterSpacing0pt1">
    <w:name w:val="Header or footer + Spacing 0 pt1"/>
    <w:rsid w:val="004F2664"/>
    <w:rPr>
      <w:rFonts w:ascii="Times New Roman" w:hAnsi="Times New Roman" w:cs="Times New Roman"/>
      <w:b/>
      <w:bCs/>
      <w:spacing w:val="11"/>
      <w:sz w:val="21"/>
      <w:szCs w:val="21"/>
      <w:u w:val="none"/>
    </w:rPr>
  </w:style>
  <w:style w:type="character" w:customStyle="1" w:styleId="Headerorfooter220">
    <w:name w:val="Header or footer (2)2"/>
    <w:basedOn w:val="Headerorfooter20"/>
    <w:rsid w:val="004F2664"/>
    <w:rPr>
      <w:rFonts w:ascii="Times New Roman" w:hAnsi="Times New Roman" w:cs="Times New Roman"/>
      <w:spacing w:val="11"/>
      <w:sz w:val="21"/>
      <w:szCs w:val="21"/>
      <w:shd w:val="clear" w:color="auto" w:fill="FFFFFF"/>
    </w:rPr>
  </w:style>
  <w:style w:type="character" w:customStyle="1" w:styleId="BodytextItalic5">
    <w:name w:val="Body text + Italic5"/>
    <w:aliases w:val="Spacing 0 pt46"/>
    <w:rsid w:val="004F2664"/>
    <w:rPr>
      <w:rFonts w:ascii="Times New Roman" w:hAnsi="Times New Roman" w:cs="Times New Roman"/>
      <w:i/>
      <w:iCs/>
      <w:noProof/>
      <w:spacing w:val="0"/>
      <w:sz w:val="22"/>
      <w:szCs w:val="22"/>
      <w:u w:val="none"/>
    </w:rPr>
  </w:style>
  <w:style w:type="character" w:customStyle="1" w:styleId="Bodytext125pt8">
    <w:name w:val="Body text + 12.5 pt8"/>
    <w:aliases w:val="Spacing 0 pt45"/>
    <w:rsid w:val="004F2664"/>
    <w:rPr>
      <w:rFonts w:ascii="Times New Roman" w:hAnsi="Times New Roman" w:cs="Times New Roman"/>
      <w:spacing w:val="2"/>
      <w:sz w:val="25"/>
      <w:szCs w:val="25"/>
      <w:u w:val="none"/>
    </w:rPr>
  </w:style>
  <w:style w:type="character" w:customStyle="1" w:styleId="BodytextItalic4">
    <w:name w:val="Body text + Italic4"/>
    <w:aliases w:val="Spacing 0 pt44"/>
    <w:rsid w:val="004F2664"/>
    <w:rPr>
      <w:rFonts w:ascii="Times New Roman" w:hAnsi="Times New Roman" w:cs="Times New Roman"/>
      <w:i/>
      <w:iCs/>
      <w:noProof/>
      <w:spacing w:val="4"/>
      <w:sz w:val="22"/>
      <w:szCs w:val="22"/>
      <w:u w:val="none"/>
    </w:rPr>
  </w:style>
  <w:style w:type="character" w:customStyle="1" w:styleId="BodytextItalic3">
    <w:name w:val="Body text + Italic3"/>
    <w:aliases w:val="Spacing 0 pt43"/>
    <w:rsid w:val="004F2664"/>
    <w:rPr>
      <w:rFonts w:ascii="Times New Roman" w:hAnsi="Times New Roman" w:cs="Times New Roman"/>
      <w:i/>
      <w:iCs/>
      <w:spacing w:val="4"/>
      <w:sz w:val="22"/>
      <w:szCs w:val="22"/>
      <w:u w:val="none"/>
    </w:rPr>
  </w:style>
  <w:style w:type="character" w:customStyle="1" w:styleId="Bodytext125pt7">
    <w:name w:val="Body text + 12.5 pt7"/>
    <w:aliases w:val="Spacing 0 pt42"/>
    <w:rsid w:val="004F2664"/>
    <w:rPr>
      <w:rFonts w:ascii="Times New Roman" w:hAnsi="Times New Roman" w:cs="Times New Roman"/>
      <w:spacing w:val="2"/>
      <w:sz w:val="25"/>
      <w:szCs w:val="25"/>
      <w:u w:val="none"/>
    </w:rPr>
  </w:style>
  <w:style w:type="character" w:customStyle="1" w:styleId="Bodytext125pt6">
    <w:name w:val="Body text + 12.5 pt6"/>
    <w:aliases w:val="Spacing 0 pt41"/>
    <w:rsid w:val="004F2664"/>
    <w:rPr>
      <w:rFonts w:ascii="Times New Roman" w:hAnsi="Times New Roman" w:cs="Times New Roman"/>
      <w:spacing w:val="2"/>
      <w:sz w:val="25"/>
      <w:szCs w:val="25"/>
      <w:u w:val="none"/>
    </w:rPr>
  </w:style>
  <w:style w:type="character" w:customStyle="1" w:styleId="Bodytext105pt2">
    <w:name w:val="Body text + 10.5 pt2"/>
    <w:aliases w:val="Bold8,Spacing 0 pt40"/>
    <w:rsid w:val="004F2664"/>
    <w:rPr>
      <w:rFonts w:ascii="Times New Roman" w:hAnsi="Times New Roman" w:cs="Times New Roman"/>
      <w:b/>
      <w:bCs/>
      <w:spacing w:val="10"/>
      <w:sz w:val="21"/>
      <w:szCs w:val="21"/>
      <w:u w:val="none"/>
    </w:rPr>
  </w:style>
  <w:style w:type="character" w:customStyle="1" w:styleId="Bodytext105pt1">
    <w:name w:val="Body text + 10.5 pt1"/>
    <w:aliases w:val="Bold7,Spacing 0 pt39"/>
    <w:rsid w:val="004F2664"/>
    <w:rPr>
      <w:rFonts w:ascii="Times New Roman" w:hAnsi="Times New Roman" w:cs="Times New Roman"/>
      <w:b/>
      <w:bCs/>
      <w:spacing w:val="10"/>
      <w:sz w:val="21"/>
      <w:szCs w:val="21"/>
      <w:u w:val="none"/>
    </w:rPr>
  </w:style>
  <w:style w:type="character" w:customStyle="1" w:styleId="Bodytext115pt2">
    <w:name w:val="Body text + 11.5 pt2"/>
    <w:aliases w:val="Spacing 0 pt38"/>
    <w:rsid w:val="004F2664"/>
    <w:rPr>
      <w:rFonts w:ascii="Times New Roman" w:hAnsi="Times New Roman" w:cs="Times New Roman"/>
      <w:spacing w:val="6"/>
      <w:sz w:val="23"/>
      <w:szCs w:val="23"/>
      <w:u w:val="none"/>
    </w:rPr>
  </w:style>
  <w:style w:type="character" w:customStyle="1" w:styleId="Heading8">
    <w:name w:val="Heading #8_"/>
    <w:link w:val="Heading81"/>
    <w:rsid w:val="004F2664"/>
    <w:rPr>
      <w:rFonts w:ascii="Times New Roman" w:hAnsi="Times New Roman" w:cs="Times New Roman"/>
      <w:b/>
      <w:bCs/>
      <w:spacing w:val="11"/>
      <w:shd w:val="clear" w:color="auto" w:fill="FFFFFF"/>
    </w:rPr>
  </w:style>
  <w:style w:type="character" w:customStyle="1" w:styleId="Heading80">
    <w:name w:val="Heading #8"/>
    <w:basedOn w:val="Heading8"/>
    <w:rsid w:val="004F2664"/>
    <w:rPr>
      <w:rFonts w:ascii="Times New Roman" w:hAnsi="Times New Roman" w:cs="Times New Roman"/>
      <w:b/>
      <w:bCs/>
      <w:spacing w:val="11"/>
      <w:shd w:val="clear" w:color="auto" w:fill="FFFFFF"/>
    </w:rPr>
  </w:style>
  <w:style w:type="character" w:customStyle="1" w:styleId="BodytextItalic2">
    <w:name w:val="Body text + Italic2"/>
    <w:aliases w:val="Spacing 0 pt37"/>
    <w:rsid w:val="004F2664"/>
    <w:rPr>
      <w:rFonts w:ascii="Times New Roman" w:hAnsi="Times New Roman" w:cs="Times New Roman"/>
      <w:i/>
      <w:iCs/>
      <w:noProof/>
      <w:spacing w:val="4"/>
      <w:sz w:val="22"/>
      <w:szCs w:val="22"/>
      <w:u w:val="none"/>
    </w:rPr>
  </w:style>
  <w:style w:type="character" w:customStyle="1" w:styleId="Tablecaption220">
    <w:name w:val="Table caption (2)2"/>
    <w:basedOn w:val="Tablecaption2"/>
    <w:rsid w:val="004F2664"/>
    <w:rPr>
      <w:rFonts w:ascii="Times New Roman" w:hAnsi="Times New Roman" w:cs="Times New Roman"/>
      <w:b/>
      <w:bCs/>
      <w:spacing w:val="11"/>
      <w:shd w:val="clear" w:color="auto" w:fill="FFFFFF"/>
    </w:rPr>
  </w:style>
  <w:style w:type="character" w:customStyle="1" w:styleId="BodytextGeorgia2">
    <w:name w:val="Body text + Georgia2"/>
    <w:aliases w:val="9.5 pt1,Spacing 0 pt36"/>
    <w:rsid w:val="004F2664"/>
    <w:rPr>
      <w:rFonts w:ascii="Georgia" w:hAnsi="Georgia" w:cs="Georgia"/>
      <w:spacing w:val="18"/>
      <w:sz w:val="19"/>
      <w:szCs w:val="19"/>
      <w:u w:val="none"/>
    </w:rPr>
  </w:style>
  <w:style w:type="character" w:customStyle="1" w:styleId="Bodytext230">
    <w:name w:val="Body text (23)_"/>
    <w:link w:val="Bodytext231"/>
    <w:rsid w:val="004F2664"/>
    <w:rPr>
      <w:rFonts w:ascii="Times New Roman" w:hAnsi="Times New Roman" w:cs="Times New Roman"/>
      <w:b/>
      <w:bCs/>
      <w:spacing w:val="17"/>
      <w:sz w:val="20"/>
      <w:szCs w:val="20"/>
      <w:shd w:val="clear" w:color="auto" w:fill="FFFFFF"/>
    </w:rPr>
  </w:style>
  <w:style w:type="character" w:customStyle="1" w:styleId="Bodytext2311pt">
    <w:name w:val="Body text (23) + 11 pt"/>
    <w:aliases w:val="Spacing 0 pt35"/>
    <w:rsid w:val="004F2664"/>
    <w:rPr>
      <w:rFonts w:ascii="Times New Roman" w:hAnsi="Times New Roman" w:cs="Times New Roman"/>
      <w:b/>
      <w:bCs/>
      <w:spacing w:val="11"/>
      <w:sz w:val="22"/>
      <w:szCs w:val="22"/>
      <w:u w:val="none"/>
    </w:rPr>
  </w:style>
  <w:style w:type="character" w:customStyle="1" w:styleId="Heading72">
    <w:name w:val="Heading #7 (2)_"/>
    <w:link w:val="Heading721"/>
    <w:rsid w:val="004F2664"/>
    <w:rPr>
      <w:rFonts w:ascii="Times New Roman" w:hAnsi="Times New Roman" w:cs="Times New Roman"/>
      <w:b/>
      <w:bCs/>
      <w:spacing w:val="11"/>
      <w:shd w:val="clear" w:color="auto" w:fill="FFFFFF"/>
    </w:rPr>
  </w:style>
  <w:style w:type="character" w:customStyle="1" w:styleId="Heading720">
    <w:name w:val="Heading #7 (2)"/>
    <w:basedOn w:val="Heading72"/>
    <w:rsid w:val="004F2664"/>
    <w:rPr>
      <w:rFonts w:ascii="Times New Roman" w:hAnsi="Times New Roman" w:cs="Times New Roman"/>
      <w:b/>
      <w:bCs/>
      <w:spacing w:val="11"/>
      <w:shd w:val="clear" w:color="auto" w:fill="FFFFFF"/>
    </w:rPr>
  </w:style>
  <w:style w:type="character" w:customStyle="1" w:styleId="Heading72NotBold">
    <w:name w:val="Heading #7 (2) + Not Bold"/>
    <w:aliases w:val="Spacing 0 pt34"/>
    <w:rsid w:val="004F2664"/>
    <w:rPr>
      <w:rFonts w:ascii="Times New Roman" w:hAnsi="Times New Roman" w:cs="Times New Roman"/>
      <w:b/>
      <w:bCs/>
      <w:spacing w:val="8"/>
      <w:sz w:val="22"/>
      <w:szCs w:val="22"/>
      <w:u w:val="none"/>
    </w:rPr>
  </w:style>
  <w:style w:type="character" w:customStyle="1" w:styleId="Bodytext4pt1">
    <w:name w:val="Body text + 4 pt1"/>
    <w:aliases w:val="Spacing 0 pt33,Scale 150%"/>
    <w:rsid w:val="004F2664"/>
    <w:rPr>
      <w:rFonts w:ascii="Times New Roman" w:hAnsi="Times New Roman" w:cs="Times New Roman"/>
      <w:spacing w:val="0"/>
      <w:w w:val="150"/>
      <w:sz w:val="8"/>
      <w:szCs w:val="8"/>
      <w:u w:val="none"/>
    </w:rPr>
  </w:style>
  <w:style w:type="character" w:customStyle="1" w:styleId="BodytextConsolas1">
    <w:name w:val="Body text + Consolas1"/>
    <w:aliases w:val="4 pt3,Spacing 0 pt32"/>
    <w:rsid w:val="004F2664"/>
    <w:rPr>
      <w:rFonts w:ascii="Consolas" w:hAnsi="Consolas" w:cs="Consolas"/>
      <w:spacing w:val="0"/>
      <w:sz w:val="8"/>
      <w:szCs w:val="8"/>
      <w:u w:val="none"/>
    </w:rPr>
  </w:style>
  <w:style w:type="character" w:customStyle="1" w:styleId="Bodytext125pt5">
    <w:name w:val="Body text + 12.5 pt5"/>
    <w:aliases w:val="Bold6,Spacing 0 pt31"/>
    <w:rsid w:val="004F2664"/>
    <w:rPr>
      <w:rFonts w:ascii="Times New Roman" w:hAnsi="Times New Roman" w:cs="Times New Roman"/>
      <w:b/>
      <w:bCs/>
      <w:spacing w:val="19"/>
      <w:sz w:val="25"/>
      <w:szCs w:val="25"/>
      <w:u w:val="none"/>
    </w:rPr>
  </w:style>
  <w:style w:type="character" w:customStyle="1" w:styleId="Bodytext125pt4">
    <w:name w:val="Body text + 12.5 pt4"/>
    <w:aliases w:val="Spacing 0 pt30"/>
    <w:rsid w:val="004F2664"/>
    <w:rPr>
      <w:rFonts w:ascii="Times New Roman" w:hAnsi="Times New Roman" w:cs="Times New Roman"/>
      <w:spacing w:val="4"/>
      <w:sz w:val="25"/>
      <w:szCs w:val="25"/>
      <w:u w:val="none"/>
    </w:rPr>
  </w:style>
  <w:style w:type="character" w:customStyle="1" w:styleId="Bodytext125pt3">
    <w:name w:val="Body text + 12.5 pt3"/>
    <w:aliases w:val="Spacing 0 pt29"/>
    <w:rsid w:val="004F2664"/>
    <w:rPr>
      <w:rFonts w:ascii="Times New Roman" w:hAnsi="Times New Roman" w:cs="Times New Roman"/>
      <w:spacing w:val="4"/>
      <w:sz w:val="25"/>
      <w:szCs w:val="25"/>
      <w:u w:val="none"/>
    </w:rPr>
  </w:style>
  <w:style w:type="character" w:customStyle="1" w:styleId="Bodytext125pt2">
    <w:name w:val="Body text + 12.5 pt2"/>
    <w:aliases w:val="Spacing 0 pt28"/>
    <w:rsid w:val="004F2664"/>
    <w:rPr>
      <w:rFonts w:ascii="Times New Roman" w:hAnsi="Times New Roman" w:cs="Times New Roman"/>
      <w:spacing w:val="4"/>
      <w:sz w:val="25"/>
      <w:szCs w:val="25"/>
      <w:u w:val="none"/>
    </w:rPr>
  </w:style>
  <w:style w:type="character" w:customStyle="1" w:styleId="Heading822">
    <w:name w:val="Heading #82"/>
    <w:basedOn w:val="Heading8"/>
    <w:rsid w:val="004F2664"/>
    <w:rPr>
      <w:rFonts w:ascii="Times New Roman" w:hAnsi="Times New Roman" w:cs="Times New Roman"/>
      <w:b/>
      <w:bCs/>
      <w:spacing w:val="11"/>
      <w:shd w:val="clear" w:color="auto" w:fill="FFFFFF"/>
    </w:rPr>
  </w:style>
  <w:style w:type="character" w:customStyle="1" w:styleId="Bodytext85pt1">
    <w:name w:val="Body text + 8.5 pt1"/>
    <w:aliases w:val="Spacing 0 pt27"/>
    <w:rsid w:val="004F2664"/>
    <w:rPr>
      <w:rFonts w:ascii="Times New Roman" w:hAnsi="Times New Roman" w:cs="Times New Roman"/>
      <w:spacing w:val="3"/>
      <w:sz w:val="17"/>
      <w:szCs w:val="17"/>
      <w:u w:val="none"/>
    </w:rPr>
  </w:style>
  <w:style w:type="character" w:customStyle="1" w:styleId="BodytextTahoma2">
    <w:name w:val="Body text + Tahoma2"/>
    <w:aliases w:val="4 pt2,Spacing 0 pt26"/>
    <w:rsid w:val="004F2664"/>
    <w:rPr>
      <w:rFonts w:ascii="Tahoma" w:hAnsi="Tahoma" w:cs="Tahoma"/>
      <w:spacing w:val="0"/>
      <w:sz w:val="8"/>
      <w:szCs w:val="8"/>
      <w:u w:val="none"/>
    </w:rPr>
  </w:style>
  <w:style w:type="character" w:customStyle="1" w:styleId="BodytextTahoma1">
    <w:name w:val="Body text + Tahoma1"/>
    <w:aliases w:val="4 pt1,Spacing 0 pt25"/>
    <w:rsid w:val="004F2664"/>
    <w:rPr>
      <w:rFonts w:ascii="Tahoma" w:hAnsi="Tahoma" w:cs="Tahoma"/>
      <w:spacing w:val="0"/>
      <w:sz w:val="8"/>
      <w:szCs w:val="8"/>
      <w:u w:val="none"/>
    </w:rPr>
  </w:style>
  <w:style w:type="character" w:customStyle="1" w:styleId="Bodytext13Spacing0pt">
    <w:name w:val="Body text (13) + Spacing 0 pt"/>
    <w:rsid w:val="004F2664"/>
    <w:rPr>
      <w:rFonts w:ascii="Times New Roman" w:hAnsi="Times New Roman" w:cs="Times New Roman"/>
      <w:b/>
      <w:bCs/>
      <w:spacing w:val="10"/>
      <w:u w:val="none"/>
    </w:rPr>
  </w:style>
  <w:style w:type="character" w:customStyle="1" w:styleId="Bodytext13Spacing0pt1">
    <w:name w:val="Body text (13) + Spacing 0 pt1"/>
    <w:rsid w:val="004F2664"/>
    <w:rPr>
      <w:rFonts w:ascii="Times New Roman" w:hAnsi="Times New Roman" w:cs="Times New Roman"/>
      <w:b/>
      <w:bCs/>
      <w:spacing w:val="10"/>
      <w:u w:val="none"/>
    </w:rPr>
  </w:style>
  <w:style w:type="character" w:customStyle="1" w:styleId="Heading9NotBold">
    <w:name w:val="Heading #9 + Not Bold"/>
    <w:aliases w:val="Spacing 0 pt24"/>
    <w:rsid w:val="004F2664"/>
    <w:rPr>
      <w:rFonts w:ascii="Times New Roman" w:hAnsi="Times New Roman" w:cs="Times New Roman"/>
      <w:b/>
      <w:bCs/>
      <w:spacing w:val="8"/>
      <w:sz w:val="22"/>
      <w:szCs w:val="22"/>
      <w:u w:val="none"/>
    </w:rPr>
  </w:style>
  <w:style w:type="character" w:customStyle="1" w:styleId="Bodytext115pt1">
    <w:name w:val="Body text + 11.5 pt1"/>
    <w:aliases w:val="Spacing 0 pt23"/>
    <w:rsid w:val="004F2664"/>
    <w:rPr>
      <w:rFonts w:ascii="Times New Roman" w:hAnsi="Times New Roman" w:cs="Times New Roman"/>
      <w:spacing w:val="3"/>
      <w:sz w:val="23"/>
      <w:szCs w:val="23"/>
      <w:u w:val="none"/>
    </w:rPr>
  </w:style>
  <w:style w:type="character" w:customStyle="1" w:styleId="Heading5">
    <w:name w:val="Heading #5_"/>
    <w:link w:val="Heading51"/>
    <w:rsid w:val="004F2664"/>
    <w:rPr>
      <w:rFonts w:ascii="Times New Roman" w:hAnsi="Times New Roman" w:cs="Times New Roman"/>
      <w:spacing w:val="8"/>
      <w:shd w:val="clear" w:color="auto" w:fill="FFFFFF"/>
    </w:rPr>
  </w:style>
  <w:style w:type="character" w:customStyle="1" w:styleId="Heading6">
    <w:name w:val="Heading #6_"/>
    <w:link w:val="Heading61"/>
    <w:rsid w:val="004F2664"/>
    <w:rPr>
      <w:rFonts w:ascii="Times New Roman" w:hAnsi="Times New Roman" w:cs="Times New Roman"/>
      <w:spacing w:val="8"/>
      <w:shd w:val="clear" w:color="auto" w:fill="FFFFFF"/>
    </w:rPr>
  </w:style>
  <w:style w:type="character" w:customStyle="1" w:styleId="Heading60">
    <w:name w:val="Heading #6"/>
    <w:basedOn w:val="Heading6"/>
    <w:rsid w:val="004F2664"/>
    <w:rPr>
      <w:rFonts w:ascii="Times New Roman" w:hAnsi="Times New Roman" w:cs="Times New Roman"/>
      <w:spacing w:val="8"/>
      <w:shd w:val="clear" w:color="auto" w:fill="FFFFFF"/>
    </w:rPr>
  </w:style>
  <w:style w:type="character" w:customStyle="1" w:styleId="BodytextItalic1">
    <w:name w:val="Body text + Italic1"/>
    <w:aliases w:val="Spacing 0 pt22"/>
    <w:rsid w:val="004F2664"/>
    <w:rPr>
      <w:rFonts w:ascii="Times New Roman" w:hAnsi="Times New Roman" w:cs="Times New Roman"/>
      <w:i/>
      <w:iCs/>
      <w:spacing w:val="4"/>
      <w:sz w:val="22"/>
      <w:szCs w:val="22"/>
      <w:u w:val="none"/>
    </w:rPr>
  </w:style>
  <w:style w:type="character" w:customStyle="1" w:styleId="Bodytext125pt1">
    <w:name w:val="Body text + 12.5 pt1"/>
    <w:aliases w:val="Spacing 0 pt21"/>
    <w:rsid w:val="004F2664"/>
    <w:rPr>
      <w:rFonts w:ascii="Times New Roman" w:hAnsi="Times New Roman" w:cs="Times New Roman"/>
      <w:spacing w:val="2"/>
      <w:sz w:val="25"/>
      <w:szCs w:val="25"/>
      <w:u w:val="none"/>
    </w:rPr>
  </w:style>
  <w:style w:type="character" w:customStyle="1" w:styleId="BodytextGeorgia1">
    <w:name w:val="Body text + Georgia1"/>
    <w:aliases w:val="7.5 pt1,Spacing 0 pt20"/>
    <w:rsid w:val="004F2664"/>
    <w:rPr>
      <w:rFonts w:ascii="Georgia" w:hAnsi="Georgia" w:cs="Georgia"/>
      <w:spacing w:val="2"/>
      <w:sz w:val="15"/>
      <w:szCs w:val="15"/>
      <w:u w:val="none"/>
    </w:rPr>
  </w:style>
  <w:style w:type="character" w:customStyle="1" w:styleId="Bodytext12pt">
    <w:name w:val="Body text + 12 pt"/>
    <w:aliases w:val="Bold5,Spacing 0 pt19"/>
    <w:rsid w:val="004F2664"/>
    <w:rPr>
      <w:rFonts w:ascii="Times New Roman" w:hAnsi="Times New Roman" w:cs="Times New Roman"/>
      <w:b/>
      <w:bCs/>
      <w:spacing w:val="9"/>
      <w:sz w:val="24"/>
      <w:szCs w:val="24"/>
      <w:u w:val="none"/>
    </w:rPr>
  </w:style>
  <w:style w:type="character" w:customStyle="1" w:styleId="Bodytext12pt3">
    <w:name w:val="Body text + 12 pt3"/>
    <w:aliases w:val="Bold4,Spacing 0 pt18"/>
    <w:rsid w:val="004F2664"/>
    <w:rPr>
      <w:rFonts w:ascii="Times New Roman" w:hAnsi="Times New Roman" w:cs="Times New Roman"/>
      <w:b/>
      <w:bCs/>
      <w:spacing w:val="9"/>
      <w:sz w:val="24"/>
      <w:szCs w:val="24"/>
      <w:u w:val="none"/>
    </w:rPr>
  </w:style>
  <w:style w:type="character" w:customStyle="1" w:styleId="Bodytext12pt2">
    <w:name w:val="Body text + 12 pt2"/>
    <w:aliases w:val="Bold3,Spacing 0 pt17"/>
    <w:rsid w:val="004F2664"/>
    <w:rPr>
      <w:rFonts w:ascii="Times New Roman" w:hAnsi="Times New Roman" w:cs="Times New Roman"/>
      <w:b/>
      <w:bCs/>
      <w:spacing w:val="9"/>
      <w:sz w:val="24"/>
      <w:szCs w:val="24"/>
      <w:u w:val="none"/>
    </w:rPr>
  </w:style>
  <w:style w:type="character" w:customStyle="1" w:styleId="Bodytext12pt1">
    <w:name w:val="Body text + 12 pt1"/>
    <w:aliases w:val="Bold2,Spacing 0 pt16"/>
    <w:rsid w:val="004F2664"/>
    <w:rPr>
      <w:rFonts w:ascii="Times New Roman" w:hAnsi="Times New Roman" w:cs="Times New Roman"/>
      <w:b/>
      <w:bCs/>
      <w:noProof/>
      <w:spacing w:val="9"/>
      <w:sz w:val="24"/>
      <w:szCs w:val="24"/>
      <w:u w:val="none"/>
    </w:rPr>
  </w:style>
  <w:style w:type="character" w:customStyle="1" w:styleId="Heading62">
    <w:name w:val="Heading #62"/>
    <w:basedOn w:val="Heading6"/>
    <w:rsid w:val="004F2664"/>
    <w:rPr>
      <w:rFonts w:ascii="Times New Roman" w:hAnsi="Times New Roman" w:cs="Times New Roman"/>
      <w:spacing w:val="8"/>
      <w:shd w:val="clear" w:color="auto" w:fill="FFFFFF"/>
    </w:rPr>
  </w:style>
  <w:style w:type="character" w:customStyle="1" w:styleId="Heading50">
    <w:name w:val="Heading #5"/>
    <w:basedOn w:val="Heading5"/>
    <w:rsid w:val="004F2664"/>
    <w:rPr>
      <w:rFonts w:ascii="Times New Roman" w:hAnsi="Times New Roman" w:cs="Times New Roman"/>
      <w:spacing w:val="8"/>
      <w:shd w:val="clear" w:color="auto" w:fill="FFFFFF"/>
    </w:rPr>
  </w:style>
  <w:style w:type="character" w:customStyle="1" w:styleId="BodytextFrankRuehl1">
    <w:name w:val="Body text + FrankRuehl1"/>
    <w:aliases w:val="16 pt1,Spacing 0 pt15"/>
    <w:rsid w:val="004F2664"/>
    <w:rPr>
      <w:rFonts w:ascii="FrankRuehl" w:hAnsi="Times New Roman" w:cs="FrankRuehl"/>
      <w:spacing w:val="-4"/>
      <w:sz w:val="32"/>
      <w:szCs w:val="32"/>
      <w:u w:val="none"/>
    </w:rPr>
  </w:style>
  <w:style w:type="character" w:customStyle="1" w:styleId="Headerorfooter4">
    <w:name w:val="Header or footer (4)_"/>
    <w:link w:val="Headerorfooter41"/>
    <w:rsid w:val="004F2664"/>
    <w:rPr>
      <w:rFonts w:ascii="Times New Roman" w:hAnsi="Times New Roman" w:cs="Times New Roman"/>
      <w:b/>
      <w:bCs/>
      <w:spacing w:val="18"/>
      <w:shd w:val="clear" w:color="auto" w:fill="FFFFFF"/>
    </w:rPr>
  </w:style>
  <w:style w:type="character" w:customStyle="1" w:styleId="Headerorfooter40">
    <w:name w:val="Header or footer (4)"/>
    <w:rsid w:val="004F2664"/>
    <w:rPr>
      <w:rFonts w:ascii="Times New Roman" w:hAnsi="Times New Roman" w:cs="Times New Roman"/>
      <w:b/>
      <w:bCs/>
      <w:noProof/>
      <w:spacing w:val="18"/>
      <w:sz w:val="22"/>
      <w:szCs w:val="22"/>
      <w:u w:val="none"/>
    </w:rPr>
  </w:style>
  <w:style w:type="character" w:customStyle="1" w:styleId="Heading922">
    <w:name w:val="Heading #9 (2)2"/>
    <w:basedOn w:val="Heading92"/>
    <w:rsid w:val="004F2664"/>
    <w:rPr>
      <w:rFonts w:ascii="Times New Roman" w:hAnsi="Times New Roman" w:cs="Times New Roman"/>
      <w:spacing w:val="8"/>
      <w:shd w:val="clear" w:color="auto" w:fill="FFFFFF"/>
    </w:rPr>
  </w:style>
  <w:style w:type="character" w:customStyle="1" w:styleId="Heading52">
    <w:name w:val="Heading #5 (2)_"/>
    <w:link w:val="Heading521"/>
    <w:rsid w:val="004F2664"/>
    <w:rPr>
      <w:rFonts w:ascii="Times New Roman" w:hAnsi="Times New Roman" w:cs="Times New Roman"/>
      <w:b/>
      <w:bCs/>
      <w:spacing w:val="11"/>
      <w:shd w:val="clear" w:color="auto" w:fill="FFFFFF"/>
    </w:rPr>
  </w:style>
  <w:style w:type="character" w:customStyle="1" w:styleId="Heading520">
    <w:name w:val="Heading #5 (2)"/>
    <w:basedOn w:val="Heading52"/>
    <w:rsid w:val="004F2664"/>
    <w:rPr>
      <w:rFonts w:ascii="Times New Roman" w:hAnsi="Times New Roman" w:cs="Times New Roman"/>
      <w:b/>
      <w:bCs/>
      <w:spacing w:val="11"/>
      <w:shd w:val="clear" w:color="auto" w:fill="FFFFFF"/>
    </w:rPr>
  </w:style>
  <w:style w:type="character" w:customStyle="1" w:styleId="TOC3Char">
    <w:name w:val="TOC 3 Char"/>
    <w:link w:val="TOC3"/>
    <w:semiHidden/>
    <w:rsid w:val="004F2664"/>
    <w:rPr>
      <w:rFonts w:ascii="Times New Roman" w:hAnsi="Times New Roman" w:cs="Times New Roman"/>
      <w:spacing w:val="8"/>
      <w:shd w:val="clear" w:color="auto" w:fill="FFFFFF"/>
    </w:rPr>
  </w:style>
  <w:style w:type="character" w:customStyle="1" w:styleId="Tableofcontents">
    <w:name w:val="Table of contents"/>
    <w:basedOn w:val="TOC3Char"/>
    <w:rsid w:val="004F2664"/>
    <w:rPr>
      <w:rFonts w:ascii="Times New Roman" w:hAnsi="Times New Roman" w:cs="Times New Roman"/>
      <w:spacing w:val="8"/>
      <w:shd w:val="clear" w:color="auto" w:fill="FFFFFF"/>
    </w:rPr>
  </w:style>
  <w:style w:type="character" w:customStyle="1" w:styleId="Tableofcontents2">
    <w:name w:val="Table of contents (2)_"/>
    <w:link w:val="Tableofcontents21"/>
    <w:rsid w:val="004F2664"/>
    <w:rPr>
      <w:rFonts w:ascii="Times New Roman" w:hAnsi="Times New Roman" w:cs="Times New Roman"/>
      <w:b/>
      <w:bCs/>
      <w:spacing w:val="11"/>
      <w:shd w:val="clear" w:color="auto" w:fill="FFFFFF"/>
    </w:rPr>
  </w:style>
  <w:style w:type="character" w:customStyle="1" w:styleId="Tableofcontents20">
    <w:name w:val="Table of contents (2)"/>
    <w:basedOn w:val="Tableofcontents2"/>
    <w:rsid w:val="004F2664"/>
    <w:rPr>
      <w:rFonts w:ascii="Times New Roman" w:hAnsi="Times New Roman" w:cs="Times New Roman"/>
      <w:b/>
      <w:bCs/>
      <w:spacing w:val="11"/>
      <w:shd w:val="clear" w:color="auto" w:fill="FFFFFF"/>
    </w:rPr>
  </w:style>
  <w:style w:type="character" w:customStyle="1" w:styleId="Tableofcontents2NotBold">
    <w:name w:val="Table of contents (2) + Not Bold"/>
    <w:aliases w:val="Spacing 0 pt14"/>
    <w:rsid w:val="004F2664"/>
    <w:rPr>
      <w:rFonts w:ascii="Times New Roman" w:hAnsi="Times New Roman" w:cs="Times New Roman"/>
      <w:b/>
      <w:bCs/>
      <w:spacing w:val="8"/>
      <w:sz w:val="22"/>
      <w:szCs w:val="22"/>
      <w:u w:val="none"/>
    </w:rPr>
  </w:style>
  <w:style w:type="character" w:customStyle="1" w:styleId="Tableofcontents2NotBold2">
    <w:name w:val="Table of contents (2) + Not Bold2"/>
    <w:aliases w:val="Spacing 0 pt13"/>
    <w:rsid w:val="004F2664"/>
    <w:rPr>
      <w:rFonts w:ascii="Times New Roman" w:hAnsi="Times New Roman" w:cs="Times New Roman"/>
      <w:b/>
      <w:bCs/>
      <w:spacing w:val="8"/>
      <w:sz w:val="22"/>
      <w:szCs w:val="22"/>
      <w:u w:val="none"/>
    </w:rPr>
  </w:style>
  <w:style w:type="character" w:customStyle="1" w:styleId="TableofcontentsBold">
    <w:name w:val="Table of contents + Bold"/>
    <w:aliases w:val="Spacing 0 pt12"/>
    <w:rsid w:val="004F2664"/>
    <w:rPr>
      <w:rFonts w:ascii="Times New Roman" w:hAnsi="Times New Roman" w:cs="Times New Roman"/>
      <w:b/>
      <w:bCs/>
      <w:spacing w:val="11"/>
      <w:sz w:val="22"/>
      <w:szCs w:val="22"/>
      <w:u w:val="none"/>
    </w:rPr>
  </w:style>
  <w:style w:type="character" w:customStyle="1" w:styleId="Picturecaption3">
    <w:name w:val="Picture caption (3)_"/>
    <w:link w:val="Picturecaption30"/>
    <w:rsid w:val="004F2664"/>
    <w:rPr>
      <w:rFonts w:ascii="Times New Roman" w:hAnsi="Times New Roman" w:cs="Times New Roman"/>
      <w:spacing w:val="8"/>
      <w:shd w:val="clear" w:color="auto" w:fill="FFFFFF"/>
    </w:rPr>
  </w:style>
  <w:style w:type="character" w:customStyle="1" w:styleId="Tableofcontents3">
    <w:name w:val="Table of contents3"/>
    <w:basedOn w:val="TOC3Char"/>
    <w:rsid w:val="004F2664"/>
    <w:rPr>
      <w:rFonts w:ascii="Times New Roman" w:hAnsi="Times New Roman" w:cs="Times New Roman"/>
      <w:spacing w:val="8"/>
      <w:shd w:val="clear" w:color="auto" w:fill="FFFFFF"/>
    </w:rPr>
  </w:style>
  <w:style w:type="character" w:customStyle="1" w:styleId="Tableofcontents30">
    <w:name w:val="Table of contents (3)_"/>
    <w:link w:val="Tableofcontents31"/>
    <w:rsid w:val="004F2664"/>
    <w:rPr>
      <w:rFonts w:ascii="Times New Roman" w:hAnsi="Times New Roman" w:cs="Times New Roman"/>
      <w:b/>
      <w:bCs/>
      <w:spacing w:val="10"/>
      <w:sz w:val="21"/>
      <w:szCs w:val="21"/>
      <w:shd w:val="clear" w:color="auto" w:fill="FFFFFF"/>
    </w:rPr>
  </w:style>
  <w:style w:type="character" w:customStyle="1" w:styleId="Tableofcontents32">
    <w:name w:val="Table of contents (3)"/>
    <w:basedOn w:val="Tableofcontents30"/>
    <w:rsid w:val="004F2664"/>
    <w:rPr>
      <w:rFonts w:ascii="Times New Roman" w:hAnsi="Times New Roman" w:cs="Times New Roman"/>
      <w:b/>
      <w:bCs/>
      <w:spacing w:val="10"/>
      <w:sz w:val="21"/>
      <w:szCs w:val="21"/>
      <w:shd w:val="clear" w:color="auto" w:fill="FFFFFF"/>
    </w:rPr>
  </w:style>
  <w:style w:type="character" w:customStyle="1" w:styleId="Tableofcontents22">
    <w:name w:val="Table of contents2"/>
    <w:basedOn w:val="TOC3Char"/>
    <w:rsid w:val="004F2664"/>
    <w:rPr>
      <w:rFonts w:ascii="Times New Roman" w:hAnsi="Times New Roman" w:cs="Times New Roman"/>
      <w:spacing w:val="8"/>
      <w:shd w:val="clear" w:color="auto" w:fill="FFFFFF"/>
    </w:rPr>
  </w:style>
  <w:style w:type="character" w:customStyle="1" w:styleId="TOC5Char">
    <w:name w:val="TOC 5 Char"/>
    <w:link w:val="TOC5"/>
    <w:semiHidden/>
    <w:rsid w:val="004F2664"/>
    <w:rPr>
      <w:rFonts w:ascii="Times New Roman" w:hAnsi="Times New Roman" w:cs="Times New Roman"/>
      <w:b/>
      <w:bCs/>
      <w:spacing w:val="8"/>
      <w:sz w:val="17"/>
      <w:szCs w:val="17"/>
      <w:shd w:val="clear" w:color="auto" w:fill="FFFFFF"/>
    </w:rPr>
  </w:style>
  <w:style w:type="character" w:customStyle="1" w:styleId="Tableofcontents4">
    <w:name w:val="Table of contents (4)"/>
    <w:basedOn w:val="TOC5Char"/>
    <w:rsid w:val="004F2664"/>
    <w:rPr>
      <w:rFonts w:ascii="Times New Roman" w:hAnsi="Times New Roman" w:cs="Times New Roman"/>
      <w:b/>
      <w:bCs/>
      <w:spacing w:val="8"/>
      <w:sz w:val="17"/>
      <w:szCs w:val="17"/>
      <w:shd w:val="clear" w:color="auto" w:fill="FFFFFF"/>
    </w:rPr>
  </w:style>
  <w:style w:type="character" w:customStyle="1" w:styleId="Tableofcontents42">
    <w:name w:val="Table of contents (4)2"/>
    <w:basedOn w:val="TOC5Char"/>
    <w:rsid w:val="004F2664"/>
    <w:rPr>
      <w:rFonts w:ascii="Times New Roman" w:hAnsi="Times New Roman" w:cs="Times New Roman"/>
      <w:b/>
      <w:bCs/>
      <w:spacing w:val="8"/>
      <w:sz w:val="17"/>
      <w:szCs w:val="17"/>
      <w:shd w:val="clear" w:color="auto" w:fill="FFFFFF"/>
    </w:rPr>
  </w:style>
  <w:style w:type="character" w:customStyle="1" w:styleId="TableofcontentsBold1">
    <w:name w:val="Table of contents + Bold1"/>
    <w:aliases w:val="Spacing 0 pt11"/>
    <w:rsid w:val="004F2664"/>
    <w:rPr>
      <w:rFonts w:ascii="Times New Roman" w:hAnsi="Times New Roman" w:cs="Times New Roman"/>
      <w:b/>
      <w:bCs/>
      <w:spacing w:val="11"/>
      <w:sz w:val="22"/>
      <w:szCs w:val="22"/>
      <w:u w:val="none"/>
    </w:rPr>
  </w:style>
  <w:style w:type="character" w:customStyle="1" w:styleId="Tableofcontents4Tahoma">
    <w:name w:val="Table of contents (4) + Tahoma"/>
    <w:aliases w:val="14 pt,Not Bold4,Spacing 0 pt10"/>
    <w:rsid w:val="004F2664"/>
    <w:rPr>
      <w:rFonts w:ascii="Tahoma" w:hAnsi="Tahoma" w:cs="Tahoma"/>
      <w:b/>
      <w:bCs/>
      <w:spacing w:val="-3"/>
      <w:sz w:val="28"/>
      <w:szCs w:val="28"/>
      <w:u w:val="none"/>
    </w:rPr>
  </w:style>
  <w:style w:type="character" w:customStyle="1" w:styleId="TableofcontentsItalic">
    <w:name w:val="Table of contents + Italic"/>
    <w:aliases w:val="Spacing 0 pt9"/>
    <w:rsid w:val="004F2664"/>
    <w:rPr>
      <w:rFonts w:ascii="Times New Roman" w:hAnsi="Times New Roman" w:cs="Times New Roman"/>
      <w:i/>
      <w:iCs/>
      <w:spacing w:val="4"/>
      <w:sz w:val="22"/>
      <w:szCs w:val="22"/>
      <w:u w:val="none"/>
    </w:rPr>
  </w:style>
  <w:style w:type="character" w:customStyle="1" w:styleId="Tableofcontents5">
    <w:name w:val="Table of contents (5)_"/>
    <w:link w:val="Tableofcontents51"/>
    <w:rsid w:val="004F2664"/>
    <w:rPr>
      <w:rFonts w:ascii="Times New Roman" w:hAnsi="Times New Roman" w:cs="Times New Roman"/>
      <w:b/>
      <w:bCs/>
      <w:spacing w:val="2"/>
      <w:sz w:val="21"/>
      <w:szCs w:val="21"/>
      <w:shd w:val="clear" w:color="auto" w:fill="FFFFFF"/>
    </w:rPr>
  </w:style>
  <w:style w:type="character" w:customStyle="1" w:styleId="Tableofcontents50">
    <w:name w:val="Table of contents (5)"/>
    <w:basedOn w:val="Tableofcontents5"/>
    <w:rsid w:val="004F2664"/>
    <w:rPr>
      <w:rFonts w:ascii="Times New Roman" w:hAnsi="Times New Roman" w:cs="Times New Roman"/>
      <w:b/>
      <w:bCs/>
      <w:spacing w:val="2"/>
      <w:sz w:val="21"/>
      <w:szCs w:val="21"/>
      <w:shd w:val="clear" w:color="auto" w:fill="FFFFFF"/>
    </w:rPr>
  </w:style>
  <w:style w:type="character" w:customStyle="1" w:styleId="Tableofcontents52">
    <w:name w:val="Table of contents (5)2"/>
    <w:basedOn w:val="Tableofcontents5"/>
    <w:rsid w:val="004F2664"/>
    <w:rPr>
      <w:rFonts w:ascii="Times New Roman" w:hAnsi="Times New Roman" w:cs="Times New Roman"/>
      <w:b/>
      <w:bCs/>
      <w:spacing w:val="2"/>
      <w:sz w:val="21"/>
      <w:szCs w:val="21"/>
      <w:shd w:val="clear" w:color="auto" w:fill="FFFFFF"/>
    </w:rPr>
  </w:style>
  <w:style w:type="character" w:customStyle="1" w:styleId="TableofcontentsTahoma">
    <w:name w:val="Table of contents + Tahoma"/>
    <w:aliases w:val="12.5 pt,Bold1,Spacing 0 pt8"/>
    <w:rsid w:val="004F2664"/>
    <w:rPr>
      <w:rFonts w:ascii="Tahoma" w:hAnsi="Tahoma" w:cs="Tahoma"/>
      <w:b/>
      <w:bCs/>
      <w:spacing w:val="-4"/>
      <w:sz w:val="25"/>
      <w:szCs w:val="25"/>
      <w:u w:val="none"/>
    </w:rPr>
  </w:style>
  <w:style w:type="character" w:customStyle="1" w:styleId="Tableofcontents1">
    <w:name w:val="Table of contents1"/>
    <w:basedOn w:val="TOC3Char"/>
    <w:rsid w:val="004F2664"/>
    <w:rPr>
      <w:rFonts w:ascii="Times New Roman" w:hAnsi="Times New Roman" w:cs="Times New Roman"/>
      <w:spacing w:val="8"/>
      <w:shd w:val="clear" w:color="auto" w:fill="FFFFFF"/>
    </w:rPr>
  </w:style>
  <w:style w:type="character" w:customStyle="1" w:styleId="Tableofcontents4Tahoma1">
    <w:name w:val="Table of contents (4) + Tahoma1"/>
    <w:aliases w:val="12 pt,Spacing 0 pt7"/>
    <w:rsid w:val="004F2664"/>
    <w:rPr>
      <w:rFonts w:ascii="Tahoma" w:hAnsi="Tahoma" w:cs="Tahoma"/>
      <w:b/>
      <w:bCs/>
      <w:spacing w:val="1"/>
      <w:sz w:val="24"/>
      <w:szCs w:val="24"/>
      <w:u w:val="none"/>
    </w:rPr>
  </w:style>
  <w:style w:type="character" w:customStyle="1" w:styleId="Tableofcontents23">
    <w:name w:val="Table of contents (2)3"/>
    <w:basedOn w:val="Tableofcontents2"/>
    <w:rsid w:val="004F2664"/>
    <w:rPr>
      <w:rFonts w:ascii="Times New Roman" w:hAnsi="Times New Roman" w:cs="Times New Roman"/>
      <w:b/>
      <w:bCs/>
      <w:spacing w:val="11"/>
      <w:shd w:val="clear" w:color="auto" w:fill="FFFFFF"/>
    </w:rPr>
  </w:style>
  <w:style w:type="character" w:customStyle="1" w:styleId="Tableofcontents220">
    <w:name w:val="Table of contents (2)2"/>
    <w:basedOn w:val="Tableofcontents2"/>
    <w:rsid w:val="004F2664"/>
    <w:rPr>
      <w:rFonts w:ascii="Times New Roman" w:hAnsi="Times New Roman" w:cs="Times New Roman"/>
      <w:b/>
      <w:bCs/>
      <w:spacing w:val="11"/>
      <w:shd w:val="clear" w:color="auto" w:fill="FFFFFF"/>
    </w:rPr>
  </w:style>
  <w:style w:type="character" w:customStyle="1" w:styleId="TableofcontentsItalic2">
    <w:name w:val="Table of contents + Italic2"/>
    <w:aliases w:val="Spacing 0 pt6"/>
    <w:rsid w:val="004F2664"/>
    <w:rPr>
      <w:rFonts w:ascii="Times New Roman" w:hAnsi="Times New Roman" w:cs="Times New Roman"/>
      <w:i/>
      <w:iCs/>
      <w:noProof/>
      <w:spacing w:val="4"/>
      <w:sz w:val="22"/>
      <w:szCs w:val="22"/>
      <w:u w:val="none"/>
    </w:rPr>
  </w:style>
  <w:style w:type="character" w:customStyle="1" w:styleId="TableofcontentsItalic1">
    <w:name w:val="Table of contents + Italic1"/>
    <w:aliases w:val="Spacing 0 pt5"/>
    <w:rsid w:val="004F2664"/>
    <w:rPr>
      <w:rFonts w:ascii="Times New Roman" w:hAnsi="Times New Roman" w:cs="Times New Roman"/>
      <w:i/>
      <w:iCs/>
      <w:noProof/>
      <w:spacing w:val="4"/>
      <w:sz w:val="22"/>
      <w:szCs w:val="22"/>
      <w:u w:val="none"/>
    </w:rPr>
  </w:style>
  <w:style w:type="character" w:customStyle="1" w:styleId="Tableofcontents2NotBold1">
    <w:name w:val="Table of contents (2) + Not Bold1"/>
    <w:aliases w:val="Spacing 0 pt4"/>
    <w:rsid w:val="004F2664"/>
    <w:rPr>
      <w:rFonts w:ascii="Times New Roman" w:hAnsi="Times New Roman" w:cs="Times New Roman"/>
      <w:b/>
      <w:bCs/>
      <w:spacing w:val="8"/>
      <w:sz w:val="22"/>
      <w:szCs w:val="22"/>
      <w:u w:val="none"/>
    </w:rPr>
  </w:style>
  <w:style w:type="character" w:customStyle="1" w:styleId="Tableofcontents48pt">
    <w:name w:val="Table of contents (4) + 8 pt"/>
    <w:aliases w:val="Spacing 0 pt3"/>
    <w:rsid w:val="004F2664"/>
    <w:rPr>
      <w:rFonts w:ascii="Times New Roman" w:hAnsi="Times New Roman" w:cs="Times New Roman"/>
      <w:b/>
      <w:bCs/>
      <w:spacing w:val="0"/>
      <w:sz w:val="16"/>
      <w:szCs w:val="16"/>
      <w:u w:val="none"/>
    </w:rPr>
  </w:style>
  <w:style w:type="character" w:customStyle="1" w:styleId="Tableofcontents4135pt">
    <w:name w:val="Table of contents (4) + 13.5 pt"/>
    <w:aliases w:val="Not Bold3,Spacing 0 pt2"/>
    <w:rsid w:val="004F2664"/>
    <w:rPr>
      <w:rFonts w:ascii="Times New Roman" w:hAnsi="Times New Roman" w:cs="Times New Roman"/>
      <w:b/>
      <w:bCs/>
      <w:spacing w:val="5"/>
      <w:sz w:val="27"/>
      <w:szCs w:val="27"/>
      <w:u w:val="none"/>
    </w:rPr>
  </w:style>
  <w:style w:type="character" w:customStyle="1" w:styleId="Tableofcontents411pt">
    <w:name w:val="Table of contents (4) + 11 pt"/>
    <w:aliases w:val="Not Bold2"/>
    <w:rsid w:val="004F2664"/>
    <w:rPr>
      <w:rFonts w:ascii="Times New Roman" w:hAnsi="Times New Roman" w:cs="Times New Roman"/>
      <w:b/>
      <w:bCs/>
      <w:spacing w:val="8"/>
      <w:sz w:val="22"/>
      <w:szCs w:val="22"/>
      <w:u w:val="none"/>
    </w:rPr>
  </w:style>
  <w:style w:type="character" w:customStyle="1" w:styleId="Tableofcontents41">
    <w:name w:val="Table of contents (4)1"/>
    <w:basedOn w:val="TOC5Char"/>
    <w:rsid w:val="004F2664"/>
    <w:rPr>
      <w:rFonts w:ascii="Times New Roman" w:hAnsi="Times New Roman" w:cs="Times New Roman"/>
      <w:b/>
      <w:bCs/>
      <w:spacing w:val="8"/>
      <w:sz w:val="17"/>
      <w:szCs w:val="17"/>
      <w:shd w:val="clear" w:color="auto" w:fill="FFFFFF"/>
    </w:rPr>
  </w:style>
  <w:style w:type="character" w:customStyle="1" w:styleId="Tableofcontents411pt1">
    <w:name w:val="Table of contents (4) + 11 pt1"/>
    <w:aliases w:val="Not Bold1"/>
    <w:rsid w:val="004F2664"/>
    <w:rPr>
      <w:rFonts w:ascii="Times New Roman" w:hAnsi="Times New Roman" w:cs="Times New Roman"/>
      <w:b/>
      <w:bCs/>
      <w:spacing w:val="8"/>
      <w:sz w:val="22"/>
      <w:szCs w:val="22"/>
      <w:u w:val="none"/>
    </w:rPr>
  </w:style>
  <w:style w:type="character" w:customStyle="1" w:styleId="TableofcontentsSpacing5pt">
    <w:name w:val="Table of contents + Spacing 5 pt"/>
    <w:rsid w:val="004F2664"/>
    <w:rPr>
      <w:rFonts w:ascii="Times New Roman" w:hAnsi="Times New Roman" w:cs="Times New Roman"/>
      <w:spacing w:val="107"/>
      <w:sz w:val="22"/>
      <w:szCs w:val="22"/>
      <w:u w:val="none"/>
    </w:rPr>
  </w:style>
  <w:style w:type="character" w:customStyle="1" w:styleId="Tableofcontents4NotBold">
    <w:name w:val="Table of contents (4) + Not Bold"/>
    <w:aliases w:val="Spacing 0 pt1"/>
    <w:rsid w:val="004F2664"/>
    <w:rPr>
      <w:rFonts w:ascii="Times New Roman" w:hAnsi="Times New Roman" w:cs="Times New Roman"/>
      <w:b/>
      <w:bCs/>
      <w:spacing w:val="3"/>
      <w:sz w:val="17"/>
      <w:szCs w:val="17"/>
      <w:u w:val="none"/>
    </w:rPr>
  </w:style>
  <w:style w:type="paragraph" w:customStyle="1" w:styleId="Headerorfooter1">
    <w:name w:val="Header or footer1"/>
    <w:basedOn w:val="Normal"/>
    <w:link w:val="Headerorfooter"/>
    <w:rsid w:val="004F2664"/>
    <w:pPr>
      <w:shd w:val="clear" w:color="auto" w:fill="FFFFFF"/>
      <w:spacing w:after="60" w:line="240" w:lineRule="atLeast"/>
      <w:jc w:val="both"/>
    </w:pPr>
    <w:rPr>
      <w:rFonts w:ascii="Times New Roman" w:eastAsiaTheme="minorHAnsi" w:hAnsi="Times New Roman" w:cs="Times New Roman"/>
      <w:b/>
      <w:bCs/>
      <w:color w:val="auto"/>
      <w:spacing w:val="12"/>
      <w:sz w:val="21"/>
      <w:szCs w:val="21"/>
      <w:lang w:val="en-US" w:eastAsia="en-US"/>
    </w:rPr>
  </w:style>
  <w:style w:type="paragraph" w:customStyle="1" w:styleId="Bodytext1">
    <w:name w:val="Body text1"/>
    <w:basedOn w:val="Normal"/>
    <w:link w:val="Bodytext"/>
    <w:rsid w:val="004F2664"/>
    <w:pPr>
      <w:shd w:val="clear" w:color="auto" w:fill="FFFFFF"/>
      <w:spacing w:before="420" w:line="374" w:lineRule="exact"/>
      <w:ind w:hanging="1460"/>
      <w:jc w:val="both"/>
    </w:pPr>
    <w:rPr>
      <w:rFonts w:ascii="Times New Roman" w:eastAsiaTheme="minorHAnsi" w:hAnsi="Times New Roman" w:cs="Times New Roman"/>
      <w:color w:val="auto"/>
      <w:spacing w:val="8"/>
      <w:sz w:val="22"/>
      <w:szCs w:val="22"/>
      <w:lang w:val="en-US" w:eastAsia="en-US"/>
    </w:rPr>
  </w:style>
  <w:style w:type="paragraph" w:customStyle="1" w:styleId="Bodytext21">
    <w:name w:val="Body text (2)1"/>
    <w:basedOn w:val="Normal"/>
    <w:link w:val="Bodytext2"/>
    <w:rsid w:val="004F2664"/>
    <w:pPr>
      <w:shd w:val="clear" w:color="auto" w:fill="FFFFFF"/>
      <w:spacing w:after="420" w:line="240" w:lineRule="atLeast"/>
      <w:jc w:val="right"/>
    </w:pPr>
    <w:rPr>
      <w:rFonts w:ascii="Times New Roman" w:eastAsiaTheme="minorHAnsi" w:hAnsi="Times New Roman" w:cs="Times New Roman"/>
      <w:i/>
      <w:iCs/>
      <w:color w:val="auto"/>
      <w:spacing w:val="-2"/>
      <w:sz w:val="22"/>
      <w:szCs w:val="22"/>
      <w:lang w:val="en-US" w:eastAsia="en-US"/>
    </w:rPr>
  </w:style>
  <w:style w:type="paragraph" w:customStyle="1" w:styleId="Bodytext31">
    <w:name w:val="Body text (3)1"/>
    <w:basedOn w:val="Normal"/>
    <w:link w:val="Bodytext3"/>
    <w:rsid w:val="004F2664"/>
    <w:pPr>
      <w:shd w:val="clear" w:color="auto" w:fill="FFFFFF"/>
      <w:spacing w:before="420" w:after="120" w:line="240" w:lineRule="atLeast"/>
      <w:ind w:hanging="1460"/>
      <w:jc w:val="center"/>
    </w:pPr>
    <w:rPr>
      <w:rFonts w:ascii="Times New Roman" w:eastAsiaTheme="minorHAnsi" w:hAnsi="Times New Roman" w:cs="Times New Roman"/>
      <w:b/>
      <w:bCs/>
      <w:color w:val="auto"/>
      <w:spacing w:val="11"/>
      <w:sz w:val="22"/>
      <w:szCs w:val="22"/>
      <w:lang w:val="en-US" w:eastAsia="en-US"/>
    </w:rPr>
  </w:style>
  <w:style w:type="paragraph" w:customStyle="1" w:styleId="Bodytext41">
    <w:name w:val="Body text (4)1"/>
    <w:basedOn w:val="Normal"/>
    <w:link w:val="Bodytext4"/>
    <w:rsid w:val="004F2664"/>
    <w:pPr>
      <w:shd w:val="clear" w:color="auto" w:fill="FFFFFF"/>
      <w:spacing w:before="420" w:line="365" w:lineRule="exact"/>
      <w:ind w:firstLine="720"/>
      <w:jc w:val="both"/>
    </w:pPr>
    <w:rPr>
      <w:rFonts w:ascii="Times New Roman" w:eastAsiaTheme="minorHAnsi" w:hAnsi="Times New Roman" w:cs="Times New Roman"/>
      <w:i/>
      <w:iCs/>
      <w:color w:val="auto"/>
      <w:sz w:val="25"/>
      <w:szCs w:val="25"/>
      <w:lang w:val="en-US" w:eastAsia="en-US"/>
    </w:rPr>
  </w:style>
  <w:style w:type="paragraph" w:customStyle="1" w:styleId="Bodytext51">
    <w:name w:val="Body text (5)1"/>
    <w:basedOn w:val="Normal"/>
    <w:link w:val="Bodytext5"/>
    <w:rsid w:val="004F2664"/>
    <w:pPr>
      <w:shd w:val="clear" w:color="auto" w:fill="FFFFFF"/>
      <w:spacing w:before="120" w:line="250" w:lineRule="exact"/>
      <w:jc w:val="both"/>
    </w:pPr>
    <w:rPr>
      <w:rFonts w:ascii="Times New Roman" w:eastAsiaTheme="minorHAnsi" w:hAnsi="Times New Roman" w:cs="Times New Roman"/>
      <w:b/>
      <w:bCs/>
      <w:i/>
      <w:iCs/>
      <w:color w:val="auto"/>
      <w:spacing w:val="6"/>
      <w:sz w:val="20"/>
      <w:szCs w:val="20"/>
      <w:lang w:val="en-US" w:eastAsia="en-US"/>
    </w:rPr>
  </w:style>
  <w:style w:type="paragraph" w:customStyle="1" w:styleId="Bodytext61">
    <w:name w:val="Body text (6)1"/>
    <w:basedOn w:val="Normal"/>
    <w:link w:val="Bodytext6"/>
    <w:rsid w:val="004F2664"/>
    <w:pPr>
      <w:shd w:val="clear" w:color="auto" w:fill="FFFFFF"/>
      <w:spacing w:line="250" w:lineRule="exact"/>
      <w:jc w:val="both"/>
    </w:pPr>
    <w:rPr>
      <w:rFonts w:ascii="Times New Roman" w:eastAsiaTheme="minorHAnsi" w:hAnsi="Times New Roman" w:cs="Times New Roman"/>
      <w:b/>
      <w:bCs/>
      <w:color w:val="auto"/>
      <w:spacing w:val="2"/>
      <w:sz w:val="17"/>
      <w:szCs w:val="17"/>
      <w:lang w:val="en-US" w:eastAsia="en-US"/>
    </w:rPr>
  </w:style>
  <w:style w:type="paragraph" w:customStyle="1" w:styleId="Heading11">
    <w:name w:val="Heading #11"/>
    <w:basedOn w:val="Normal"/>
    <w:link w:val="Heading1"/>
    <w:rsid w:val="004F2664"/>
    <w:pPr>
      <w:shd w:val="clear" w:color="auto" w:fill="FFFFFF"/>
      <w:spacing w:line="250" w:lineRule="exact"/>
      <w:jc w:val="both"/>
      <w:outlineLvl w:val="0"/>
    </w:pPr>
    <w:rPr>
      <w:rFonts w:ascii="Times New Roman" w:eastAsiaTheme="minorHAnsi" w:hAnsi="Times New Roman" w:cs="Times New Roman"/>
      <w:b/>
      <w:bCs/>
      <w:color w:val="auto"/>
      <w:spacing w:val="2"/>
      <w:sz w:val="20"/>
      <w:szCs w:val="20"/>
      <w:lang w:val="en-US" w:eastAsia="en-US"/>
    </w:rPr>
  </w:style>
  <w:style w:type="paragraph" w:customStyle="1" w:styleId="Bodytext71">
    <w:name w:val="Body text (7)1"/>
    <w:basedOn w:val="Normal"/>
    <w:link w:val="Bodytext7"/>
    <w:rsid w:val="004F2664"/>
    <w:pPr>
      <w:shd w:val="clear" w:color="auto" w:fill="FFFFFF"/>
      <w:spacing w:line="250" w:lineRule="exact"/>
    </w:pPr>
    <w:rPr>
      <w:rFonts w:ascii="Georgia" w:eastAsiaTheme="minorHAnsi" w:hAnsi="Georgia" w:cs="Georgia"/>
      <w:i/>
      <w:iCs/>
      <w:noProof/>
      <w:color w:val="auto"/>
      <w:sz w:val="51"/>
      <w:szCs w:val="51"/>
      <w:lang w:val="en-US" w:eastAsia="en-US"/>
    </w:rPr>
  </w:style>
  <w:style w:type="paragraph" w:customStyle="1" w:styleId="Picturecaption21">
    <w:name w:val="Picture caption (2)1"/>
    <w:basedOn w:val="Normal"/>
    <w:link w:val="Picturecaption2"/>
    <w:rsid w:val="004F2664"/>
    <w:pPr>
      <w:shd w:val="clear" w:color="auto" w:fill="FFFFFF"/>
      <w:spacing w:line="240" w:lineRule="atLeast"/>
    </w:pPr>
    <w:rPr>
      <w:rFonts w:ascii="Times New Roman" w:eastAsiaTheme="minorHAnsi" w:hAnsi="Times New Roman" w:cs="Times New Roman"/>
      <w:b/>
      <w:bCs/>
      <w:i/>
      <w:iCs/>
      <w:color w:val="auto"/>
      <w:spacing w:val="6"/>
      <w:sz w:val="20"/>
      <w:szCs w:val="20"/>
      <w:lang w:val="en-US" w:eastAsia="en-US"/>
    </w:rPr>
  </w:style>
  <w:style w:type="paragraph" w:customStyle="1" w:styleId="Picturecaption1">
    <w:name w:val="Picture caption1"/>
    <w:basedOn w:val="Normal"/>
    <w:link w:val="Picturecaption"/>
    <w:rsid w:val="004F2664"/>
    <w:pPr>
      <w:shd w:val="clear" w:color="auto" w:fill="FFFFFF"/>
      <w:spacing w:line="240" w:lineRule="atLeast"/>
    </w:pPr>
    <w:rPr>
      <w:rFonts w:ascii="Times New Roman" w:eastAsiaTheme="minorHAnsi" w:hAnsi="Times New Roman" w:cs="Times New Roman"/>
      <w:b/>
      <w:bCs/>
      <w:color w:val="auto"/>
      <w:spacing w:val="11"/>
      <w:sz w:val="22"/>
      <w:szCs w:val="22"/>
      <w:lang w:val="en-US" w:eastAsia="en-US"/>
    </w:rPr>
  </w:style>
  <w:style w:type="paragraph" w:customStyle="1" w:styleId="Heading21">
    <w:name w:val="Heading #21"/>
    <w:basedOn w:val="Normal"/>
    <w:link w:val="Heading2"/>
    <w:rsid w:val="004F2664"/>
    <w:pPr>
      <w:shd w:val="clear" w:color="auto" w:fill="FFFFFF"/>
      <w:spacing w:line="365" w:lineRule="exact"/>
      <w:jc w:val="center"/>
      <w:outlineLvl w:val="1"/>
    </w:pPr>
    <w:rPr>
      <w:rFonts w:ascii="Times New Roman" w:eastAsiaTheme="minorHAnsi" w:hAnsi="Times New Roman" w:cs="Times New Roman"/>
      <w:b/>
      <w:bCs/>
      <w:color w:val="auto"/>
      <w:spacing w:val="11"/>
      <w:sz w:val="22"/>
      <w:szCs w:val="22"/>
      <w:lang w:val="en-US" w:eastAsia="en-US"/>
    </w:rPr>
  </w:style>
  <w:style w:type="paragraph" w:customStyle="1" w:styleId="Bodytext81">
    <w:name w:val="Body text (8)1"/>
    <w:basedOn w:val="Normal"/>
    <w:link w:val="Bodytext8"/>
    <w:rsid w:val="004F2664"/>
    <w:pPr>
      <w:shd w:val="clear" w:color="auto" w:fill="FFFFFF"/>
      <w:spacing w:line="365" w:lineRule="exact"/>
      <w:jc w:val="center"/>
    </w:pPr>
    <w:rPr>
      <w:rFonts w:ascii="Times New Roman" w:eastAsiaTheme="minorHAnsi" w:hAnsi="Times New Roman" w:cs="Times New Roman"/>
      <w:i/>
      <w:iCs/>
      <w:color w:val="auto"/>
      <w:spacing w:val="2"/>
      <w:sz w:val="22"/>
      <w:szCs w:val="22"/>
      <w:lang w:val="en-US" w:eastAsia="en-US"/>
    </w:rPr>
  </w:style>
  <w:style w:type="paragraph" w:customStyle="1" w:styleId="Bodytext91">
    <w:name w:val="Body text (9)1"/>
    <w:basedOn w:val="Normal"/>
    <w:link w:val="Bodytext9"/>
    <w:rsid w:val="004F2664"/>
    <w:pPr>
      <w:shd w:val="clear" w:color="auto" w:fill="FFFFFF"/>
      <w:spacing w:before="180" w:after="180" w:line="168" w:lineRule="exact"/>
      <w:jc w:val="right"/>
    </w:pPr>
    <w:rPr>
      <w:rFonts w:ascii="Times New Roman" w:eastAsiaTheme="minorHAnsi" w:hAnsi="Times New Roman" w:cs="Times New Roman"/>
      <w:b/>
      <w:bCs/>
      <w:color w:val="auto"/>
      <w:spacing w:val="14"/>
      <w:sz w:val="23"/>
      <w:szCs w:val="23"/>
      <w:lang w:val="en-US" w:eastAsia="en-US"/>
    </w:rPr>
  </w:style>
  <w:style w:type="paragraph" w:customStyle="1" w:styleId="Tablecaption1">
    <w:name w:val="Table caption1"/>
    <w:basedOn w:val="Normal"/>
    <w:link w:val="Tablecaption"/>
    <w:rsid w:val="004F2664"/>
    <w:pPr>
      <w:shd w:val="clear" w:color="auto" w:fill="FFFFFF"/>
      <w:spacing w:line="403" w:lineRule="exact"/>
      <w:ind w:hanging="980"/>
      <w:jc w:val="both"/>
    </w:pPr>
    <w:rPr>
      <w:rFonts w:ascii="Times New Roman" w:eastAsiaTheme="minorHAnsi" w:hAnsi="Times New Roman" w:cs="Times New Roman"/>
      <w:color w:val="auto"/>
      <w:spacing w:val="8"/>
      <w:sz w:val="22"/>
      <w:szCs w:val="22"/>
      <w:lang w:val="en-US" w:eastAsia="en-US"/>
    </w:rPr>
  </w:style>
  <w:style w:type="paragraph" w:customStyle="1" w:styleId="Tablecaption21">
    <w:name w:val="Table caption (2)1"/>
    <w:basedOn w:val="Normal"/>
    <w:link w:val="Tablecaption2"/>
    <w:rsid w:val="004F2664"/>
    <w:pPr>
      <w:shd w:val="clear" w:color="auto" w:fill="FFFFFF"/>
      <w:spacing w:line="240" w:lineRule="atLeast"/>
      <w:ind w:hanging="1160"/>
    </w:pPr>
    <w:rPr>
      <w:rFonts w:ascii="Times New Roman" w:eastAsiaTheme="minorHAnsi" w:hAnsi="Times New Roman" w:cs="Times New Roman"/>
      <w:b/>
      <w:bCs/>
      <w:color w:val="auto"/>
      <w:spacing w:val="11"/>
      <w:sz w:val="22"/>
      <w:szCs w:val="22"/>
      <w:lang w:val="en-US" w:eastAsia="en-US"/>
    </w:rPr>
  </w:style>
  <w:style w:type="paragraph" w:customStyle="1" w:styleId="Bodytext101">
    <w:name w:val="Body text (10)1"/>
    <w:basedOn w:val="Normal"/>
    <w:link w:val="Bodytext10"/>
    <w:rsid w:val="004F2664"/>
    <w:pPr>
      <w:shd w:val="clear" w:color="auto" w:fill="FFFFFF"/>
      <w:spacing w:line="365" w:lineRule="exact"/>
      <w:jc w:val="both"/>
    </w:pPr>
    <w:rPr>
      <w:rFonts w:ascii="Georgia" w:eastAsiaTheme="minorHAnsi" w:hAnsi="Georgia" w:cs="Georgia"/>
      <w:color w:val="auto"/>
      <w:sz w:val="9"/>
      <w:szCs w:val="9"/>
      <w:lang w:val="en-US" w:eastAsia="en-US"/>
    </w:rPr>
  </w:style>
  <w:style w:type="paragraph" w:customStyle="1" w:styleId="Footnote21">
    <w:name w:val="Footnote (2)1"/>
    <w:basedOn w:val="Normal"/>
    <w:link w:val="Footnote2"/>
    <w:rsid w:val="004F2664"/>
    <w:pPr>
      <w:shd w:val="clear" w:color="auto" w:fill="FFFFFF"/>
      <w:spacing w:after="180" w:line="240" w:lineRule="atLeast"/>
      <w:jc w:val="both"/>
    </w:pPr>
    <w:rPr>
      <w:rFonts w:ascii="Times New Roman" w:eastAsiaTheme="minorHAnsi" w:hAnsi="Times New Roman" w:cs="Times New Roman"/>
      <w:b/>
      <w:bCs/>
      <w:color w:val="auto"/>
      <w:spacing w:val="11"/>
      <w:sz w:val="22"/>
      <w:szCs w:val="22"/>
      <w:lang w:val="en-US" w:eastAsia="en-US"/>
    </w:rPr>
  </w:style>
  <w:style w:type="paragraph" w:customStyle="1" w:styleId="Footnote1">
    <w:name w:val="Footnote1"/>
    <w:basedOn w:val="Normal"/>
    <w:link w:val="Footnote"/>
    <w:rsid w:val="004F2664"/>
    <w:pPr>
      <w:shd w:val="clear" w:color="auto" w:fill="FFFFFF"/>
      <w:spacing w:line="312" w:lineRule="exact"/>
      <w:ind w:firstLine="280"/>
    </w:pPr>
    <w:rPr>
      <w:rFonts w:ascii="Times New Roman" w:eastAsiaTheme="minorHAnsi" w:hAnsi="Times New Roman" w:cs="Times New Roman"/>
      <w:color w:val="auto"/>
      <w:spacing w:val="8"/>
      <w:sz w:val="22"/>
      <w:szCs w:val="22"/>
      <w:lang w:val="en-US" w:eastAsia="en-US"/>
    </w:rPr>
  </w:style>
  <w:style w:type="paragraph" w:customStyle="1" w:styleId="Bodytext111">
    <w:name w:val="Body text (11)1"/>
    <w:basedOn w:val="Normal"/>
    <w:link w:val="Bodytext110"/>
    <w:rsid w:val="004F2664"/>
    <w:pPr>
      <w:shd w:val="clear" w:color="auto" w:fill="FFFFFF"/>
      <w:spacing w:before="480" w:line="422" w:lineRule="exact"/>
      <w:jc w:val="center"/>
    </w:pPr>
    <w:rPr>
      <w:rFonts w:ascii="Times New Roman" w:eastAsiaTheme="minorHAnsi" w:hAnsi="Times New Roman" w:cs="Times New Roman"/>
      <w:b/>
      <w:bCs/>
      <w:color w:val="auto"/>
      <w:spacing w:val="8"/>
      <w:sz w:val="25"/>
      <w:szCs w:val="25"/>
      <w:lang w:val="en-US" w:eastAsia="en-US"/>
    </w:rPr>
  </w:style>
  <w:style w:type="paragraph" w:customStyle="1" w:styleId="Heading221">
    <w:name w:val="Heading #2 (2)1"/>
    <w:basedOn w:val="Normal"/>
    <w:link w:val="Heading22"/>
    <w:rsid w:val="004F2664"/>
    <w:pPr>
      <w:shd w:val="clear" w:color="auto" w:fill="FFFFFF"/>
      <w:spacing w:line="355" w:lineRule="exact"/>
      <w:jc w:val="both"/>
      <w:outlineLvl w:val="1"/>
    </w:pPr>
    <w:rPr>
      <w:rFonts w:ascii="Times New Roman" w:eastAsiaTheme="minorHAnsi" w:hAnsi="Times New Roman" w:cs="Times New Roman"/>
      <w:color w:val="auto"/>
      <w:spacing w:val="8"/>
      <w:sz w:val="22"/>
      <w:szCs w:val="22"/>
      <w:lang w:val="en-US" w:eastAsia="en-US"/>
    </w:rPr>
  </w:style>
  <w:style w:type="paragraph" w:customStyle="1" w:styleId="Bodytext121">
    <w:name w:val="Body text (12)1"/>
    <w:basedOn w:val="Normal"/>
    <w:link w:val="Bodytext120"/>
    <w:rsid w:val="004F2664"/>
    <w:pPr>
      <w:shd w:val="clear" w:color="auto" w:fill="FFFFFF"/>
      <w:spacing w:line="408" w:lineRule="exact"/>
      <w:jc w:val="center"/>
    </w:pPr>
    <w:rPr>
      <w:rFonts w:ascii="Times New Roman" w:eastAsiaTheme="minorHAnsi" w:hAnsi="Times New Roman" w:cs="Times New Roman"/>
      <w:b/>
      <w:bCs/>
      <w:color w:val="auto"/>
      <w:spacing w:val="11"/>
      <w:sz w:val="22"/>
      <w:szCs w:val="22"/>
      <w:lang w:val="en-US" w:eastAsia="en-US"/>
    </w:rPr>
  </w:style>
  <w:style w:type="paragraph" w:customStyle="1" w:styleId="Bodytext131">
    <w:name w:val="Body text (13)1"/>
    <w:basedOn w:val="Normal"/>
    <w:link w:val="Bodytext130"/>
    <w:rsid w:val="004F2664"/>
    <w:pPr>
      <w:shd w:val="clear" w:color="auto" w:fill="FFFFFF"/>
      <w:spacing w:line="408" w:lineRule="exact"/>
      <w:jc w:val="center"/>
    </w:pPr>
    <w:rPr>
      <w:rFonts w:ascii="Times New Roman" w:eastAsiaTheme="minorHAnsi" w:hAnsi="Times New Roman" w:cs="Times New Roman"/>
      <w:b/>
      <w:bCs/>
      <w:color w:val="auto"/>
      <w:spacing w:val="7"/>
      <w:sz w:val="22"/>
      <w:szCs w:val="22"/>
      <w:lang w:val="en-US" w:eastAsia="en-US"/>
    </w:rPr>
  </w:style>
  <w:style w:type="paragraph" w:customStyle="1" w:styleId="Heading31">
    <w:name w:val="Heading #31"/>
    <w:basedOn w:val="Normal"/>
    <w:link w:val="Heading3"/>
    <w:rsid w:val="004F2664"/>
    <w:pPr>
      <w:shd w:val="clear" w:color="auto" w:fill="FFFFFF"/>
      <w:spacing w:before="120" w:line="360" w:lineRule="exact"/>
      <w:jc w:val="both"/>
      <w:outlineLvl w:val="2"/>
    </w:pPr>
    <w:rPr>
      <w:rFonts w:ascii="Times New Roman" w:eastAsiaTheme="minorHAnsi" w:hAnsi="Times New Roman" w:cs="Times New Roman"/>
      <w:b/>
      <w:bCs/>
      <w:color w:val="auto"/>
      <w:spacing w:val="11"/>
      <w:sz w:val="22"/>
      <w:szCs w:val="22"/>
      <w:lang w:val="en-US" w:eastAsia="en-US"/>
    </w:rPr>
  </w:style>
  <w:style w:type="paragraph" w:customStyle="1" w:styleId="Tablecaption31">
    <w:name w:val="Table caption (3)1"/>
    <w:basedOn w:val="Normal"/>
    <w:link w:val="Tablecaption3"/>
    <w:rsid w:val="004F2664"/>
    <w:pPr>
      <w:shd w:val="clear" w:color="auto" w:fill="FFFFFF"/>
      <w:spacing w:line="240" w:lineRule="atLeast"/>
    </w:pPr>
    <w:rPr>
      <w:rFonts w:ascii="Times New Roman" w:eastAsiaTheme="minorHAnsi" w:hAnsi="Times New Roman" w:cs="Times New Roman"/>
      <w:b/>
      <w:bCs/>
      <w:color w:val="auto"/>
      <w:spacing w:val="12"/>
      <w:sz w:val="21"/>
      <w:szCs w:val="21"/>
      <w:lang w:val="en-US" w:eastAsia="en-US"/>
    </w:rPr>
  </w:style>
  <w:style w:type="paragraph" w:customStyle="1" w:styleId="Heading421">
    <w:name w:val="Heading #4 (2)1"/>
    <w:basedOn w:val="Normal"/>
    <w:link w:val="Heading42"/>
    <w:rsid w:val="004F2664"/>
    <w:pPr>
      <w:shd w:val="clear" w:color="auto" w:fill="FFFFFF"/>
      <w:spacing w:line="360" w:lineRule="exact"/>
      <w:jc w:val="both"/>
      <w:outlineLvl w:val="3"/>
    </w:pPr>
    <w:rPr>
      <w:rFonts w:ascii="Times New Roman" w:eastAsiaTheme="minorHAnsi" w:hAnsi="Times New Roman" w:cs="Times New Roman"/>
      <w:color w:val="auto"/>
      <w:spacing w:val="8"/>
      <w:sz w:val="22"/>
      <w:szCs w:val="22"/>
      <w:lang w:val="en-US" w:eastAsia="en-US"/>
    </w:rPr>
  </w:style>
  <w:style w:type="paragraph" w:customStyle="1" w:styleId="Heading41">
    <w:name w:val="Heading #41"/>
    <w:basedOn w:val="Normal"/>
    <w:link w:val="Heading4"/>
    <w:rsid w:val="004F2664"/>
    <w:pPr>
      <w:shd w:val="clear" w:color="auto" w:fill="FFFFFF"/>
      <w:spacing w:line="360" w:lineRule="exact"/>
      <w:jc w:val="both"/>
      <w:outlineLvl w:val="3"/>
    </w:pPr>
    <w:rPr>
      <w:rFonts w:ascii="Times New Roman" w:eastAsiaTheme="minorHAnsi" w:hAnsi="Times New Roman" w:cs="Times New Roman"/>
      <w:b/>
      <w:bCs/>
      <w:color w:val="auto"/>
      <w:spacing w:val="11"/>
      <w:sz w:val="22"/>
      <w:szCs w:val="22"/>
      <w:lang w:val="en-US" w:eastAsia="en-US"/>
    </w:rPr>
  </w:style>
  <w:style w:type="paragraph" w:customStyle="1" w:styleId="Heading321">
    <w:name w:val="Heading #3 (2)1"/>
    <w:basedOn w:val="Normal"/>
    <w:link w:val="Heading32"/>
    <w:rsid w:val="004F2664"/>
    <w:pPr>
      <w:shd w:val="clear" w:color="auto" w:fill="FFFFFF"/>
      <w:spacing w:before="120" w:line="331" w:lineRule="exact"/>
      <w:jc w:val="both"/>
      <w:outlineLvl w:val="2"/>
    </w:pPr>
    <w:rPr>
      <w:rFonts w:ascii="Times New Roman" w:eastAsiaTheme="minorHAnsi" w:hAnsi="Times New Roman" w:cs="Times New Roman"/>
      <w:color w:val="auto"/>
      <w:spacing w:val="8"/>
      <w:sz w:val="22"/>
      <w:szCs w:val="22"/>
      <w:lang w:val="en-US" w:eastAsia="en-US"/>
    </w:rPr>
  </w:style>
  <w:style w:type="paragraph" w:customStyle="1" w:styleId="Headerorfooter21">
    <w:name w:val="Header or footer (2)1"/>
    <w:basedOn w:val="Normal"/>
    <w:link w:val="Headerorfooter20"/>
    <w:rsid w:val="004F2664"/>
    <w:pPr>
      <w:shd w:val="clear" w:color="auto" w:fill="FFFFFF"/>
      <w:spacing w:line="240" w:lineRule="atLeast"/>
    </w:pPr>
    <w:rPr>
      <w:rFonts w:ascii="Times New Roman" w:eastAsiaTheme="minorHAnsi" w:hAnsi="Times New Roman" w:cs="Times New Roman"/>
      <w:color w:val="auto"/>
      <w:spacing w:val="11"/>
      <w:sz w:val="21"/>
      <w:szCs w:val="21"/>
      <w:lang w:val="en-US" w:eastAsia="en-US"/>
    </w:rPr>
  </w:style>
  <w:style w:type="paragraph" w:customStyle="1" w:styleId="Tablecaption41">
    <w:name w:val="Table caption (4)1"/>
    <w:basedOn w:val="Normal"/>
    <w:link w:val="Tablecaption40"/>
    <w:rsid w:val="004F2664"/>
    <w:pPr>
      <w:shd w:val="clear" w:color="auto" w:fill="FFFFFF"/>
      <w:spacing w:line="240" w:lineRule="atLeast"/>
      <w:jc w:val="both"/>
    </w:pPr>
    <w:rPr>
      <w:rFonts w:ascii="Georgia" w:eastAsiaTheme="minorHAnsi" w:hAnsi="Georgia" w:cs="Georgia"/>
      <w:color w:val="auto"/>
      <w:sz w:val="9"/>
      <w:szCs w:val="9"/>
      <w:lang w:val="en-US" w:eastAsia="en-US"/>
    </w:rPr>
  </w:style>
  <w:style w:type="paragraph" w:customStyle="1" w:styleId="Bodytext151">
    <w:name w:val="Body text (15)1"/>
    <w:basedOn w:val="Normal"/>
    <w:link w:val="Bodytext150"/>
    <w:rsid w:val="004F2664"/>
    <w:pPr>
      <w:shd w:val="clear" w:color="auto" w:fill="FFFFFF"/>
      <w:spacing w:line="240" w:lineRule="atLeast"/>
    </w:pPr>
    <w:rPr>
      <w:rFonts w:ascii="Times New Roman" w:eastAsiaTheme="minorHAnsi" w:hAnsi="Times New Roman" w:cs="Times New Roman"/>
      <w:color w:val="auto"/>
      <w:spacing w:val="2"/>
      <w:sz w:val="22"/>
      <w:szCs w:val="22"/>
      <w:lang w:val="en-US" w:eastAsia="en-US"/>
    </w:rPr>
  </w:style>
  <w:style w:type="paragraph" w:customStyle="1" w:styleId="Bodytext141">
    <w:name w:val="Body text (14)1"/>
    <w:basedOn w:val="Normal"/>
    <w:link w:val="Bodytext140"/>
    <w:rsid w:val="004F2664"/>
    <w:pPr>
      <w:shd w:val="clear" w:color="auto" w:fill="FFFFFF"/>
      <w:spacing w:line="240" w:lineRule="atLeast"/>
    </w:pPr>
    <w:rPr>
      <w:rFonts w:ascii="Times New Roman" w:eastAsiaTheme="minorHAnsi" w:hAnsi="Times New Roman" w:cs="Times New Roman"/>
      <w:color w:val="auto"/>
      <w:spacing w:val="2"/>
      <w:sz w:val="22"/>
      <w:szCs w:val="22"/>
      <w:lang w:val="en-US" w:eastAsia="en-US"/>
    </w:rPr>
  </w:style>
  <w:style w:type="paragraph" w:customStyle="1" w:styleId="Tablecaption51">
    <w:name w:val="Table caption (5)1"/>
    <w:basedOn w:val="Normal"/>
    <w:link w:val="Tablecaption50"/>
    <w:rsid w:val="004F2664"/>
    <w:pPr>
      <w:shd w:val="clear" w:color="auto" w:fill="FFFFFF"/>
      <w:spacing w:line="240" w:lineRule="atLeast"/>
    </w:pPr>
    <w:rPr>
      <w:rFonts w:ascii="Lucida Sans Unicode" w:eastAsiaTheme="minorHAnsi" w:hAnsi="Lucida Sans Unicode" w:cs="Lucida Sans Unicode"/>
      <w:color w:val="auto"/>
      <w:spacing w:val="-15"/>
      <w:sz w:val="23"/>
      <w:szCs w:val="23"/>
      <w:lang w:val="en-US" w:eastAsia="en-US"/>
    </w:rPr>
  </w:style>
  <w:style w:type="paragraph" w:customStyle="1" w:styleId="Bodytext161">
    <w:name w:val="Body text (16)1"/>
    <w:basedOn w:val="Normal"/>
    <w:link w:val="Bodytext160"/>
    <w:rsid w:val="004F2664"/>
    <w:pPr>
      <w:shd w:val="clear" w:color="auto" w:fill="FFFFFF"/>
      <w:spacing w:line="240" w:lineRule="atLeast"/>
    </w:pPr>
    <w:rPr>
      <w:rFonts w:ascii="Times New Roman" w:eastAsiaTheme="minorHAnsi" w:hAnsi="Times New Roman" w:cs="Times New Roman"/>
      <w:b/>
      <w:bCs/>
      <w:color w:val="auto"/>
      <w:spacing w:val="11"/>
      <w:sz w:val="21"/>
      <w:szCs w:val="21"/>
      <w:lang w:val="en-US" w:eastAsia="en-US"/>
    </w:rPr>
  </w:style>
  <w:style w:type="paragraph" w:customStyle="1" w:styleId="Bodytext181">
    <w:name w:val="Body text (18)1"/>
    <w:basedOn w:val="Normal"/>
    <w:link w:val="Bodytext18"/>
    <w:rsid w:val="004F2664"/>
    <w:pPr>
      <w:shd w:val="clear" w:color="auto" w:fill="FFFFFF"/>
      <w:spacing w:line="240" w:lineRule="atLeast"/>
    </w:pPr>
    <w:rPr>
      <w:rFonts w:ascii="Times New Roman" w:eastAsiaTheme="minorHAnsi" w:hAnsi="Times New Roman" w:cs="Times New Roman"/>
      <w:color w:val="auto"/>
      <w:spacing w:val="6"/>
      <w:sz w:val="23"/>
      <w:szCs w:val="23"/>
      <w:lang w:val="en-US" w:eastAsia="en-US"/>
    </w:rPr>
  </w:style>
  <w:style w:type="paragraph" w:customStyle="1" w:styleId="Bodytext191">
    <w:name w:val="Body text (19)1"/>
    <w:basedOn w:val="Normal"/>
    <w:link w:val="Bodytext19"/>
    <w:rsid w:val="004F2664"/>
    <w:pPr>
      <w:shd w:val="clear" w:color="auto" w:fill="FFFFFF"/>
      <w:spacing w:line="240" w:lineRule="atLeast"/>
    </w:pPr>
    <w:rPr>
      <w:rFonts w:ascii="Times New Roman" w:eastAsiaTheme="minorHAnsi" w:hAnsi="Times New Roman" w:cs="Times New Roman"/>
      <w:color w:val="auto"/>
      <w:spacing w:val="4"/>
      <w:sz w:val="23"/>
      <w:szCs w:val="23"/>
      <w:lang w:val="en-US" w:eastAsia="en-US"/>
    </w:rPr>
  </w:style>
  <w:style w:type="paragraph" w:customStyle="1" w:styleId="Bodytext171">
    <w:name w:val="Body text (17)1"/>
    <w:basedOn w:val="Normal"/>
    <w:link w:val="Bodytext17"/>
    <w:rsid w:val="004F2664"/>
    <w:pPr>
      <w:shd w:val="clear" w:color="auto" w:fill="FFFFFF"/>
      <w:spacing w:line="240" w:lineRule="atLeast"/>
    </w:pPr>
    <w:rPr>
      <w:rFonts w:ascii="Times New Roman" w:eastAsiaTheme="minorHAnsi" w:hAnsi="Times New Roman" w:cs="Times New Roman"/>
      <w:b/>
      <w:bCs/>
      <w:color w:val="auto"/>
      <w:spacing w:val="5"/>
      <w:sz w:val="23"/>
      <w:szCs w:val="23"/>
      <w:lang w:val="en-US" w:eastAsia="en-US"/>
    </w:rPr>
  </w:style>
  <w:style w:type="paragraph" w:customStyle="1" w:styleId="Bodytext221">
    <w:name w:val="Body text (22)1"/>
    <w:basedOn w:val="Normal"/>
    <w:link w:val="Bodytext220"/>
    <w:rsid w:val="004F2664"/>
    <w:pPr>
      <w:shd w:val="clear" w:color="auto" w:fill="FFFFFF"/>
      <w:spacing w:line="240" w:lineRule="atLeast"/>
    </w:pPr>
    <w:rPr>
      <w:rFonts w:ascii="Tahoma" w:eastAsiaTheme="minorHAnsi" w:hAnsi="Tahoma" w:cs="Tahoma"/>
      <w:noProof/>
      <w:color w:val="auto"/>
      <w:sz w:val="21"/>
      <w:szCs w:val="21"/>
      <w:lang w:val="en-US" w:eastAsia="en-US"/>
    </w:rPr>
  </w:style>
  <w:style w:type="paragraph" w:customStyle="1" w:styleId="Bodytext211">
    <w:name w:val="Body text (21)1"/>
    <w:basedOn w:val="Normal"/>
    <w:link w:val="Bodytext210"/>
    <w:rsid w:val="004F2664"/>
    <w:pPr>
      <w:shd w:val="clear" w:color="auto" w:fill="FFFFFF"/>
      <w:spacing w:line="240" w:lineRule="atLeast"/>
    </w:pPr>
    <w:rPr>
      <w:rFonts w:ascii="Lucida Sans Unicode" w:eastAsiaTheme="minorHAnsi" w:hAnsi="Lucida Sans Unicode" w:cs="Lucida Sans Unicode"/>
      <w:color w:val="auto"/>
      <w:spacing w:val="-23"/>
      <w:sz w:val="23"/>
      <w:szCs w:val="23"/>
      <w:lang w:val="en-US" w:eastAsia="en-US"/>
    </w:rPr>
  </w:style>
  <w:style w:type="paragraph" w:customStyle="1" w:styleId="Bodytext201">
    <w:name w:val="Body text (20)1"/>
    <w:basedOn w:val="Normal"/>
    <w:link w:val="Bodytext200"/>
    <w:rsid w:val="004F2664"/>
    <w:pPr>
      <w:shd w:val="clear" w:color="auto" w:fill="FFFFFF"/>
      <w:spacing w:line="240" w:lineRule="atLeast"/>
    </w:pPr>
    <w:rPr>
      <w:rFonts w:ascii="Times New Roman" w:eastAsiaTheme="minorHAnsi" w:hAnsi="Times New Roman" w:cs="Times New Roman"/>
      <w:color w:val="auto"/>
      <w:spacing w:val="7"/>
      <w:sz w:val="23"/>
      <w:szCs w:val="23"/>
      <w:lang w:val="en-US" w:eastAsia="en-US"/>
    </w:rPr>
  </w:style>
  <w:style w:type="paragraph" w:customStyle="1" w:styleId="Heading821">
    <w:name w:val="Heading #8 (2)1"/>
    <w:basedOn w:val="Normal"/>
    <w:link w:val="Heading82"/>
    <w:rsid w:val="004F2664"/>
    <w:pPr>
      <w:shd w:val="clear" w:color="auto" w:fill="FFFFFF"/>
      <w:spacing w:before="60" w:after="60" w:line="240" w:lineRule="atLeast"/>
      <w:ind w:firstLine="280"/>
      <w:jc w:val="both"/>
      <w:outlineLvl w:val="7"/>
    </w:pPr>
    <w:rPr>
      <w:rFonts w:ascii="Times New Roman" w:eastAsiaTheme="minorHAnsi" w:hAnsi="Times New Roman" w:cs="Times New Roman"/>
      <w:color w:val="auto"/>
      <w:spacing w:val="8"/>
      <w:sz w:val="22"/>
      <w:szCs w:val="22"/>
      <w:lang w:val="en-US" w:eastAsia="en-US"/>
    </w:rPr>
  </w:style>
  <w:style w:type="paragraph" w:customStyle="1" w:styleId="Heading91">
    <w:name w:val="Heading #91"/>
    <w:basedOn w:val="Normal"/>
    <w:link w:val="Heading9"/>
    <w:rsid w:val="004F2664"/>
    <w:pPr>
      <w:shd w:val="clear" w:color="auto" w:fill="FFFFFF"/>
      <w:spacing w:line="360" w:lineRule="exact"/>
      <w:ind w:firstLine="280"/>
      <w:jc w:val="both"/>
      <w:outlineLvl w:val="8"/>
    </w:pPr>
    <w:rPr>
      <w:rFonts w:ascii="Times New Roman" w:eastAsiaTheme="minorHAnsi" w:hAnsi="Times New Roman" w:cs="Times New Roman"/>
      <w:b/>
      <w:bCs/>
      <w:color w:val="auto"/>
      <w:spacing w:val="11"/>
      <w:sz w:val="22"/>
      <w:szCs w:val="22"/>
      <w:lang w:val="en-US" w:eastAsia="en-US"/>
    </w:rPr>
  </w:style>
  <w:style w:type="paragraph" w:customStyle="1" w:styleId="Heading921">
    <w:name w:val="Heading #9 (2)1"/>
    <w:basedOn w:val="Normal"/>
    <w:link w:val="Heading92"/>
    <w:rsid w:val="004F2664"/>
    <w:pPr>
      <w:shd w:val="clear" w:color="auto" w:fill="FFFFFF"/>
      <w:spacing w:line="360" w:lineRule="exact"/>
      <w:ind w:firstLine="280"/>
      <w:jc w:val="both"/>
      <w:outlineLvl w:val="8"/>
    </w:pPr>
    <w:rPr>
      <w:rFonts w:ascii="Times New Roman" w:eastAsiaTheme="minorHAnsi" w:hAnsi="Times New Roman" w:cs="Times New Roman"/>
      <w:color w:val="auto"/>
      <w:spacing w:val="8"/>
      <w:sz w:val="22"/>
      <w:szCs w:val="22"/>
      <w:lang w:val="en-US" w:eastAsia="en-US"/>
    </w:rPr>
  </w:style>
  <w:style w:type="paragraph" w:customStyle="1" w:styleId="Heading71">
    <w:name w:val="Heading #71"/>
    <w:basedOn w:val="Normal"/>
    <w:link w:val="Heading7"/>
    <w:rsid w:val="004F2664"/>
    <w:pPr>
      <w:shd w:val="clear" w:color="auto" w:fill="FFFFFF"/>
      <w:spacing w:line="240" w:lineRule="atLeast"/>
      <w:ind w:firstLine="280"/>
      <w:jc w:val="both"/>
      <w:outlineLvl w:val="6"/>
    </w:pPr>
    <w:rPr>
      <w:rFonts w:ascii="Times New Roman" w:eastAsiaTheme="minorHAnsi" w:hAnsi="Times New Roman" w:cs="Times New Roman"/>
      <w:color w:val="auto"/>
      <w:spacing w:val="8"/>
      <w:sz w:val="22"/>
      <w:szCs w:val="22"/>
      <w:lang w:val="en-US" w:eastAsia="en-US"/>
    </w:rPr>
  </w:style>
  <w:style w:type="paragraph" w:customStyle="1" w:styleId="Heading81">
    <w:name w:val="Heading #81"/>
    <w:basedOn w:val="Normal"/>
    <w:link w:val="Heading8"/>
    <w:rsid w:val="004F2664"/>
    <w:pPr>
      <w:shd w:val="clear" w:color="auto" w:fill="FFFFFF"/>
      <w:spacing w:before="60" w:after="60" w:line="240" w:lineRule="atLeast"/>
      <w:jc w:val="both"/>
      <w:outlineLvl w:val="7"/>
    </w:pPr>
    <w:rPr>
      <w:rFonts w:ascii="Times New Roman" w:eastAsiaTheme="minorHAnsi" w:hAnsi="Times New Roman" w:cs="Times New Roman"/>
      <w:b/>
      <w:bCs/>
      <w:color w:val="auto"/>
      <w:spacing w:val="11"/>
      <w:sz w:val="22"/>
      <w:szCs w:val="22"/>
      <w:lang w:val="en-US" w:eastAsia="en-US"/>
    </w:rPr>
  </w:style>
  <w:style w:type="paragraph" w:customStyle="1" w:styleId="Bodytext231">
    <w:name w:val="Body text (23)"/>
    <w:basedOn w:val="Normal"/>
    <w:link w:val="Bodytext230"/>
    <w:rsid w:val="004F2664"/>
    <w:pPr>
      <w:shd w:val="clear" w:color="auto" w:fill="FFFFFF"/>
      <w:spacing w:line="355" w:lineRule="exact"/>
      <w:jc w:val="both"/>
    </w:pPr>
    <w:rPr>
      <w:rFonts w:ascii="Times New Roman" w:eastAsiaTheme="minorHAnsi" w:hAnsi="Times New Roman" w:cs="Times New Roman"/>
      <w:b/>
      <w:bCs/>
      <w:color w:val="auto"/>
      <w:spacing w:val="17"/>
      <w:sz w:val="20"/>
      <w:szCs w:val="20"/>
      <w:lang w:val="en-US" w:eastAsia="en-US"/>
    </w:rPr>
  </w:style>
  <w:style w:type="paragraph" w:customStyle="1" w:styleId="Heading721">
    <w:name w:val="Heading #7 (2)1"/>
    <w:basedOn w:val="Normal"/>
    <w:link w:val="Heading72"/>
    <w:rsid w:val="004F2664"/>
    <w:pPr>
      <w:shd w:val="clear" w:color="auto" w:fill="FFFFFF"/>
      <w:spacing w:line="355" w:lineRule="exact"/>
      <w:jc w:val="both"/>
      <w:outlineLvl w:val="6"/>
    </w:pPr>
    <w:rPr>
      <w:rFonts w:ascii="Times New Roman" w:eastAsiaTheme="minorHAnsi" w:hAnsi="Times New Roman" w:cs="Times New Roman"/>
      <w:b/>
      <w:bCs/>
      <w:color w:val="auto"/>
      <w:spacing w:val="11"/>
      <w:sz w:val="22"/>
      <w:szCs w:val="22"/>
      <w:lang w:val="en-US" w:eastAsia="en-US"/>
    </w:rPr>
  </w:style>
  <w:style w:type="paragraph" w:customStyle="1" w:styleId="Heading51">
    <w:name w:val="Heading #51"/>
    <w:basedOn w:val="Normal"/>
    <w:link w:val="Heading5"/>
    <w:rsid w:val="004F2664"/>
    <w:pPr>
      <w:shd w:val="clear" w:color="auto" w:fill="FFFFFF"/>
      <w:spacing w:line="427" w:lineRule="exact"/>
      <w:ind w:firstLine="280"/>
      <w:jc w:val="both"/>
      <w:outlineLvl w:val="4"/>
    </w:pPr>
    <w:rPr>
      <w:rFonts w:ascii="Times New Roman" w:eastAsiaTheme="minorHAnsi" w:hAnsi="Times New Roman" w:cs="Times New Roman"/>
      <w:color w:val="auto"/>
      <w:spacing w:val="8"/>
      <w:sz w:val="22"/>
      <w:szCs w:val="22"/>
      <w:lang w:val="en-US" w:eastAsia="en-US"/>
    </w:rPr>
  </w:style>
  <w:style w:type="paragraph" w:customStyle="1" w:styleId="Heading61">
    <w:name w:val="Heading #61"/>
    <w:basedOn w:val="Normal"/>
    <w:link w:val="Heading6"/>
    <w:rsid w:val="004F2664"/>
    <w:pPr>
      <w:shd w:val="clear" w:color="auto" w:fill="FFFFFF"/>
      <w:spacing w:before="180" w:after="180" w:line="240" w:lineRule="atLeast"/>
      <w:ind w:firstLine="280"/>
      <w:jc w:val="both"/>
      <w:outlineLvl w:val="5"/>
    </w:pPr>
    <w:rPr>
      <w:rFonts w:ascii="Times New Roman" w:eastAsiaTheme="minorHAnsi" w:hAnsi="Times New Roman" w:cs="Times New Roman"/>
      <w:color w:val="auto"/>
      <w:spacing w:val="8"/>
      <w:sz w:val="22"/>
      <w:szCs w:val="22"/>
      <w:lang w:val="en-US" w:eastAsia="en-US"/>
    </w:rPr>
  </w:style>
  <w:style w:type="paragraph" w:customStyle="1" w:styleId="Headerorfooter41">
    <w:name w:val="Header or footer (4)1"/>
    <w:basedOn w:val="Normal"/>
    <w:link w:val="Headerorfooter4"/>
    <w:rsid w:val="004F2664"/>
    <w:pPr>
      <w:shd w:val="clear" w:color="auto" w:fill="FFFFFF"/>
      <w:spacing w:line="240" w:lineRule="atLeast"/>
      <w:jc w:val="center"/>
    </w:pPr>
    <w:rPr>
      <w:rFonts w:ascii="Times New Roman" w:eastAsiaTheme="minorHAnsi" w:hAnsi="Times New Roman" w:cs="Times New Roman"/>
      <w:b/>
      <w:bCs/>
      <w:color w:val="auto"/>
      <w:spacing w:val="18"/>
      <w:sz w:val="22"/>
      <w:szCs w:val="22"/>
      <w:lang w:val="en-US" w:eastAsia="en-US"/>
    </w:rPr>
  </w:style>
  <w:style w:type="paragraph" w:customStyle="1" w:styleId="Heading521">
    <w:name w:val="Heading #5 (2)1"/>
    <w:basedOn w:val="Normal"/>
    <w:link w:val="Heading52"/>
    <w:rsid w:val="004F2664"/>
    <w:pPr>
      <w:shd w:val="clear" w:color="auto" w:fill="FFFFFF"/>
      <w:spacing w:before="120" w:after="120" w:line="240" w:lineRule="atLeast"/>
      <w:ind w:firstLine="300"/>
      <w:jc w:val="both"/>
      <w:outlineLvl w:val="4"/>
    </w:pPr>
    <w:rPr>
      <w:rFonts w:ascii="Times New Roman" w:eastAsiaTheme="minorHAnsi" w:hAnsi="Times New Roman" w:cs="Times New Roman"/>
      <w:b/>
      <w:bCs/>
      <w:color w:val="auto"/>
      <w:spacing w:val="11"/>
      <w:sz w:val="22"/>
      <w:szCs w:val="22"/>
      <w:lang w:val="en-US" w:eastAsia="en-US"/>
    </w:rPr>
  </w:style>
  <w:style w:type="paragraph" w:styleId="TOC3">
    <w:name w:val="toc 3"/>
    <w:basedOn w:val="Normal"/>
    <w:next w:val="Normal"/>
    <w:link w:val="TOC3Char"/>
    <w:autoRedefine/>
    <w:semiHidden/>
    <w:rsid w:val="004F2664"/>
    <w:pPr>
      <w:shd w:val="clear" w:color="auto" w:fill="FFFFFF"/>
      <w:spacing w:before="60" w:line="307" w:lineRule="exact"/>
      <w:jc w:val="both"/>
    </w:pPr>
    <w:rPr>
      <w:rFonts w:ascii="Times New Roman" w:eastAsiaTheme="minorHAnsi" w:hAnsi="Times New Roman" w:cs="Times New Roman"/>
      <w:color w:val="auto"/>
      <w:spacing w:val="8"/>
      <w:sz w:val="22"/>
      <w:szCs w:val="22"/>
      <w:lang w:val="en-US" w:eastAsia="en-US"/>
    </w:rPr>
  </w:style>
  <w:style w:type="paragraph" w:customStyle="1" w:styleId="Tableofcontents21">
    <w:name w:val="Table of contents (2)1"/>
    <w:basedOn w:val="Normal"/>
    <w:link w:val="Tableofcontents2"/>
    <w:rsid w:val="004F2664"/>
    <w:pPr>
      <w:shd w:val="clear" w:color="auto" w:fill="FFFFFF"/>
      <w:spacing w:before="60" w:after="60" w:line="240" w:lineRule="atLeast"/>
      <w:jc w:val="both"/>
    </w:pPr>
    <w:rPr>
      <w:rFonts w:ascii="Times New Roman" w:eastAsiaTheme="minorHAnsi" w:hAnsi="Times New Roman" w:cs="Times New Roman"/>
      <w:b/>
      <w:bCs/>
      <w:color w:val="auto"/>
      <w:spacing w:val="11"/>
      <w:sz w:val="22"/>
      <w:szCs w:val="22"/>
      <w:lang w:val="en-US" w:eastAsia="en-US"/>
    </w:rPr>
  </w:style>
  <w:style w:type="paragraph" w:customStyle="1" w:styleId="Picturecaption30">
    <w:name w:val="Picture caption (3)"/>
    <w:basedOn w:val="Normal"/>
    <w:link w:val="Picturecaption3"/>
    <w:rsid w:val="004F2664"/>
    <w:pPr>
      <w:shd w:val="clear" w:color="auto" w:fill="FFFFFF"/>
      <w:spacing w:line="240" w:lineRule="atLeast"/>
    </w:pPr>
    <w:rPr>
      <w:rFonts w:ascii="Times New Roman" w:eastAsiaTheme="minorHAnsi" w:hAnsi="Times New Roman" w:cs="Times New Roman"/>
      <w:color w:val="auto"/>
      <w:spacing w:val="8"/>
      <w:sz w:val="22"/>
      <w:szCs w:val="22"/>
      <w:lang w:val="en-US" w:eastAsia="en-US"/>
    </w:rPr>
  </w:style>
  <w:style w:type="paragraph" w:customStyle="1" w:styleId="Tableofcontents31">
    <w:name w:val="Table of contents (3)1"/>
    <w:basedOn w:val="Normal"/>
    <w:link w:val="Tableofcontents30"/>
    <w:rsid w:val="004F2664"/>
    <w:pPr>
      <w:shd w:val="clear" w:color="auto" w:fill="FFFFFF"/>
      <w:spacing w:line="298" w:lineRule="exact"/>
      <w:jc w:val="both"/>
    </w:pPr>
    <w:rPr>
      <w:rFonts w:ascii="Times New Roman" w:eastAsiaTheme="minorHAnsi" w:hAnsi="Times New Roman" w:cs="Times New Roman"/>
      <w:b/>
      <w:bCs/>
      <w:color w:val="auto"/>
      <w:spacing w:val="10"/>
      <w:sz w:val="21"/>
      <w:szCs w:val="21"/>
      <w:lang w:val="en-US" w:eastAsia="en-US"/>
    </w:rPr>
  </w:style>
  <w:style w:type="paragraph" w:styleId="TOC5">
    <w:name w:val="toc 5"/>
    <w:basedOn w:val="Normal"/>
    <w:next w:val="Normal"/>
    <w:link w:val="TOC5Char"/>
    <w:autoRedefine/>
    <w:semiHidden/>
    <w:rsid w:val="004F2664"/>
    <w:pPr>
      <w:shd w:val="clear" w:color="auto" w:fill="FFFFFF"/>
      <w:spacing w:line="274" w:lineRule="exact"/>
      <w:jc w:val="both"/>
    </w:pPr>
    <w:rPr>
      <w:rFonts w:ascii="Times New Roman" w:eastAsiaTheme="minorHAnsi" w:hAnsi="Times New Roman" w:cs="Times New Roman"/>
      <w:b/>
      <w:bCs/>
      <w:color w:val="auto"/>
      <w:spacing w:val="8"/>
      <w:sz w:val="17"/>
      <w:szCs w:val="17"/>
      <w:lang w:val="en-US" w:eastAsia="en-US"/>
    </w:rPr>
  </w:style>
  <w:style w:type="paragraph" w:customStyle="1" w:styleId="Tableofcontents51">
    <w:name w:val="Table of contents (5)1"/>
    <w:basedOn w:val="Normal"/>
    <w:link w:val="Tableofcontents5"/>
    <w:rsid w:val="004F2664"/>
    <w:pPr>
      <w:shd w:val="clear" w:color="auto" w:fill="FFFFFF"/>
      <w:spacing w:line="274" w:lineRule="exact"/>
      <w:jc w:val="both"/>
    </w:pPr>
    <w:rPr>
      <w:rFonts w:ascii="Times New Roman" w:eastAsiaTheme="minorHAnsi" w:hAnsi="Times New Roman" w:cs="Times New Roman"/>
      <w:b/>
      <w:bCs/>
      <w:color w:val="auto"/>
      <w:spacing w:val="2"/>
      <w:sz w:val="21"/>
      <w:szCs w:val="21"/>
      <w:lang w:val="en-US" w:eastAsia="en-US"/>
    </w:rPr>
  </w:style>
  <w:style w:type="paragraph" w:styleId="TOC4">
    <w:name w:val="toc 4"/>
    <w:basedOn w:val="Normal"/>
    <w:next w:val="Normal"/>
    <w:autoRedefine/>
    <w:semiHidden/>
    <w:rsid w:val="004F2664"/>
    <w:pPr>
      <w:shd w:val="clear" w:color="auto" w:fill="FFFFFF"/>
      <w:spacing w:before="60" w:line="307" w:lineRule="exact"/>
      <w:jc w:val="both"/>
    </w:pPr>
    <w:rPr>
      <w:rFonts w:ascii="Times New Roman" w:hAnsi="Times New Roman" w:cs="Times New Roman"/>
      <w:color w:val="auto"/>
      <w:spacing w:val="8"/>
      <w:sz w:val="22"/>
      <w:szCs w:val="22"/>
      <w:lang w:eastAsia="en-US"/>
    </w:rPr>
  </w:style>
  <w:style w:type="paragraph" w:styleId="TOC8">
    <w:name w:val="toc 8"/>
    <w:basedOn w:val="Normal"/>
    <w:next w:val="Normal"/>
    <w:autoRedefine/>
    <w:semiHidden/>
    <w:rsid w:val="004F2664"/>
    <w:pPr>
      <w:shd w:val="clear" w:color="auto" w:fill="FFFFFF"/>
      <w:spacing w:before="60" w:line="307" w:lineRule="exact"/>
      <w:jc w:val="both"/>
    </w:pPr>
    <w:rPr>
      <w:rFonts w:ascii="Times New Roman" w:hAnsi="Times New Roman" w:cs="Times New Roman"/>
      <w:color w:val="auto"/>
      <w:spacing w:val="8"/>
      <w:sz w:val="22"/>
      <w:szCs w:val="22"/>
      <w:lang w:eastAsia="en-US"/>
    </w:rPr>
  </w:style>
  <w:style w:type="paragraph" w:styleId="TOC9">
    <w:name w:val="toc 9"/>
    <w:basedOn w:val="Normal"/>
    <w:next w:val="Normal"/>
    <w:autoRedefine/>
    <w:semiHidden/>
    <w:rsid w:val="004F2664"/>
    <w:pPr>
      <w:shd w:val="clear" w:color="auto" w:fill="FFFFFF"/>
      <w:spacing w:before="60" w:line="307" w:lineRule="exact"/>
      <w:jc w:val="both"/>
    </w:pPr>
    <w:rPr>
      <w:rFonts w:ascii="Times New Roman" w:hAnsi="Times New Roman" w:cs="Times New Roman"/>
      <w:color w:val="auto"/>
      <w:spacing w:val="8"/>
      <w:sz w:val="22"/>
      <w:szCs w:val="22"/>
      <w:lang w:eastAsia="en-US"/>
    </w:rPr>
  </w:style>
  <w:style w:type="table" w:styleId="TableGrid">
    <w:name w:val="Table Grid"/>
    <w:basedOn w:val="TableNormal"/>
    <w:rsid w:val="004F26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F2664"/>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64"/>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F2664"/>
    <w:rPr>
      <w:color w:val="0066CC"/>
      <w:u w:val="single"/>
    </w:rPr>
  </w:style>
  <w:style w:type="character" w:customStyle="1" w:styleId="Headerorfooter">
    <w:name w:val="Header or footer_"/>
    <w:link w:val="Headerorfooter1"/>
    <w:rsid w:val="004F2664"/>
    <w:rPr>
      <w:rFonts w:ascii="Times New Roman" w:hAnsi="Times New Roman" w:cs="Times New Roman"/>
      <w:b/>
      <w:bCs/>
      <w:spacing w:val="12"/>
      <w:sz w:val="21"/>
      <w:szCs w:val="21"/>
      <w:shd w:val="clear" w:color="auto" w:fill="FFFFFF"/>
    </w:rPr>
  </w:style>
  <w:style w:type="character" w:customStyle="1" w:styleId="Bodytext">
    <w:name w:val="Body text_"/>
    <w:link w:val="Bodytext1"/>
    <w:rsid w:val="004F2664"/>
    <w:rPr>
      <w:rFonts w:ascii="Times New Roman" w:hAnsi="Times New Roman" w:cs="Times New Roman"/>
      <w:spacing w:val="8"/>
      <w:shd w:val="clear" w:color="auto" w:fill="FFFFFF"/>
    </w:rPr>
  </w:style>
  <w:style w:type="character" w:customStyle="1" w:styleId="Bodytext0">
    <w:name w:val="Body text"/>
    <w:basedOn w:val="Bodytext"/>
    <w:rsid w:val="004F2664"/>
    <w:rPr>
      <w:rFonts w:ascii="Times New Roman" w:hAnsi="Times New Roman" w:cs="Times New Roman"/>
      <w:spacing w:val="8"/>
      <w:shd w:val="clear" w:color="auto" w:fill="FFFFFF"/>
    </w:rPr>
  </w:style>
  <w:style w:type="character" w:customStyle="1" w:styleId="BodytextItalic">
    <w:name w:val="Body text + Italic"/>
    <w:aliases w:val="Spacing 0 pt"/>
    <w:rsid w:val="004F2664"/>
    <w:rPr>
      <w:rFonts w:ascii="Times New Roman" w:hAnsi="Times New Roman" w:cs="Times New Roman"/>
      <w:i/>
      <w:iCs/>
      <w:spacing w:val="2"/>
      <w:sz w:val="22"/>
      <w:szCs w:val="22"/>
      <w:u w:val="none"/>
    </w:rPr>
  </w:style>
  <w:style w:type="character" w:customStyle="1" w:styleId="Bodytext16">
    <w:name w:val="Body text16"/>
    <w:basedOn w:val="Bodytext"/>
    <w:rsid w:val="004F2664"/>
    <w:rPr>
      <w:rFonts w:ascii="Times New Roman" w:hAnsi="Times New Roman" w:cs="Times New Roman"/>
      <w:spacing w:val="8"/>
      <w:shd w:val="clear" w:color="auto" w:fill="FFFFFF"/>
    </w:rPr>
  </w:style>
  <w:style w:type="character" w:customStyle="1" w:styleId="Bodytext2">
    <w:name w:val="Body text (2)_"/>
    <w:link w:val="Bodytext21"/>
    <w:rsid w:val="004F2664"/>
    <w:rPr>
      <w:rFonts w:ascii="Times New Roman" w:hAnsi="Times New Roman" w:cs="Times New Roman"/>
      <w:i/>
      <w:iCs/>
      <w:spacing w:val="-2"/>
      <w:shd w:val="clear" w:color="auto" w:fill="FFFFFF"/>
    </w:rPr>
  </w:style>
  <w:style w:type="character" w:customStyle="1" w:styleId="Bodytext20">
    <w:name w:val="Body text (2)"/>
    <w:basedOn w:val="Bodytext2"/>
    <w:rsid w:val="004F2664"/>
    <w:rPr>
      <w:rFonts w:ascii="Times New Roman" w:hAnsi="Times New Roman" w:cs="Times New Roman"/>
      <w:i/>
      <w:iCs/>
      <w:spacing w:val="-2"/>
      <w:shd w:val="clear" w:color="auto" w:fill="FFFFFF"/>
    </w:rPr>
  </w:style>
  <w:style w:type="character" w:customStyle="1" w:styleId="Bodytext2Spacing-1pt">
    <w:name w:val="Body text (2) + Spacing -1 pt"/>
    <w:rsid w:val="004F2664"/>
    <w:rPr>
      <w:rFonts w:ascii="Times New Roman" w:hAnsi="Times New Roman" w:cs="Times New Roman"/>
      <w:i/>
      <w:iCs/>
      <w:spacing w:val="-39"/>
      <w:sz w:val="22"/>
      <w:szCs w:val="22"/>
      <w:u w:val="none"/>
    </w:rPr>
  </w:style>
  <w:style w:type="character" w:customStyle="1" w:styleId="Bodytext24">
    <w:name w:val="Body text (2)4"/>
    <w:basedOn w:val="Bodytext2"/>
    <w:rsid w:val="004F2664"/>
    <w:rPr>
      <w:rFonts w:ascii="Times New Roman" w:hAnsi="Times New Roman" w:cs="Times New Roman"/>
      <w:i/>
      <w:iCs/>
      <w:spacing w:val="-2"/>
      <w:shd w:val="clear" w:color="auto" w:fill="FFFFFF"/>
    </w:rPr>
  </w:style>
  <w:style w:type="character" w:customStyle="1" w:styleId="Bodytext3">
    <w:name w:val="Body text (3)_"/>
    <w:link w:val="Bodytext31"/>
    <w:rsid w:val="004F2664"/>
    <w:rPr>
      <w:rFonts w:ascii="Times New Roman" w:hAnsi="Times New Roman" w:cs="Times New Roman"/>
      <w:b/>
      <w:bCs/>
      <w:spacing w:val="11"/>
      <w:shd w:val="clear" w:color="auto" w:fill="FFFFFF"/>
    </w:rPr>
  </w:style>
  <w:style w:type="character" w:customStyle="1" w:styleId="Bodytext30">
    <w:name w:val="Body text (3)"/>
    <w:basedOn w:val="Bodytext3"/>
    <w:rsid w:val="004F2664"/>
    <w:rPr>
      <w:rFonts w:ascii="Times New Roman" w:hAnsi="Times New Roman" w:cs="Times New Roman"/>
      <w:b/>
      <w:bCs/>
      <w:spacing w:val="11"/>
      <w:shd w:val="clear" w:color="auto" w:fill="FFFFFF"/>
    </w:rPr>
  </w:style>
  <w:style w:type="character" w:customStyle="1" w:styleId="Bodytext4">
    <w:name w:val="Body text (4)_"/>
    <w:link w:val="Bodytext41"/>
    <w:rsid w:val="004F2664"/>
    <w:rPr>
      <w:rFonts w:ascii="Times New Roman" w:hAnsi="Times New Roman" w:cs="Times New Roman"/>
      <w:i/>
      <w:iCs/>
      <w:sz w:val="25"/>
      <w:szCs w:val="25"/>
      <w:shd w:val="clear" w:color="auto" w:fill="FFFFFF"/>
    </w:rPr>
  </w:style>
  <w:style w:type="character" w:customStyle="1" w:styleId="Bodytext40">
    <w:name w:val="Body text (4)"/>
    <w:basedOn w:val="Bodytext4"/>
    <w:rsid w:val="004F2664"/>
    <w:rPr>
      <w:rFonts w:ascii="Times New Roman" w:hAnsi="Times New Roman" w:cs="Times New Roman"/>
      <w:i/>
      <w:iCs/>
      <w:sz w:val="25"/>
      <w:szCs w:val="25"/>
      <w:shd w:val="clear" w:color="auto" w:fill="FFFFFF"/>
    </w:rPr>
  </w:style>
  <w:style w:type="character" w:customStyle="1" w:styleId="Bodytext15">
    <w:name w:val="Body text15"/>
    <w:basedOn w:val="Bodytext"/>
    <w:rsid w:val="004F2664"/>
    <w:rPr>
      <w:rFonts w:ascii="Times New Roman" w:hAnsi="Times New Roman" w:cs="Times New Roman"/>
      <w:spacing w:val="8"/>
      <w:shd w:val="clear" w:color="auto" w:fill="FFFFFF"/>
    </w:rPr>
  </w:style>
  <w:style w:type="character" w:customStyle="1" w:styleId="BodytextItalic16">
    <w:name w:val="Body text + Italic16"/>
    <w:aliases w:val="Spacing 0 pt169"/>
    <w:rsid w:val="004F2664"/>
    <w:rPr>
      <w:rFonts w:ascii="Times New Roman" w:hAnsi="Times New Roman" w:cs="Times New Roman"/>
      <w:i/>
      <w:iCs/>
      <w:noProof/>
      <w:spacing w:val="2"/>
      <w:sz w:val="22"/>
      <w:szCs w:val="22"/>
      <w:u w:val="none"/>
    </w:rPr>
  </w:style>
  <w:style w:type="character" w:customStyle="1" w:styleId="Bodytext5">
    <w:name w:val="Body text (5)_"/>
    <w:link w:val="Bodytext51"/>
    <w:rsid w:val="004F2664"/>
    <w:rPr>
      <w:rFonts w:ascii="Times New Roman" w:hAnsi="Times New Roman" w:cs="Times New Roman"/>
      <w:b/>
      <w:bCs/>
      <w:i/>
      <w:iCs/>
      <w:spacing w:val="6"/>
      <w:sz w:val="20"/>
      <w:szCs w:val="20"/>
      <w:shd w:val="clear" w:color="auto" w:fill="FFFFFF"/>
    </w:rPr>
  </w:style>
  <w:style w:type="character" w:customStyle="1" w:styleId="Bodytext50">
    <w:name w:val="Body text (5)"/>
    <w:basedOn w:val="Bodytext5"/>
    <w:rsid w:val="004F2664"/>
    <w:rPr>
      <w:rFonts w:ascii="Times New Roman" w:hAnsi="Times New Roman" w:cs="Times New Roman"/>
      <w:b/>
      <w:bCs/>
      <w:i/>
      <w:iCs/>
      <w:spacing w:val="6"/>
      <w:sz w:val="20"/>
      <w:szCs w:val="20"/>
      <w:shd w:val="clear" w:color="auto" w:fill="FFFFFF"/>
    </w:rPr>
  </w:style>
  <w:style w:type="character" w:customStyle="1" w:styleId="Bodytext6">
    <w:name w:val="Body text (6)_"/>
    <w:link w:val="Bodytext61"/>
    <w:rsid w:val="004F2664"/>
    <w:rPr>
      <w:rFonts w:ascii="Times New Roman" w:hAnsi="Times New Roman" w:cs="Times New Roman"/>
      <w:b/>
      <w:bCs/>
      <w:spacing w:val="2"/>
      <w:sz w:val="17"/>
      <w:szCs w:val="17"/>
      <w:shd w:val="clear" w:color="auto" w:fill="FFFFFF"/>
    </w:rPr>
  </w:style>
  <w:style w:type="character" w:customStyle="1" w:styleId="Bodytext66pt">
    <w:name w:val="Body text (6) + 6 pt"/>
    <w:aliases w:val="Not Bold,Italic,Spacing 0 pt168"/>
    <w:rsid w:val="004F2664"/>
    <w:rPr>
      <w:rFonts w:ascii="Times New Roman" w:hAnsi="Times New Roman" w:cs="Times New Roman"/>
      <w:b/>
      <w:bCs/>
      <w:i/>
      <w:iCs/>
      <w:noProof/>
      <w:spacing w:val="0"/>
      <w:sz w:val="12"/>
      <w:szCs w:val="12"/>
      <w:u w:val="none"/>
    </w:rPr>
  </w:style>
  <w:style w:type="character" w:customStyle="1" w:styleId="Bodytext60">
    <w:name w:val="Body text (6)"/>
    <w:basedOn w:val="Bodytext6"/>
    <w:rsid w:val="004F2664"/>
    <w:rPr>
      <w:rFonts w:ascii="Times New Roman" w:hAnsi="Times New Roman" w:cs="Times New Roman"/>
      <w:b/>
      <w:bCs/>
      <w:spacing w:val="2"/>
      <w:sz w:val="17"/>
      <w:szCs w:val="17"/>
      <w:shd w:val="clear" w:color="auto" w:fill="FFFFFF"/>
    </w:rPr>
  </w:style>
  <w:style w:type="character" w:customStyle="1" w:styleId="Bodytext63">
    <w:name w:val="Body text (6)3"/>
    <w:basedOn w:val="Bodytext6"/>
    <w:rsid w:val="004F2664"/>
    <w:rPr>
      <w:rFonts w:ascii="Times New Roman" w:hAnsi="Times New Roman" w:cs="Times New Roman"/>
      <w:b/>
      <w:bCs/>
      <w:spacing w:val="2"/>
      <w:sz w:val="17"/>
      <w:szCs w:val="17"/>
      <w:shd w:val="clear" w:color="auto" w:fill="FFFFFF"/>
    </w:rPr>
  </w:style>
  <w:style w:type="character" w:customStyle="1" w:styleId="Bodytext62">
    <w:name w:val="Body text (6)2"/>
    <w:basedOn w:val="Bodytext6"/>
    <w:rsid w:val="004F2664"/>
    <w:rPr>
      <w:rFonts w:ascii="Times New Roman" w:hAnsi="Times New Roman" w:cs="Times New Roman"/>
      <w:b/>
      <w:bCs/>
      <w:spacing w:val="2"/>
      <w:sz w:val="17"/>
      <w:szCs w:val="17"/>
      <w:shd w:val="clear" w:color="auto" w:fill="FFFFFF"/>
    </w:rPr>
  </w:style>
  <w:style w:type="character" w:customStyle="1" w:styleId="Heading1">
    <w:name w:val="Heading #1_"/>
    <w:link w:val="Heading11"/>
    <w:rsid w:val="004F2664"/>
    <w:rPr>
      <w:rFonts w:ascii="Times New Roman" w:hAnsi="Times New Roman" w:cs="Times New Roman"/>
      <w:b/>
      <w:bCs/>
      <w:spacing w:val="2"/>
      <w:sz w:val="20"/>
      <w:szCs w:val="20"/>
      <w:shd w:val="clear" w:color="auto" w:fill="FFFFFF"/>
    </w:rPr>
  </w:style>
  <w:style w:type="character" w:customStyle="1" w:styleId="Heading10">
    <w:name w:val="Heading #1"/>
    <w:basedOn w:val="Heading1"/>
    <w:rsid w:val="004F2664"/>
    <w:rPr>
      <w:rFonts w:ascii="Times New Roman" w:hAnsi="Times New Roman" w:cs="Times New Roman"/>
      <w:b/>
      <w:bCs/>
      <w:spacing w:val="2"/>
      <w:sz w:val="20"/>
      <w:szCs w:val="20"/>
      <w:shd w:val="clear" w:color="auto" w:fill="FFFFFF"/>
    </w:rPr>
  </w:style>
  <w:style w:type="character" w:customStyle="1" w:styleId="Heading13">
    <w:name w:val="Heading #13"/>
    <w:basedOn w:val="Heading1"/>
    <w:rsid w:val="004F2664"/>
    <w:rPr>
      <w:rFonts w:ascii="Times New Roman" w:hAnsi="Times New Roman" w:cs="Times New Roman"/>
      <w:b/>
      <w:bCs/>
      <w:spacing w:val="2"/>
      <w:sz w:val="20"/>
      <w:szCs w:val="20"/>
      <w:shd w:val="clear" w:color="auto" w:fill="FFFFFF"/>
    </w:rPr>
  </w:style>
  <w:style w:type="character" w:customStyle="1" w:styleId="Heading12">
    <w:name w:val="Heading #12"/>
    <w:basedOn w:val="Heading1"/>
    <w:rsid w:val="004F2664"/>
    <w:rPr>
      <w:rFonts w:ascii="Times New Roman" w:hAnsi="Times New Roman" w:cs="Times New Roman"/>
      <w:b/>
      <w:bCs/>
      <w:spacing w:val="2"/>
      <w:sz w:val="20"/>
      <w:szCs w:val="20"/>
      <w:shd w:val="clear" w:color="auto" w:fill="FFFFFF"/>
    </w:rPr>
  </w:style>
  <w:style w:type="character" w:customStyle="1" w:styleId="Heading1Italic">
    <w:name w:val="Heading #1 + Italic"/>
    <w:aliases w:val="Spacing 0 pt167"/>
    <w:rsid w:val="004F2664"/>
    <w:rPr>
      <w:rFonts w:ascii="Times New Roman" w:hAnsi="Times New Roman" w:cs="Times New Roman"/>
      <w:b/>
      <w:bCs/>
      <w:i/>
      <w:iCs/>
      <w:noProof/>
      <w:spacing w:val="6"/>
      <w:sz w:val="20"/>
      <w:szCs w:val="20"/>
      <w:u w:val="none"/>
    </w:rPr>
  </w:style>
  <w:style w:type="character" w:customStyle="1" w:styleId="Bodytext7">
    <w:name w:val="Body text (7)_"/>
    <w:link w:val="Bodytext71"/>
    <w:rsid w:val="004F2664"/>
    <w:rPr>
      <w:rFonts w:ascii="Georgia" w:hAnsi="Georgia" w:cs="Georgia"/>
      <w:i/>
      <w:iCs/>
      <w:noProof/>
      <w:sz w:val="51"/>
      <w:szCs w:val="51"/>
      <w:shd w:val="clear" w:color="auto" w:fill="FFFFFF"/>
    </w:rPr>
  </w:style>
  <w:style w:type="character" w:customStyle="1" w:styleId="Bodytext70">
    <w:name w:val="Body text (7)"/>
    <w:basedOn w:val="Bodytext7"/>
    <w:rsid w:val="004F2664"/>
    <w:rPr>
      <w:rFonts w:ascii="Georgia" w:hAnsi="Georgia" w:cs="Georgia"/>
      <w:i/>
      <w:iCs/>
      <w:noProof/>
      <w:sz w:val="51"/>
      <w:szCs w:val="51"/>
      <w:shd w:val="clear" w:color="auto" w:fill="FFFFFF"/>
    </w:rPr>
  </w:style>
  <w:style w:type="character" w:customStyle="1" w:styleId="Picturecaption2">
    <w:name w:val="Picture caption (2)_"/>
    <w:link w:val="Picturecaption21"/>
    <w:rsid w:val="004F2664"/>
    <w:rPr>
      <w:rFonts w:ascii="Times New Roman" w:hAnsi="Times New Roman" w:cs="Times New Roman"/>
      <w:b/>
      <w:bCs/>
      <w:i/>
      <w:iCs/>
      <w:spacing w:val="6"/>
      <w:sz w:val="20"/>
      <w:szCs w:val="20"/>
      <w:shd w:val="clear" w:color="auto" w:fill="FFFFFF"/>
    </w:rPr>
  </w:style>
  <w:style w:type="character" w:customStyle="1" w:styleId="Picturecaption20">
    <w:name w:val="Picture caption (2)"/>
    <w:basedOn w:val="Picturecaption2"/>
    <w:rsid w:val="004F2664"/>
    <w:rPr>
      <w:rFonts w:ascii="Times New Roman" w:hAnsi="Times New Roman" w:cs="Times New Roman"/>
      <w:b/>
      <w:bCs/>
      <w:i/>
      <w:iCs/>
      <w:spacing w:val="6"/>
      <w:sz w:val="20"/>
      <w:szCs w:val="20"/>
      <w:shd w:val="clear" w:color="auto" w:fill="FFFFFF"/>
    </w:rPr>
  </w:style>
  <w:style w:type="character" w:customStyle="1" w:styleId="Picturecaption">
    <w:name w:val="Picture caption_"/>
    <w:link w:val="Picturecaption1"/>
    <w:rsid w:val="004F2664"/>
    <w:rPr>
      <w:rFonts w:ascii="Times New Roman" w:hAnsi="Times New Roman" w:cs="Times New Roman"/>
      <w:b/>
      <w:bCs/>
      <w:spacing w:val="11"/>
      <w:shd w:val="clear" w:color="auto" w:fill="FFFFFF"/>
    </w:rPr>
  </w:style>
  <w:style w:type="character" w:customStyle="1" w:styleId="Picturecaption0">
    <w:name w:val="Picture caption"/>
    <w:basedOn w:val="Picturecaption"/>
    <w:rsid w:val="004F2664"/>
    <w:rPr>
      <w:rFonts w:ascii="Times New Roman" w:hAnsi="Times New Roman" w:cs="Times New Roman"/>
      <w:b/>
      <w:bCs/>
      <w:spacing w:val="11"/>
      <w:shd w:val="clear" w:color="auto" w:fill="FFFFFF"/>
    </w:rPr>
  </w:style>
  <w:style w:type="character" w:customStyle="1" w:styleId="Headerorfooter0">
    <w:name w:val="Header or footer"/>
    <w:basedOn w:val="Headerorfooter"/>
    <w:rsid w:val="004F2664"/>
    <w:rPr>
      <w:rFonts w:ascii="Times New Roman" w:hAnsi="Times New Roman" w:cs="Times New Roman"/>
      <w:b/>
      <w:bCs/>
      <w:spacing w:val="12"/>
      <w:sz w:val="21"/>
      <w:szCs w:val="21"/>
      <w:shd w:val="clear" w:color="auto" w:fill="FFFFFF"/>
    </w:rPr>
  </w:style>
  <w:style w:type="character" w:customStyle="1" w:styleId="Heading2">
    <w:name w:val="Heading #2_"/>
    <w:link w:val="Heading21"/>
    <w:rsid w:val="004F2664"/>
    <w:rPr>
      <w:rFonts w:ascii="Times New Roman" w:hAnsi="Times New Roman" w:cs="Times New Roman"/>
      <w:b/>
      <w:bCs/>
      <w:spacing w:val="11"/>
      <w:shd w:val="clear" w:color="auto" w:fill="FFFFFF"/>
    </w:rPr>
  </w:style>
  <w:style w:type="character" w:customStyle="1" w:styleId="Heading20">
    <w:name w:val="Heading #2"/>
    <w:basedOn w:val="Heading2"/>
    <w:rsid w:val="004F2664"/>
    <w:rPr>
      <w:rFonts w:ascii="Times New Roman" w:hAnsi="Times New Roman" w:cs="Times New Roman"/>
      <w:b/>
      <w:bCs/>
      <w:spacing w:val="11"/>
      <w:shd w:val="clear" w:color="auto" w:fill="FFFFFF"/>
    </w:rPr>
  </w:style>
  <w:style w:type="character" w:customStyle="1" w:styleId="Bodytext23">
    <w:name w:val="Body text (2)3"/>
    <w:basedOn w:val="Bodytext2"/>
    <w:rsid w:val="004F2664"/>
    <w:rPr>
      <w:rFonts w:ascii="Times New Roman" w:hAnsi="Times New Roman" w:cs="Times New Roman"/>
      <w:i/>
      <w:iCs/>
      <w:spacing w:val="-2"/>
      <w:shd w:val="clear" w:color="auto" w:fill="FFFFFF"/>
    </w:rPr>
  </w:style>
  <w:style w:type="character" w:customStyle="1" w:styleId="Bodytext22">
    <w:name w:val="Body text (2)2"/>
    <w:basedOn w:val="Bodytext2"/>
    <w:rsid w:val="004F2664"/>
    <w:rPr>
      <w:rFonts w:ascii="Times New Roman" w:hAnsi="Times New Roman" w:cs="Times New Roman"/>
      <w:i/>
      <w:iCs/>
      <w:spacing w:val="-2"/>
      <w:shd w:val="clear" w:color="auto" w:fill="FFFFFF"/>
    </w:rPr>
  </w:style>
  <w:style w:type="character" w:customStyle="1" w:styleId="Bodytext8">
    <w:name w:val="Body text (8)_"/>
    <w:link w:val="Bodytext81"/>
    <w:rsid w:val="004F2664"/>
    <w:rPr>
      <w:rFonts w:ascii="Times New Roman" w:hAnsi="Times New Roman" w:cs="Times New Roman"/>
      <w:i/>
      <w:iCs/>
      <w:spacing w:val="2"/>
      <w:shd w:val="clear" w:color="auto" w:fill="FFFFFF"/>
    </w:rPr>
  </w:style>
  <w:style w:type="character" w:customStyle="1" w:styleId="Bodytext80">
    <w:name w:val="Body text (8)"/>
    <w:basedOn w:val="Bodytext8"/>
    <w:rsid w:val="004F2664"/>
    <w:rPr>
      <w:rFonts w:ascii="Times New Roman" w:hAnsi="Times New Roman" w:cs="Times New Roman"/>
      <w:i/>
      <w:iCs/>
      <w:spacing w:val="2"/>
      <w:shd w:val="clear" w:color="auto" w:fill="FFFFFF"/>
    </w:rPr>
  </w:style>
  <w:style w:type="character" w:customStyle="1" w:styleId="Bodytext9">
    <w:name w:val="Body text (9)_"/>
    <w:link w:val="Bodytext91"/>
    <w:rsid w:val="004F2664"/>
    <w:rPr>
      <w:rFonts w:ascii="Times New Roman" w:hAnsi="Times New Roman" w:cs="Times New Roman"/>
      <w:b/>
      <w:bCs/>
      <w:spacing w:val="14"/>
      <w:sz w:val="23"/>
      <w:szCs w:val="23"/>
      <w:shd w:val="clear" w:color="auto" w:fill="FFFFFF"/>
    </w:rPr>
  </w:style>
  <w:style w:type="character" w:customStyle="1" w:styleId="Bodytext96pt">
    <w:name w:val="Body text (9) + 6 pt"/>
    <w:aliases w:val="Not Bold11,Italic11,Spacing 0 pt166"/>
    <w:rsid w:val="004F2664"/>
    <w:rPr>
      <w:rFonts w:ascii="Times New Roman" w:hAnsi="Times New Roman" w:cs="Times New Roman"/>
      <w:b/>
      <w:bCs/>
      <w:i/>
      <w:iCs/>
      <w:spacing w:val="-11"/>
      <w:sz w:val="12"/>
      <w:szCs w:val="12"/>
      <w:u w:val="none"/>
    </w:rPr>
  </w:style>
  <w:style w:type="character" w:customStyle="1" w:styleId="Bodytext90">
    <w:name w:val="Body text (9)"/>
    <w:basedOn w:val="Bodytext9"/>
    <w:rsid w:val="004F2664"/>
    <w:rPr>
      <w:rFonts w:ascii="Times New Roman" w:hAnsi="Times New Roman" w:cs="Times New Roman"/>
      <w:b/>
      <w:bCs/>
      <w:spacing w:val="14"/>
      <w:sz w:val="23"/>
      <w:szCs w:val="23"/>
      <w:shd w:val="clear" w:color="auto" w:fill="FFFFFF"/>
    </w:rPr>
  </w:style>
  <w:style w:type="character" w:customStyle="1" w:styleId="Bodytext92">
    <w:name w:val="Body text (9)2"/>
    <w:basedOn w:val="Bodytext9"/>
    <w:rsid w:val="004F2664"/>
    <w:rPr>
      <w:rFonts w:ascii="Times New Roman" w:hAnsi="Times New Roman" w:cs="Times New Roman"/>
      <w:b/>
      <w:bCs/>
      <w:spacing w:val="14"/>
      <w:sz w:val="23"/>
      <w:szCs w:val="23"/>
      <w:shd w:val="clear" w:color="auto" w:fill="FFFFFF"/>
    </w:rPr>
  </w:style>
  <w:style w:type="character" w:customStyle="1" w:styleId="Bodytext96pt1">
    <w:name w:val="Body text (9) + 6 pt1"/>
    <w:aliases w:val="Not Bold10,Spacing 0 pt165"/>
    <w:rsid w:val="004F2664"/>
    <w:rPr>
      <w:rFonts w:ascii="Times New Roman" w:hAnsi="Times New Roman" w:cs="Times New Roman"/>
      <w:b/>
      <w:bCs/>
      <w:spacing w:val="7"/>
      <w:sz w:val="12"/>
      <w:szCs w:val="12"/>
      <w:u w:val="none"/>
    </w:rPr>
  </w:style>
  <w:style w:type="character" w:customStyle="1" w:styleId="BodytextItalic15">
    <w:name w:val="Body text + Italic15"/>
    <w:aliases w:val="Spacing 0 pt164"/>
    <w:rsid w:val="004F2664"/>
    <w:rPr>
      <w:rFonts w:ascii="Times New Roman" w:hAnsi="Times New Roman" w:cs="Times New Roman"/>
      <w:i/>
      <w:iCs/>
      <w:spacing w:val="2"/>
      <w:sz w:val="22"/>
      <w:szCs w:val="22"/>
      <w:u w:val="none"/>
    </w:rPr>
  </w:style>
  <w:style w:type="character" w:customStyle="1" w:styleId="BodytextBold">
    <w:name w:val="Body text + Bold"/>
    <w:aliases w:val="Spacing 0 pt163"/>
    <w:rsid w:val="004F2664"/>
    <w:rPr>
      <w:rFonts w:ascii="Times New Roman" w:hAnsi="Times New Roman" w:cs="Times New Roman"/>
      <w:b/>
      <w:bCs/>
      <w:spacing w:val="11"/>
      <w:sz w:val="22"/>
      <w:szCs w:val="22"/>
      <w:u w:val="none"/>
    </w:rPr>
  </w:style>
  <w:style w:type="character" w:customStyle="1" w:styleId="Bodytext125pt">
    <w:name w:val="Body text + 12.5 pt"/>
    <w:aliases w:val="Italic10,Spacing 0 pt162"/>
    <w:rsid w:val="004F2664"/>
    <w:rPr>
      <w:rFonts w:ascii="Times New Roman" w:hAnsi="Times New Roman" w:cs="Times New Roman"/>
      <w:i/>
      <w:iCs/>
      <w:spacing w:val="0"/>
      <w:sz w:val="25"/>
      <w:szCs w:val="25"/>
      <w:u w:val="none"/>
    </w:rPr>
  </w:style>
  <w:style w:type="character" w:customStyle="1" w:styleId="Bodytext125pt19">
    <w:name w:val="Body text + 12.5 pt19"/>
    <w:aliases w:val="Spacing 0 pt161"/>
    <w:rsid w:val="004F2664"/>
    <w:rPr>
      <w:rFonts w:ascii="Times New Roman" w:hAnsi="Times New Roman" w:cs="Times New Roman"/>
      <w:spacing w:val="0"/>
      <w:sz w:val="25"/>
      <w:szCs w:val="25"/>
      <w:u w:val="none"/>
    </w:rPr>
  </w:style>
  <w:style w:type="character" w:customStyle="1" w:styleId="Bodytext115pt">
    <w:name w:val="Body text + 11.5 pt"/>
    <w:rsid w:val="004F2664"/>
    <w:rPr>
      <w:rFonts w:ascii="Times New Roman" w:hAnsi="Times New Roman" w:cs="Times New Roman"/>
      <w:spacing w:val="8"/>
      <w:sz w:val="23"/>
      <w:szCs w:val="23"/>
      <w:u w:val="none"/>
    </w:rPr>
  </w:style>
  <w:style w:type="character" w:customStyle="1" w:styleId="Bodytext8pt">
    <w:name w:val="Body text + 8 pt"/>
    <w:aliases w:val="Bold,Spacing 0 pt160"/>
    <w:rsid w:val="004F2664"/>
    <w:rPr>
      <w:rFonts w:ascii="Times New Roman" w:hAnsi="Times New Roman" w:cs="Times New Roman"/>
      <w:b/>
      <w:bCs/>
      <w:spacing w:val="8"/>
      <w:sz w:val="16"/>
      <w:szCs w:val="16"/>
      <w:u w:val="none"/>
    </w:rPr>
  </w:style>
  <w:style w:type="character" w:customStyle="1" w:styleId="Tablecaption">
    <w:name w:val="Table caption_"/>
    <w:link w:val="Tablecaption1"/>
    <w:rsid w:val="004F2664"/>
    <w:rPr>
      <w:rFonts w:ascii="Times New Roman" w:hAnsi="Times New Roman" w:cs="Times New Roman"/>
      <w:spacing w:val="8"/>
      <w:shd w:val="clear" w:color="auto" w:fill="FFFFFF"/>
    </w:rPr>
  </w:style>
  <w:style w:type="character" w:customStyle="1" w:styleId="Tablecaption0">
    <w:name w:val="Table caption"/>
    <w:basedOn w:val="Tablecaption"/>
    <w:rsid w:val="004F2664"/>
    <w:rPr>
      <w:rFonts w:ascii="Times New Roman" w:hAnsi="Times New Roman" w:cs="Times New Roman"/>
      <w:spacing w:val="8"/>
      <w:shd w:val="clear" w:color="auto" w:fill="FFFFFF"/>
    </w:rPr>
  </w:style>
  <w:style w:type="character" w:customStyle="1" w:styleId="Tablecaption6">
    <w:name w:val="Table caption6"/>
    <w:basedOn w:val="Tablecaption"/>
    <w:rsid w:val="004F2664"/>
    <w:rPr>
      <w:rFonts w:ascii="Times New Roman" w:hAnsi="Times New Roman" w:cs="Times New Roman"/>
      <w:spacing w:val="8"/>
      <w:shd w:val="clear" w:color="auto" w:fill="FFFFFF"/>
    </w:rPr>
  </w:style>
  <w:style w:type="character" w:customStyle="1" w:styleId="Bodytext14">
    <w:name w:val="Body text14"/>
    <w:basedOn w:val="Bodytext"/>
    <w:rsid w:val="004F2664"/>
    <w:rPr>
      <w:rFonts w:ascii="Times New Roman" w:hAnsi="Times New Roman" w:cs="Times New Roman"/>
      <w:spacing w:val="8"/>
      <w:shd w:val="clear" w:color="auto" w:fill="FFFFFF"/>
    </w:rPr>
  </w:style>
  <w:style w:type="character" w:customStyle="1" w:styleId="Bodytext13">
    <w:name w:val="Body text13"/>
    <w:basedOn w:val="Bodytext"/>
    <w:rsid w:val="004F2664"/>
    <w:rPr>
      <w:rFonts w:ascii="Times New Roman" w:hAnsi="Times New Roman" w:cs="Times New Roman"/>
      <w:spacing w:val="8"/>
      <w:shd w:val="clear" w:color="auto" w:fill="FFFFFF"/>
    </w:rPr>
  </w:style>
  <w:style w:type="character" w:customStyle="1" w:styleId="Bodytext12">
    <w:name w:val="Body text12"/>
    <w:basedOn w:val="Bodytext"/>
    <w:rsid w:val="004F2664"/>
    <w:rPr>
      <w:rFonts w:ascii="Times New Roman" w:hAnsi="Times New Roman" w:cs="Times New Roman"/>
      <w:spacing w:val="8"/>
      <w:shd w:val="clear" w:color="auto" w:fill="FFFFFF"/>
    </w:rPr>
  </w:style>
  <w:style w:type="character" w:customStyle="1" w:styleId="Bodytext115pt16">
    <w:name w:val="Body text + 11.5 pt16"/>
    <w:rsid w:val="004F2664"/>
    <w:rPr>
      <w:rFonts w:ascii="Times New Roman" w:hAnsi="Times New Roman" w:cs="Times New Roman"/>
      <w:spacing w:val="8"/>
      <w:sz w:val="23"/>
      <w:szCs w:val="23"/>
      <w:u w:val="none"/>
    </w:rPr>
  </w:style>
  <w:style w:type="character" w:customStyle="1" w:styleId="BodytextBold19">
    <w:name w:val="Body text + Bold19"/>
    <w:aliases w:val="Spacing 0 pt159"/>
    <w:rsid w:val="004F2664"/>
    <w:rPr>
      <w:rFonts w:ascii="Times New Roman" w:hAnsi="Times New Roman" w:cs="Times New Roman"/>
      <w:b/>
      <w:bCs/>
      <w:spacing w:val="11"/>
      <w:sz w:val="22"/>
      <w:szCs w:val="22"/>
      <w:u w:val="none"/>
    </w:rPr>
  </w:style>
  <w:style w:type="character" w:customStyle="1" w:styleId="Tablecaption2">
    <w:name w:val="Table caption (2)_"/>
    <w:link w:val="Tablecaption21"/>
    <w:rsid w:val="004F2664"/>
    <w:rPr>
      <w:rFonts w:ascii="Times New Roman" w:hAnsi="Times New Roman" w:cs="Times New Roman"/>
      <w:b/>
      <w:bCs/>
      <w:spacing w:val="11"/>
      <w:shd w:val="clear" w:color="auto" w:fill="FFFFFF"/>
    </w:rPr>
  </w:style>
  <w:style w:type="character" w:customStyle="1" w:styleId="BodytextBold18">
    <w:name w:val="Body text + Bold18"/>
    <w:aliases w:val="Spacing 0 pt158"/>
    <w:rsid w:val="004F2664"/>
    <w:rPr>
      <w:rFonts w:ascii="Times New Roman" w:hAnsi="Times New Roman" w:cs="Times New Roman"/>
      <w:b/>
      <w:bCs/>
      <w:spacing w:val="11"/>
      <w:sz w:val="22"/>
      <w:szCs w:val="22"/>
      <w:u w:val="none"/>
    </w:rPr>
  </w:style>
  <w:style w:type="character" w:customStyle="1" w:styleId="BodytextBold17">
    <w:name w:val="Body text + Bold17"/>
    <w:aliases w:val="Spacing 0 pt157"/>
    <w:rsid w:val="004F2664"/>
    <w:rPr>
      <w:rFonts w:ascii="Times New Roman" w:hAnsi="Times New Roman" w:cs="Times New Roman"/>
      <w:b/>
      <w:bCs/>
      <w:spacing w:val="11"/>
      <w:sz w:val="22"/>
      <w:szCs w:val="22"/>
      <w:u w:val="none"/>
    </w:rPr>
  </w:style>
  <w:style w:type="character" w:customStyle="1" w:styleId="Headerorfooter2">
    <w:name w:val="Header or footer2"/>
    <w:basedOn w:val="Headerorfooter"/>
    <w:rsid w:val="004F2664"/>
    <w:rPr>
      <w:rFonts w:ascii="Times New Roman" w:hAnsi="Times New Roman" w:cs="Times New Roman"/>
      <w:b/>
      <w:bCs/>
      <w:spacing w:val="12"/>
      <w:sz w:val="21"/>
      <w:szCs w:val="21"/>
      <w:shd w:val="clear" w:color="auto" w:fill="FFFFFF"/>
    </w:rPr>
  </w:style>
  <w:style w:type="character" w:customStyle="1" w:styleId="BodytextConsolas">
    <w:name w:val="Body text + Consolas"/>
    <w:aliases w:val="4 pt,Spacing 0 pt156"/>
    <w:rsid w:val="004F2664"/>
    <w:rPr>
      <w:rFonts w:ascii="Consolas" w:hAnsi="Consolas" w:cs="Consolas"/>
      <w:spacing w:val="-16"/>
      <w:sz w:val="8"/>
      <w:szCs w:val="8"/>
      <w:u w:val="none"/>
    </w:rPr>
  </w:style>
  <w:style w:type="character" w:customStyle="1" w:styleId="BodytextConsolas12">
    <w:name w:val="Body text + Consolas12"/>
    <w:aliases w:val="4 pt17,Spacing 0 pt155"/>
    <w:rsid w:val="004F2664"/>
    <w:rPr>
      <w:rFonts w:ascii="Consolas" w:hAnsi="Consolas" w:cs="Consolas"/>
      <w:spacing w:val="-16"/>
      <w:sz w:val="8"/>
      <w:szCs w:val="8"/>
      <w:u w:val="none"/>
    </w:rPr>
  </w:style>
  <w:style w:type="character" w:customStyle="1" w:styleId="Bodytext10">
    <w:name w:val="Body text (10)_"/>
    <w:link w:val="Bodytext101"/>
    <w:rsid w:val="004F2664"/>
    <w:rPr>
      <w:rFonts w:ascii="Georgia" w:hAnsi="Georgia" w:cs="Georgia"/>
      <w:sz w:val="9"/>
      <w:szCs w:val="9"/>
      <w:shd w:val="clear" w:color="auto" w:fill="FFFFFF"/>
    </w:rPr>
  </w:style>
  <w:style w:type="character" w:customStyle="1" w:styleId="Bodytext100">
    <w:name w:val="Body text (10)"/>
    <w:basedOn w:val="Bodytext10"/>
    <w:rsid w:val="004F2664"/>
    <w:rPr>
      <w:rFonts w:ascii="Georgia" w:hAnsi="Georgia" w:cs="Georgia"/>
      <w:sz w:val="9"/>
      <w:szCs w:val="9"/>
      <w:shd w:val="clear" w:color="auto" w:fill="FFFFFF"/>
    </w:rPr>
  </w:style>
  <w:style w:type="character" w:customStyle="1" w:styleId="Bodytext10Consolas">
    <w:name w:val="Body text (10) + Consolas"/>
    <w:aliases w:val="Italic9"/>
    <w:rsid w:val="004F2664"/>
    <w:rPr>
      <w:rFonts w:ascii="Consolas" w:hAnsi="Consolas" w:cs="Consolas"/>
      <w:i/>
      <w:iCs/>
      <w:noProof/>
      <w:sz w:val="9"/>
      <w:szCs w:val="9"/>
      <w:u w:val="none"/>
    </w:rPr>
  </w:style>
  <w:style w:type="character" w:customStyle="1" w:styleId="Tablecaption20">
    <w:name w:val="Table caption (2)"/>
    <w:basedOn w:val="Tablecaption2"/>
    <w:rsid w:val="004F2664"/>
    <w:rPr>
      <w:rFonts w:ascii="Times New Roman" w:hAnsi="Times New Roman" w:cs="Times New Roman"/>
      <w:b/>
      <w:bCs/>
      <w:spacing w:val="11"/>
      <w:shd w:val="clear" w:color="auto" w:fill="FFFFFF"/>
    </w:rPr>
  </w:style>
  <w:style w:type="character" w:customStyle="1" w:styleId="Tablecaption2NotBold">
    <w:name w:val="Table caption (2) + Not Bold"/>
    <w:aliases w:val="Spacing 0 pt154"/>
    <w:rsid w:val="004F2664"/>
    <w:rPr>
      <w:rFonts w:ascii="Times New Roman" w:hAnsi="Times New Roman" w:cs="Times New Roman"/>
      <w:b/>
      <w:bCs/>
      <w:spacing w:val="8"/>
      <w:sz w:val="22"/>
      <w:szCs w:val="22"/>
      <w:u w:val="none"/>
    </w:rPr>
  </w:style>
  <w:style w:type="character" w:customStyle="1" w:styleId="Bodytext3NotBold">
    <w:name w:val="Body text (3) + Not Bold"/>
    <w:aliases w:val="Spacing 0 pt153"/>
    <w:rsid w:val="004F2664"/>
    <w:rPr>
      <w:rFonts w:ascii="Times New Roman" w:hAnsi="Times New Roman" w:cs="Times New Roman"/>
      <w:b/>
      <w:bCs/>
      <w:spacing w:val="8"/>
      <w:sz w:val="22"/>
      <w:szCs w:val="22"/>
      <w:u w:val="none"/>
    </w:rPr>
  </w:style>
  <w:style w:type="character" w:customStyle="1" w:styleId="Bodytext36">
    <w:name w:val="Body text (3)6"/>
    <w:basedOn w:val="Bodytext3"/>
    <w:rsid w:val="004F2664"/>
    <w:rPr>
      <w:rFonts w:ascii="Times New Roman" w:hAnsi="Times New Roman" w:cs="Times New Roman"/>
      <w:b/>
      <w:bCs/>
      <w:spacing w:val="11"/>
      <w:shd w:val="clear" w:color="auto" w:fill="FFFFFF"/>
    </w:rPr>
  </w:style>
  <w:style w:type="character" w:customStyle="1" w:styleId="TablecaptionBold">
    <w:name w:val="Table caption + Bold"/>
    <w:aliases w:val="Spacing 0 pt152"/>
    <w:rsid w:val="004F2664"/>
    <w:rPr>
      <w:rFonts w:ascii="Times New Roman" w:hAnsi="Times New Roman" w:cs="Times New Roman"/>
      <w:b/>
      <w:bCs/>
      <w:spacing w:val="11"/>
      <w:sz w:val="22"/>
      <w:szCs w:val="22"/>
      <w:u w:val="none"/>
    </w:rPr>
  </w:style>
  <w:style w:type="character" w:customStyle="1" w:styleId="BodytextItalic14">
    <w:name w:val="Body text + Italic14"/>
    <w:aliases w:val="Spacing 0 pt151"/>
    <w:rsid w:val="004F2664"/>
    <w:rPr>
      <w:rFonts w:ascii="Times New Roman" w:hAnsi="Times New Roman" w:cs="Times New Roman"/>
      <w:i/>
      <w:iCs/>
      <w:spacing w:val="2"/>
      <w:sz w:val="22"/>
      <w:szCs w:val="22"/>
      <w:u w:val="none"/>
    </w:rPr>
  </w:style>
  <w:style w:type="character" w:customStyle="1" w:styleId="BodytextBold16">
    <w:name w:val="Body text + Bold16"/>
    <w:aliases w:val="Spacing 0 pt150"/>
    <w:rsid w:val="004F2664"/>
    <w:rPr>
      <w:rFonts w:ascii="Times New Roman" w:hAnsi="Times New Roman" w:cs="Times New Roman"/>
      <w:b/>
      <w:bCs/>
      <w:spacing w:val="11"/>
      <w:sz w:val="22"/>
      <w:szCs w:val="22"/>
      <w:u w:val="none"/>
    </w:rPr>
  </w:style>
  <w:style w:type="character" w:customStyle="1" w:styleId="BodytextBold15">
    <w:name w:val="Body text + Bold15"/>
    <w:aliases w:val="Spacing 0 pt149"/>
    <w:rsid w:val="004F2664"/>
    <w:rPr>
      <w:rFonts w:ascii="Times New Roman" w:hAnsi="Times New Roman" w:cs="Times New Roman"/>
      <w:b/>
      <w:bCs/>
      <w:spacing w:val="11"/>
      <w:sz w:val="22"/>
      <w:szCs w:val="22"/>
      <w:u w:val="none"/>
    </w:rPr>
  </w:style>
  <w:style w:type="character" w:customStyle="1" w:styleId="Bodytext11">
    <w:name w:val="Body text11"/>
    <w:basedOn w:val="Bodytext"/>
    <w:rsid w:val="004F2664"/>
    <w:rPr>
      <w:rFonts w:ascii="Times New Roman" w:hAnsi="Times New Roman" w:cs="Times New Roman"/>
      <w:spacing w:val="8"/>
      <w:shd w:val="clear" w:color="auto" w:fill="FFFFFF"/>
    </w:rPr>
  </w:style>
  <w:style w:type="character" w:customStyle="1" w:styleId="BodytextItalic13">
    <w:name w:val="Body text + Italic13"/>
    <w:aliases w:val="Spacing 0 pt148"/>
    <w:rsid w:val="004F2664"/>
    <w:rPr>
      <w:rFonts w:ascii="Times New Roman" w:hAnsi="Times New Roman" w:cs="Times New Roman"/>
      <w:i/>
      <w:iCs/>
      <w:spacing w:val="2"/>
      <w:sz w:val="22"/>
      <w:szCs w:val="22"/>
      <w:u w:val="none"/>
    </w:rPr>
  </w:style>
  <w:style w:type="character" w:customStyle="1" w:styleId="BodytextConsolas11">
    <w:name w:val="Body text + Consolas11"/>
    <w:aliases w:val="10 pt,Spacing 0 pt147"/>
    <w:rsid w:val="004F2664"/>
    <w:rPr>
      <w:rFonts w:ascii="Consolas" w:hAnsi="Consolas" w:cs="Consolas"/>
      <w:noProof/>
      <w:spacing w:val="0"/>
      <w:sz w:val="20"/>
      <w:szCs w:val="20"/>
      <w:u w:val="none"/>
    </w:rPr>
  </w:style>
  <w:style w:type="character" w:customStyle="1" w:styleId="BodytextBold14">
    <w:name w:val="Body text + Bold14"/>
    <w:aliases w:val="Spacing 0 pt146"/>
    <w:rsid w:val="004F2664"/>
    <w:rPr>
      <w:rFonts w:ascii="Times New Roman" w:hAnsi="Times New Roman" w:cs="Times New Roman"/>
      <w:b/>
      <w:bCs/>
      <w:spacing w:val="-19"/>
      <w:sz w:val="22"/>
      <w:szCs w:val="22"/>
      <w:u w:val="none"/>
    </w:rPr>
  </w:style>
  <w:style w:type="character" w:customStyle="1" w:styleId="BodytextBold13">
    <w:name w:val="Body text + Bold13"/>
    <w:rsid w:val="004F2664"/>
    <w:rPr>
      <w:rFonts w:ascii="Times New Roman" w:hAnsi="Times New Roman" w:cs="Times New Roman"/>
      <w:b/>
      <w:bCs/>
      <w:spacing w:val="8"/>
      <w:sz w:val="22"/>
      <w:szCs w:val="22"/>
      <w:u w:val="none"/>
    </w:rPr>
  </w:style>
  <w:style w:type="character" w:customStyle="1" w:styleId="BodytextBold12">
    <w:name w:val="Body text + Bold12"/>
    <w:rsid w:val="004F2664"/>
    <w:rPr>
      <w:rFonts w:ascii="Times New Roman" w:hAnsi="Times New Roman" w:cs="Times New Roman"/>
      <w:b/>
      <w:bCs/>
      <w:spacing w:val="8"/>
      <w:sz w:val="22"/>
      <w:szCs w:val="22"/>
      <w:u w:val="none"/>
    </w:rPr>
  </w:style>
  <w:style w:type="character" w:customStyle="1" w:styleId="TablecaptionBold5">
    <w:name w:val="Table caption + Bold5"/>
    <w:aliases w:val="Spacing 0 pt145"/>
    <w:rsid w:val="004F2664"/>
    <w:rPr>
      <w:rFonts w:ascii="Times New Roman" w:hAnsi="Times New Roman" w:cs="Times New Roman"/>
      <w:b/>
      <w:bCs/>
      <w:spacing w:val="11"/>
      <w:sz w:val="22"/>
      <w:szCs w:val="22"/>
      <w:u w:val="none"/>
    </w:rPr>
  </w:style>
  <w:style w:type="character" w:customStyle="1" w:styleId="Bodytext3NotBold5">
    <w:name w:val="Body text (3) + Not Bold5"/>
    <w:aliases w:val="Spacing 0 pt144"/>
    <w:rsid w:val="004F2664"/>
    <w:rPr>
      <w:rFonts w:ascii="Times New Roman" w:hAnsi="Times New Roman" w:cs="Times New Roman"/>
      <w:b/>
      <w:bCs/>
      <w:spacing w:val="8"/>
      <w:sz w:val="22"/>
      <w:szCs w:val="22"/>
      <w:u w:val="none"/>
    </w:rPr>
  </w:style>
  <w:style w:type="character" w:customStyle="1" w:styleId="Tablecaption2NotBold7">
    <w:name w:val="Table caption (2) + Not Bold7"/>
    <w:aliases w:val="Spacing 0 pt143"/>
    <w:rsid w:val="004F2664"/>
    <w:rPr>
      <w:rFonts w:ascii="Times New Roman" w:hAnsi="Times New Roman" w:cs="Times New Roman"/>
      <w:b/>
      <w:bCs/>
      <w:spacing w:val="8"/>
      <w:sz w:val="22"/>
      <w:szCs w:val="22"/>
      <w:u w:val="none"/>
    </w:rPr>
  </w:style>
  <w:style w:type="character" w:customStyle="1" w:styleId="Bodytext3NotBold4">
    <w:name w:val="Body text (3) + Not Bold4"/>
    <w:aliases w:val="Spacing 0 pt142"/>
    <w:rsid w:val="004F2664"/>
    <w:rPr>
      <w:rFonts w:ascii="Times New Roman" w:hAnsi="Times New Roman" w:cs="Times New Roman"/>
      <w:b/>
      <w:bCs/>
      <w:spacing w:val="8"/>
      <w:sz w:val="22"/>
      <w:szCs w:val="22"/>
      <w:u w:val="none"/>
    </w:rPr>
  </w:style>
  <w:style w:type="character" w:customStyle="1" w:styleId="BodytextBold11">
    <w:name w:val="Body text + Bold11"/>
    <w:aliases w:val="Spacing 0 pt141"/>
    <w:rsid w:val="004F2664"/>
    <w:rPr>
      <w:rFonts w:ascii="Times New Roman" w:hAnsi="Times New Roman" w:cs="Times New Roman"/>
      <w:b/>
      <w:bCs/>
      <w:spacing w:val="11"/>
      <w:sz w:val="22"/>
      <w:szCs w:val="22"/>
      <w:u w:val="none"/>
    </w:rPr>
  </w:style>
  <w:style w:type="character" w:customStyle="1" w:styleId="Footnote2">
    <w:name w:val="Footnote (2)_"/>
    <w:link w:val="Footnote21"/>
    <w:rsid w:val="004F2664"/>
    <w:rPr>
      <w:rFonts w:ascii="Times New Roman" w:hAnsi="Times New Roman" w:cs="Times New Roman"/>
      <w:b/>
      <w:bCs/>
      <w:spacing w:val="11"/>
      <w:shd w:val="clear" w:color="auto" w:fill="FFFFFF"/>
    </w:rPr>
  </w:style>
  <w:style w:type="character" w:customStyle="1" w:styleId="Footnote20">
    <w:name w:val="Footnote (2)"/>
    <w:basedOn w:val="Footnote2"/>
    <w:rsid w:val="004F2664"/>
    <w:rPr>
      <w:rFonts w:ascii="Times New Roman" w:hAnsi="Times New Roman" w:cs="Times New Roman"/>
      <w:b/>
      <w:bCs/>
      <w:spacing w:val="11"/>
      <w:shd w:val="clear" w:color="auto" w:fill="FFFFFF"/>
    </w:rPr>
  </w:style>
  <w:style w:type="character" w:customStyle="1" w:styleId="Footnote">
    <w:name w:val="Footnote_"/>
    <w:link w:val="Footnote1"/>
    <w:rsid w:val="004F2664"/>
    <w:rPr>
      <w:rFonts w:ascii="Times New Roman" w:hAnsi="Times New Roman" w:cs="Times New Roman"/>
      <w:spacing w:val="8"/>
      <w:shd w:val="clear" w:color="auto" w:fill="FFFFFF"/>
    </w:rPr>
  </w:style>
  <w:style w:type="character" w:customStyle="1" w:styleId="Footnote0">
    <w:name w:val="Footnote"/>
    <w:basedOn w:val="Footnote"/>
    <w:rsid w:val="004F2664"/>
    <w:rPr>
      <w:rFonts w:ascii="Times New Roman" w:hAnsi="Times New Roman" w:cs="Times New Roman"/>
      <w:spacing w:val="8"/>
      <w:shd w:val="clear" w:color="auto" w:fill="FFFFFF"/>
    </w:rPr>
  </w:style>
  <w:style w:type="character" w:customStyle="1" w:styleId="FootnoteBold">
    <w:name w:val="Footnote + Bold"/>
    <w:aliases w:val="Spacing 0 pt140"/>
    <w:rsid w:val="004F2664"/>
    <w:rPr>
      <w:rFonts w:ascii="Times New Roman" w:hAnsi="Times New Roman" w:cs="Times New Roman"/>
      <w:b/>
      <w:bCs/>
      <w:spacing w:val="11"/>
      <w:sz w:val="22"/>
      <w:szCs w:val="22"/>
      <w:u w:val="none"/>
    </w:rPr>
  </w:style>
  <w:style w:type="character" w:customStyle="1" w:styleId="Tablecaption2NotBold6">
    <w:name w:val="Table caption (2) + Not Bold6"/>
    <w:aliases w:val="Italic8,Spacing 0 pt139"/>
    <w:rsid w:val="004F2664"/>
    <w:rPr>
      <w:rFonts w:ascii="Times New Roman" w:hAnsi="Times New Roman" w:cs="Times New Roman"/>
      <w:b/>
      <w:bCs/>
      <w:i/>
      <w:iCs/>
      <w:spacing w:val="2"/>
      <w:sz w:val="22"/>
      <w:szCs w:val="22"/>
      <w:u w:val="none"/>
    </w:rPr>
  </w:style>
  <w:style w:type="character" w:customStyle="1" w:styleId="Tablecaption2NotBold5">
    <w:name w:val="Table caption (2) + Not Bold5"/>
    <w:aliases w:val="Spacing 0 pt138"/>
    <w:rsid w:val="004F2664"/>
    <w:rPr>
      <w:rFonts w:ascii="Times New Roman" w:hAnsi="Times New Roman" w:cs="Times New Roman"/>
      <w:b/>
      <w:bCs/>
      <w:spacing w:val="8"/>
      <w:sz w:val="22"/>
      <w:szCs w:val="22"/>
      <w:u w:val="none"/>
    </w:rPr>
  </w:style>
  <w:style w:type="character" w:customStyle="1" w:styleId="TablecaptionBold4">
    <w:name w:val="Table caption + Bold4"/>
    <w:aliases w:val="Spacing 0 pt137"/>
    <w:rsid w:val="004F2664"/>
    <w:rPr>
      <w:rFonts w:ascii="Times New Roman" w:hAnsi="Times New Roman" w:cs="Times New Roman"/>
      <w:b/>
      <w:bCs/>
      <w:spacing w:val="11"/>
      <w:sz w:val="22"/>
      <w:szCs w:val="22"/>
      <w:u w:val="none"/>
    </w:rPr>
  </w:style>
  <w:style w:type="character" w:customStyle="1" w:styleId="Bodytext110">
    <w:name w:val="Body text (11)_"/>
    <w:link w:val="Bodytext111"/>
    <w:rsid w:val="004F2664"/>
    <w:rPr>
      <w:rFonts w:ascii="Times New Roman" w:hAnsi="Times New Roman" w:cs="Times New Roman"/>
      <w:b/>
      <w:bCs/>
      <w:spacing w:val="8"/>
      <w:sz w:val="25"/>
      <w:szCs w:val="25"/>
      <w:shd w:val="clear" w:color="auto" w:fill="FFFFFF"/>
    </w:rPr>
  </w:style>
  <w:style w:type="character" w:customStyle="1" w:styleId="Bodytext1111pt">
    <w:name w:val="Body text (11) + 11 pt"/>
    <w:aliases w:val="Spacing 0 pt136"/>
    <w:rsid w:val="004F2664"/>
    <w:rPr>
      <w:rFonts w:ascii="Times New Roman" w:hAnsi="Times New Roman" w:cs="Times New Roman"/>
      <w:b/>
      <w:bCs/>
      <w:spacing w:val="11"/>
      <w:sz w:val="22"/>
      <w:szCs w:val="22"/>
      <w:u w:val="none"/>
    </w:rPr>
  </w:style>
  <w:style w:type="character" w:customStyle="1" w:styleId="Bodytext112">
    <w:name w:val="Body text (11)"/>
    <w:basedOn w:val="Bodytext110"/>
    <w:rsid w:val="004F2664"/>
    <w:rPr>
      <w:rFonts w:ascii="Times New Roman" w:hAnsi="Times New Roman" w:cs="Times New Roman"/>
      <w:b/>
      <w:bCs/>
      <w:spacing w:val="8"/>
      <w:sz w:val="25"/>
      <w:szCs w:val="25"/>
      <w:shd w:val="clear" w:color="auto" w:fill="FFFFFF"/>
    </w:rPr>
  </w:style>
  <w:style w:type="character" w:customStyle="1" w:styleId="Bodytext85pt">
    <w:name w:val="Body text + 8.5 pt"/>
    <w:aliases w:val="Bold22,Spacing 0 pt135"/>
    <w:rsid w:val="004F2664"/>
    <w:rPr>
      <w:rFonts w:ascii="Times New Roman" w:hAnsi="Times New Roman" w:cs="Times New Roman"/>
      <w:b/>
      <w:bCs/>
      <w:spacing w:val="5"/>
      <w:sz w:val="17"/>
      <w:szCs w:val="17"/>
      <w:u w:val="none"/>
    </w:rPr>
  </w:style>
  <w:style w:type="character" w:customStyle="1" w:styleId="Bodytext85pt5">
    <w:name w:val="Body text + 8.5 pt5"/>
    <w:aliases w:val="Bold21,Spacing 0 pt134"/>
    <w:rsid w:val="004F2664"/>
    <w:rPr>
      <w:rFonts w:ascii="Times New Roman" w:hAnsi="Times New Roman" w:cs="Times New Roman"/>
      <w:b/>
      <w:bCs/>
      <w:spacing w:val="5"/>
      <w:sz w:val="17"/>
      <w:szCs w:val="17"/>
      <w:u w:val="none"/>
    </w:rPr>
  </w:style>
  <w:style w:type="character" w:customStyle="1" w:styleId="BodytextConsolas10">
    <w:name w:val="Body text + Consolas10"/>
    <w:aliases w:val="4 pt16,Spacing 0 pt133"/>
    <w:rsid w:val="004F2664"/>
    <w:rPr>
      <w:rFonts w:ascii="Consolas" w:hAnsi="Consolas" w:cs="Consolas"/>
      <w:spacing w:val="-16"/>
      <w:sz w:val="8"/>
      <w:szCs w:val="8"/>
      <w:u w:val="none"/>
    </w:rPr>
  </w:style>
  <w:style w:type="character" w:customStyle="1" w:styleId="Tablecaption2Consolas">
    <w:name w:val="Table caption (2) + Consolas"/>
    <w:aliases w:val="4 pt15,Not Bold9,Spacing 0 pt132"/>
    <w:rsid w:val="004F2664"/>
    <w:rPr>
      <w:rFonts w:ascii="Consolas" w:hAnsi="Consolas" w:cs="Consolas"/>
      <w:b/>
      <w:bCs/>
      <w:spacing w:val="-16"/>
      <w:sz w:val="8"/>
      <w:szCs w:val="8"/>
      <w:u w:val="none"/>
    </w:rPr>
  </w:style>
  <w:style w:type="character" w:customStyle="1" w:styleId="Tablecaption2Consolas1">
    <w:name w:val="Table caption (2) + Consolas1"/>
    <w:aliases w:val="4 pt14,Not Bold8,Spacing 0 pt131"/>
    <w:rsid w:val="004F2664"/>
    <w:rPr>
      <w:rFonts w:ascii="Consolas" w:hAnsi="Consolas" w:cs="Consolas"/>
      <w:b/>
      <w:bCs/>
      <w:spacing w:val="-16"/>
      <w:sz w:val="8"/>
      <w:szCs w:val="8"/>
      <w:u w:val="none"/>
    </w:rPr>
  </w:style>
  <w:style w:type="character" w:customStyle="1" w:styleId="Bodytext85pt4">
    <w:name w:val="Body text + 8.5 pt4"/>
    <w:aliases w:val="Spacing 0 pt130"/>
    <w:rsid w:val="004F2664"/>
    <w:rPr>
      <w:rFonts w:ascii="Times New Roman" w:hAnsi="Times New Roman" w:cs="Times New Roman"/>
      <w:spacing w:val="-2"/>
      <w:sz w:val="17"/>
      <w:szCs w:val="17"/>
      <w:u w:val="none"/>
    </w:rPr>
  </w:style>
  <w:style w:type="character" w:customStyle="1" w:styleId="BodytextConsolas9">
    <w:name w:val="Body text + Consolas9"/>
    <w:aliases w:val="4 pt13,Spacing 0 pt129"/>
    <w:rsid w:val="004F2664"/>
    <w:rPr>
      <w:rFonts w:ascii="Consolas" w:hAnsi="Consolas" w:cs="Consolas"/>
      <w:spacing w:val="0"/>
      <w:sz w:val="8"/>
      <w:szCs w:val="8"/>
      <w:u w:val="none"/>
    </w:rPr>
  </w:style>
  <w:style w:type="character" w:customStyle="1" w:styleId="BodytextConsolas8">
    <w:name w:val="Body text + Consolas8"/>
    <w:aliases w:val="10 pt1,Spacing 0 pt128"/>
    <w:rsid w:val="004F2664"/>
    <w:rPr>
      <w:rFonts w:ascii="Consolas" w:hAnsi="Consolas" w:cs="Consolas"/>
      <w:noProof/>
      <w:spacing w:val="0"/>
      <w:sz w:val="20"/>
      <w:szCs w:val="20"/>
      <w:u w:val="none"/>
    </w:rPr>
  </w:style>
  <w:style w:type="character" w:customStyle="1" w:styleId="Bodytext85pt3">
    <w:name w:val="Body text + 8.5 pt3"/>
    <w:aliases w:val="Spacing 0 pt127"/>
    <w:rsid w:val="004F2664"/>
    <w:rPr>
      <w:rFonts w:ascii="Times New Roman" w:hAnsi="Times New Roman" w:cs="Times New Roman"/>
      <w:noProof/>
      <w:spacing w:val="-2"/>
      <w:sz w:val="17"/>
      <w:szCs w:val="17"/>
      <w:u w:val="none"/>
    </w:rPr>
  </w:style>
  <w:style w:type="character" w:customStyle="1" w:styleId="Bodytext85pt2">
    <w:name w:val="Body text + 8.5 pt2"/>
    <w:aliases w:val="Bold20,Spacing 0 pt126"/>
    <w:rsid w:val="004F2664"/>
    <w:rPr>
      <w:rFonts w:ascii="Times New Roman" w:hAnsi="Times New Roman" w:cs="Times New Roman"/>
      <w:b/>
      <w:bCs/>
      <w:spacing w:val="2"/>
      <w:sz w:val="17"/>
      <w:szCs w:val="17"/>
      <w:u w:val="none"/>
    </w:rPr>
  </w:style>
  <w:style w:type="character" w:customStyle="1" w:styleId="Bodytext105pt">
    <w:name w:val="Body text + 10.5 pt"/>
    <w:aliases w:val="Bold19,Spacing 0 pt125"/>
    <w:rsid w:val="004F2664"/>
    <w:rPr>
      <w:rFonts w:ascii="Times New Roman" w:hAnsi="Times New Roman" w:cs="Times New Roman"/>
      <w:b/>
      <w:bCs/>
      <w:spacing w:val="12"/>
      <w:sz w:val="21"/>
      <w:szCs w:val="21"/>
      <w:u w:val="none"/>
    </w:rPr>
  </w:style>
  <w:style w:type="character" w:customStyle="1" w:styleId="Bodytext125pt18">
    <w:name w:val="Body text + 12.5 pt18"/>
    <w:aliases w:val="Spacing 0 pt124"/>
    <w:rsid w:val="004F2664"/>
    <w:rPr>
      <w:rFonts w:ascii="Times New Roman" w:hAnsi="Times New Roman" w:cs="Times New Roman"/>
      <w:spacing w:val="9"/>
      <w:sz w:val="25"/>
      <w:szCs w:val="25"/>
      <w:u w:val="none"/>
    </w:rPr>
  </w:style>
  <w:style w:type="character" w:customStyle="1" w:styleId="Heading22">
    <w:name w:val="Heading #2 (2)_"/>
    <w:link w:val="Heading221"/>
    <w:rsid w:val="004F2664"/>
    <w:rPr>
      <w:rFonts w:ascii="Times New Roman" w:hAnsi="Times New Roman" w:cs="Times New Roman"/>
      <w:spacing w:val="8"/>
      <w:shd w:val="clear" w:color="auto" w:fill="FFFFFF"/>
    </w:rPr>
  </w:style>
  <w:style w:type="character" w:customStyle="1" w:styleId="Heading220">
    <w:name w:val="Heading #2 (2)"/>
    <w:basedOn w:val="Heading22"/>
    <w:rsid w:val="004F2664"/>
    <w:rPr>
      <w:rFonts w:ascii="Times New Roman" w:hAnsi="Times New Roman" w:cs="Times New Roman"/>
      <w:spacing w:val="8"/>
      <w:shd w:val="clear" w:color="auto" w:fill="FFFFFF"/>
    </w:rPr>
  </w:style>
  <w:style w:type="character" w:customStyle="1" w:styleId="BodytextConsolas7">
    <w:name w:val="Body text + Consolas7"/>
    <w:aliases w:val="4.5 pt,Spacing 0 pt123"/>
    <w:rsid w:val="004F2664"/>
    <w:rPr>
      <w:rFonts w:ascii="Consolas" w:hAnsi="Consolas" w:cs="Consolas"/>
      <w:noProof/>
      <w:spacing w:val="0"/>
      <w:sz w:val="9"/>
      <w:szCs w:val="9"/>
      <w:u w:val="none"/>
    </w:rPr>
  </w:style>
  <w:style w:type="character" w:customStyle="1" w:styleId="BodytextSmallCaps">
    <w:name w:val="Body text + Small Caps"/>
    <w:rsid w:val="004F2664"/>
    <w:rPr>
      <w:rFonts w:ascii="Times New Roman" w:hAnsi="Times New Roman" w:cs="Times New Roman"/>
      <w:smallCaps/>
      <w:spacing w:val="8"/>
      <w:sz w:val="22"/>
      <w:szCs w:val="22"/>
      <w:u w:val="none"/>
    </w:rPr>
  </w:style>
  <w:style w:type="character" w:customStyle="1" w:styleId="Bodytext115pt15">
    <w:name w:val="Body text + 11.5 pt15"/>
    <w:rsid w:val="004F2664"/>
    <w:rPr>
      <w:rFonts w:ascii="Times New Roman" w:hAnsi="Times New Roman" w:cs="Times New Roman"/>
      <w:spacing w:val="8"/>
      <w:sz w:val="23"/>
      <w:szCs w:val="23"/>
      <w:u w:val="none"/>
    </w:rPr>
  </w:style>
  <w:style w:type="character" w:customStyle="1" w:styleId="Bodytext125pt17">
    <w:name w:val="Body text + 12.5 pt17"/>
    <w:aliases w:val="Spacing 0 pt122"/>
    <w:rsid w:val="004F2664"/>
    <w:rPr>
      <w:rFonts w:ascii="Times New Roman" w:hAnsi="Times New Roman" w:cs="Times New Roman"/>
      <w:noProof/>
      <w:spacing w:val="9"/>
      <w:sz w:val="25"/>
      <w:szCs w:val="25"/>
      <w:u w:val="none"/>
    </w:rPr>
  </w:style>
  <w:style w:type="character" w:customStyle="1" w:styleId="Bodytext120">
    <w:name w:val="Body text (12)_"/>
    <w:link w:val="Bodytext121"/>
    <w:rsid w:val="004F2664"/>
    <w:rPr>
      <w:rFonts w:ascii="Times New Roman" w:hAnsi="Times New Roman" w:cs="Times New Roman"/>
      <w:b/>
      <w:bCs/>
      <w:spacing w:val="11"/>
      <w:shd w:val="clear" w:color="auto" w:fill="FFFFFF"/>
    </w:rPr>
  </w:style>
  <w:style w:type="character" w:customStyle="1" w:styleId="Bodytext122">
    <w:name w:val="Body text (12)"/>
    <w:basedOn w:val="Bodytext120"/>
    <w:rsid w:val="004F2664"/>
    <w:rPr>
      <w:rFonts w:ascii="Times New Roman" w:hAnsi="Times New Roman" w:cs="Times New Roman"/>
      <w:b/>
      <w:bCs/>
      <w:spacing w:val="11"/>
      <w:shd w:val="clear" w:color="auto" w:fill="FFFFFF"/>
    </w:rPr>
  </w:style>
  <w:style w:type="character" w:customStyle="1" w:styleId="Bodytext1211pt">
    <w:name w:val="Body text (12) + 11 pt"/>
    <w:rsid w:val="004F2664"/>
    <w:rPr>
      <w:rFonts w:ascii="Times New Roman" w:hAnsi="Times New Roman" w:cs="Times New Roman"/>
      <w:b/>
      <w:bCs/>
      <w:spacing w:val="11"/>
      <w:sz w:val="22"/>
      <w:szCs w:val="22"/>
      <w:u w:val="none"/>
    </w:rPr>
  </w:style>
  <w:style w:type="character" w:customStyle="1" w:styleId="Bodytext130">
    <w:name w:val="Body text (13)_"/>
    <w:link w:val="Bodytext131"/>
    <w:rsid w:val="004F2664"/>
    <w:rPr>
      <w:rFonts w:ascii="Times New Roman" w:hAnsi="Times New Roman" w:cs="Times New Roman"/>
      <w:b/>
      <w:bCs/>
      <w:spacing w:val="7"/>
      <w:shd w:val="clear" w:color="auto" w:fill="FFFFFF"/>
    </w:rPr>
  </w:style>
  <w:style w:type="character" w:customStyle="1" w:styleId="Bodytext132">
    <w:name w:val="Body text (13)"/>
    <w:basedOn w:val="Bodytext130"/>
    <w:rsid w:val="004F2664"/>
    <w:rPr>
      <w:rFonts w:ascii="Times New Roman" w:hAnsi="Times New Roman" w:cs="Times New Roman"/>
      <w:b/>
      <w:bCs/>
      <w:spacing w:val="7"/>
      <w:shd w:val="clear" w:color="auto" w:fill="FFFFFF"/>
    </w:rPr>
  </w:style>
  <w:style w:type="character" w:customStyle="1" w:styleId="BodytextItalic12">
    <w:name w:val="Body text + Italic12"/>
    <w:aliases w:val="Spacing 0 pt121"/>
    <w:rsid w:val="004F2664"/>
    <w:rPr>
      <w:rFonts w:ascii="Times New Roman" w:hAnsi="Times New Roman" w:cs="Times New Roman"/>
      <w:i/>
      <w:iCs/>
      <w:spacing w:val="-2"/>
      <w:sz w:val="22"/>
      <w:szCs w:val="22"/>
      <w:u w:val="none"/>
    </w:rPr>
  </w:style>
  <w:style w:type="character" w:customStyle="1" w:styleId="BodytextConsolas6">
    <w:name w:val="Body text + Consolas6"/>
    <w:aliases w:val="4 pt12,Spacing 0 pt120"/>
    <w:rsid w:val="004F2664"/>
    <w:rPr>
      <w:rFonts w:ascii="Consolas" w:hAnsi="Consolas" w:cs="Consolas"/>
      <w:spacing w:val="-16"/>
      <w:sz w:val="8"/>
      <w:szCs w:val="8"/>
      <w:u w:val="none"/>
    </w:rPr>
  </w:style>
  <w:style w:type="character" w:customStyle="1" w:styleId="Bodytext4pt">
    <w:name w:val="Body text + 4 pt"/>
    <w:aliases w:val="Italic7,Spacing 0 pt119"/>
    <w:rsid w:val="004F2664"/>
    <w:rPr>
      <w:rFonts w:ascii="Times New Roman" w:hAnsi="Times New Roman" w:cs="Times New Roman"/>
      <w:i/>
      <w:iCs/>
      <w:spacing w:val="-14"/>
      <w:sz w:val="8"/>
      <w:szCs w:val="8"/>
      <w:u w:val="none"/>
    </w:rPr>
  </w:style>
  <w:style w:type="character" w:customStyle="1" w:styleId="Bodytext4pt7">
    <w:name w:val="Body text + 4 pt7"/>
    <w:aliases w:val="Italic6,Spacing 0 pt118"/>
    <w:rsid w:val="004F2664"/>
    <w:rPr>
      <w:rFonts w:ascii="Times New Roman" w:hAnsi="Times New Roman" w:cs="Times New Roman"/>
      <w:i/>
      <w:iCs/>
      <w:spacing w:val="-14"/>
      <w:sz w:val="8"/>
      <w:szCs w:val="8"/>
      <w:u w:val="none"/>
    </w:rPr>
  </w:style>
  <w:style w:type="character" w:customStyle="1" w:styleId="TablecaptionItalic">
    <w:name w:val="Table caption + Italic"/>
    <w:aliases w:val="Spacing 0 pt117"/>
    <w:rsid w:val="004F2664"/>
    <w:rPr>
      <w:rFonts w:ascii="Times New Roman" w:hAnsi="Times New Roman" w:cs="Times New Roman"/>
      <w:i/>
      <w:iCs/>
      <w:spacing w:val="2"/>
      <w:sz w:val="22"/>
      <w:szCs w:val="22"/>
      <w:u w:val="none"/>
    </w:rPr>
  </w:style>
  <w:style w:type="character" w:customStyle="1" w:styleId="Bodytext4pt6">
    <w:name w:val="Body text + 4 pt6"/>
    <w:aliases w:val="Italic5,Spacing 0 pt116"/>
    <w:rsid w:val="004F2664"/>
    <w:rPr>
      <w:rFonts w:ascii="Times New Roman" w:hAnsi="Times New Roman" w:cs="Times New Roman"/>
      <w:i/>
      <w:iCs/>
      <w:spacing w:val="-14"/>
      <w:sz w:val="8"/>
      <w:szCs w:val="8"/>
      <w:u w:val="none"/>
    </w:rPr>
  </w:style>
  <w:style w:type="character" w:customStyle="1" w:styleId="BodytextItalic11">
    <w:name w:val="Body text + Italic11"/>
    <w:aliases w:val="Spacing 0 pt115"/>
    <w:rsid w:val="004F2664"/>
    <w:rPr>
      <w:rFonts w:ascii="Times New Roman" w:hAnsi="Times New Roman" w:cs="Times New Roman"/>
      <w:i/>
      <w:iCs/>
      <w:noProof/>
      <w:spacing w:val="2"/>
      <w:sz w:val="22"/>
      <w:szCs w:val="22"/>
      <w:u w:val="none"/>
    </w:rPr>
  </w:style>
  <w:style w:type="character" w:customStyle="1" w:styleId="BodytextConsolas5">
    <w:name w:val="Body text + Consolas5"/>
    <w:aliases w:val="4 pt11,Spacing 0 pt114"/>
    <w:rsid w:val="004F2664"/>
    <w:rPr>
      <w:rFonts w:ascii="Consolas" w:hAnsi="Consolas" w:cs="Consolas"/>
      <w:spacing w:val="-16"/>
      <w:sz w:val="8"/>
      <w:szCs w:val="8"/>
      <w:u w:val="none"/>
    </w:rPr>
  </w:style>
  <w:style w:type="character" w:customStyle="1" w:styleId="Bodytext115pt14">
    <w:name w:val="Body text + 11.5 pt14"/>
    <w:aliases w:val="Spacing 0 pt113"/>
    <w:rsid w:val="004F2664"/>
    <w:rPr>
      <w:rFonts w:ascii="Times New Roman" w:hAnsi="Times New Roman" w:cs="Times New Roman"/>
      <w:spacing w:val="7"/>
      <w:sz w:val="23"/>
      <w:szCs w:val="23"/>
      <w:u w:val="none"/>
    </w:rPr>
  </w:style>
  <w:style w:type="character" w:customStyle="1" w:styleId="Tablecaption125pt">
    <w:name w:val="Table caption + 12.5 pt"/>
    <w:aliases w:val="Spacing 0 pt112"/>
    <w:rsid w:val="004F2664"/>
    <w:rPr>
      <w:rFonts w:ascii="Times New Roman" w:hAnsi="Times New Roman" w:cs="Times New Roman"/>
      <w:spacing w:val="9"/>
      <w:sz w:val="25"/>
      <w:szCs w:val="25"/>
      <w:u w:val="none"/>
    </w:rPr>
  </w:style>
  <w:style w:type="character" w:customStyle="1" w:styleId="Bodytext3125pt">
    <w:name w:val="Body text (3) + 12.5 pt"/>
    <w:aliases w:val="Not Bold7,Spacing 0 pt111"/>
    <w:rsid w:val="004F2664"/>
    <w:rPr>
      <w:rFonts w:ascii="Times New Roman" w:hAnsi="Times New Roman" w:cs="Times New Roman"/>
      <w:b/>
      <w:bCs/>
      <w:spacing w:val="9"/>
      <w:sz w:val="25"/>
      <w:szCs w:val="25"/>
      <w:u w:val="none"/>
    </w:rPr>
  </w:style>
  <w:style w:type="character" w:customStyle="1" w:styleId="Bodytext115pt13">
    <w:name w:val="Body text + 11.5 pt13"/>
    <w:rsid w:val="004F2664"/>
    <w:rPr>
      <w:rFonts w:ascii="Times New Roman" w:hAnsi="Times New Roman" w:cs="Times New Roman"/>
      <w:spacing w:val="8"/>
      <w:sz w:val="23"/>
      <w:szCs w:val="23"/>
      <w:u w:val="none"/>
    </w:rPr>
  </w:style>
  <w:style w:type="character" w:customStyle="1" w:styleId="BodytextGeorgia">
    <w:name w:val="Body text + Georgia"/>
    <w:aliases w:val="9.5 pt,Spacing 0 pt110"/>
    <w:rsid w:val="004F2664"/>
    <w:rPr>
      <w:rFonts w:ascii="Georgia" w:hAnsi="Georgia" w:cs="Georgia"/>
      <w:noProof/>
      <w:spacing w:val="0"/>
      <w:sz w:val="19"/>
      <w:szCs w:val="19"/>
      <w:u w:val="none"/>
    </w:rPr>
  </w:style>
  <w:style w:type="character" w:customStyle="1" w:styleId="Bodytext3Consolas">
    <w:name w:val="Body text (3) + Consolas"/>
    <w:aliases w:val="4 pt10,Not Bold6,Spacing 0 pt109"/>
    <w:rsid w:val="004F2664"/>
    <w:rPr>
      <w:rFonts w:ascii="Consolas" w:hAnsi="Consolas" w:cs="Consolas"/>
      <w:b/>
      <w:bCs/>
      <w:spacing w:val="-16"/>
      <w:sz w:val="8"/>
      <w:szCs w:val="8"/>
      <w:u w:val="none"/>
    </w:rPr>
  </w:style>
  <w:style w:type="character" w:customStyle="1" w:styleId="Bodytext102">
    <w:name w:val="Body text10"/>
    <w:basedOn w:val="Bodytext"/>
    <w:rsid w:val="004F2664"/>
    <w:rPr>
      <w:rFonts w:ascii="Times New Roman" w:hAnsi="Times New Roman" w:cs="Times New Roman"/>
      <w:spacing w:val="8"/>
      <w:shd w:val="clear" w:color="auto" w:fill="FFFFFF"/>
    </w:rPr>
  </w:style>
  <w:style w:type="character" w:customStyle="1" w:styleId="Bodytext105pt7">
    <w:name w:val="Body text + 10.5 pt7"/>
    <w:aliases w:val="Bold18,Spacing 0 pt108"/>
    <w:rsid w:val="004F2664"/>
    <w:rPr>
      <w:rFonts w:ascii="Times New Roman" w:hAnsi="Times New Roman" w:cs="Times New Roman"/>
      <w:b/>
      <w:bCs/>
      <w:spacing w:val="12"/>
      <w:sz w:val="21"/>
      <w:szCs w:val="21"/>
      <w:u w:val="none"/>
    </w:rPr>
  </w:style>
  <w:style w:type="character" w:customStyle="1" w:styleId="BodytextConsolas4">
    <w:name w:val="Body text + Consolas4"/>
    <w:aliases w:val="4 pt9,Spacing 0 pt107"/>
    <w:rsid w:val="004F2664"/>
    <w:rPr>
      <w:rFonts w:ascii="Consolas" w:hAnsi="Consolas" w:cs="Consolas"/>
      <w:noProof/>
      <w:spacing w:val="-16"/>
      <w:sz w:val="8"/>
      <w:szCs w:val="8"/>
      <w:u w:val="none"/>
    </w:rPr>
  </w:style>
  <w:style w:type="character" w:customStyle="1" w:styleId="Bodytext105pt6">
    <w:name w:val="Body text + 10.5 pt6"/>
    <w:aliases w:val="Bold17,Spacing 0 pt106"/>
    <w:rsid w:val="004F2664"/>
    <w:rPr>
      <w:rFonts w:ascii="Times New Roman" w:hAnsi="Times New Roman" w:cs="Times New Roman"/>
      <w:b/>
      <w:bCs/>
      <w:spacing w:val="12"/>
      <w:sz w:val="21"/>
      <w:szCs w:val="21"/>
      <w:u w:val="none"/>
    </w:rPr>
  </w:style>
  <w:style w:type="character" w:customStyle="1" w:styleId="Heading3">
    <w:name w:val="Heading #3_"/>
    <w:link w:val="Heading31"/>
    <w:rsid w:val="004F2664"/>
    <w:rPr>
      <w:rFonts w:ascii="Times New Roman" w:hAnsi="Times New Roman" w:cs="Times New Roman"/>
      <w:b/>
      <w:bCs/>
      <w:spacing w:val="11"/>
      <w:shd w:val="clear" w:color="auto" w:fill="FFFFFF"/>
    </w:rPr>
  </w:style>
  <w:style w:type="character" w:customStyle="1" w:styleId="Heading30">
    <w:name w:val="Heading #3"/>
    <w:basedOn w:val="Heading3"/>
    <w:rsid w:val="004F2664"/>
    <w:rPr>
      <w:rFonts w:ascii="Times New Roman" w:hAnsi="Times New Roman" w:cs="Times New Roman"/>
      <w:b/>
      <w:bCs/>
      <w:spacing w:val="11"/>
      <w:shd w:val="clear" w:color="auto" w:fill="FFFFFF"/>
    </w:rPr>
  </w:style>
  <w:style w:type="character" w:customStyle="1" w:styleId="BodytextConsolas3">
    <w:name w:val="Body text + Consolas3"/>
    <w:aliases w:val="4 pt8,Spacing 0 pt105"/>
    <w:rsid w:val="004F2664"/>
    <w:rPr>
      <w:rFonts w:ascii="Consolas" w:hAnsi="Consolas" w:cs="Consolas"/>
      <w:noProof/>
      <w:spacing w:val="0"/>
      <w:sz w:val="8"/>
      <w:szCs w:val="8"/>
      <w:u w:val="none"/>
    </w:rPr>
  </w:style>
  <w:style w:type="character" w:customStyle="1" w:styleId="BodytextItalic10">
    <w:name w:val="Body text + Italic10"/>
    <w:aliases w:val="Spacing 0 pt104"/>
    <w:rsid w:val="004F2664"/>
    <w:rPr>
      <w:rFonts w:ascii="Times New Roman" w:hAnsi="Times New Roman" w:cs="Times New Roman"/>
      <w:i/>
      <w:iCs/>
      <w:spacing w:val="-2"/>
      <w:sz w:val="22"/>
      <w:szCs w:val="22"/>
      <w:u w:val="none"/>
    </w:rPr>
  </w:style>
  <w:style w:type="character" w:customStyle="1" w:styleId="BodytextBold10">
    <w:name w:val="Body text + Bold10"/>
    <w:aliases w:val="Spacing 1 pt"/>
    <w:rsid w:val="004F2664"/>
    <w:rPr>
      <w:rFonts w:ascii="Times New Roman" w:hAnsi="Times New Roman" w:cs="Times New Roman"/>
      <w:b/>
      <w:bCs/>
      <w:spacing w:val="34"/>
      <w:sz w:val="22"/>
      <w:szCs w:val="22"/>
      <w:u w:val="none"/>
    </w:rPr>
  </w:style>
  <w:style w:type="character" w:customStyle="1" w:styleId="BodytextBold9">
    <w:name w:val="Body text + Bold9"/>
    <w:aliases w:val="Spacing 1 pt1"/>
    <w:rsid w:val="004F2664"/>
    <w:rPr>
      <w:rFonts w:ascii="Times New Roman" w:hAnsi="Times New Roman" w:cs="Times New Roman"/>
      <w:b/>
      <w:bCs/>
      <w:spacing w:val="34"/>
      <w:sz w:val="22"/>
      <w:szCs w:val="22"/>
      <w:u w:val="none"/>
    </w:rPr>
  </w:style>
  <w:style w:type="character" w:customStyle="1" w:styleId="Tablecaption3">
    <w:name w:val="Table caption (3)_"/>
    <w:link w:val="Tablecaption31"/>
    <w:rsid w:val="004F2664"/>
    <w:rPr>
      <w:rFonts w:ascii="Times New Roman" w:hAnsi="Times New Roman" w:cs="Times New Roman"/>
      <w:b/>
      <w:bCs/>
      <w:spacing w:val="12"/>
      <w:sz w:val="21"/>
      <w:szCs w:val="21"/>
      <w:shd w:val="clear" w:color="auto" w:fill="FFFFFF"/>
    </w:rPr>
  </w:style>
  <w:style w:type="character" w:customStyle="1" w:styleId="Tablecaption30">
    <w:name w:val="Table caption (3)"/>
    <w:basedOn w:val="Tablecaption3"/>
    <w:rsid w:val="004F2664"/>
    <w:rPr>
      <w:rFonts w:ascii="Times New Roman" w:hAnsi="Times New Roman" w:cs="Times New Roman"/>
      <w:b/>
      <w:bCs/>
      <w:spacing w:val="12"/>
      <w:sz w:val="21"/>
      <w:szCs w:val="21"/>
      <w:shd w:val="clear" w:color="auto" w:fill="FFFFFF"/>
    </w:rPr>
  </w:style>
  <w:style w:type="character" w:customStyle="1" w:styleId="Bodytext93">
    <w:name w:val="Body text9"/>
    <w:basedOn w:val="Bodytext"/>
    <w:rsid w:val="004F2664"/>
    <w:rPr>
      <w:rFonts w:ascii="Times New Roman" w:hAnsi="Times New Roman" w:cs="Times New Roman"/>
      <w:spacing w:val="8"/>
      <w:shd w:val="clear" w:color="auto" w:fill="FFFFFF"/>
    </w:rPr>
  </w:style>
  <w:style w:type="character" w:customStyle="1" w:styleId="BodytextBold8">
    <w:name w:val="Body text + Bold8"/>
    <w:aliases w:val="Spacing 0 pt103"/>
    <w:rsid w:val="004F2664"/>
    <w:rPr>
      <w:rFonts w:ascii="Times New Roman" w:hAnsi="Times New Roman" w:cs="Times New Roman"/>
      <w:b/>
      <w:bCs/>
      <w:spacing w:val="11"/>
      <w:sz w:val="22"/>
      <w:szCs w:val="22"/>
      <w:u w:val="none"/>
    </w:rPr>
  </w:style>
  <w:style w:type="character" w:customStyle="1" w:styleId="BodytextBold7">
    <w:name w:val="Body text + Bold7"/>
    <w:aliases w:val="Spacing 0 pt102"/>
    <w:rsid w:val="004F2664"/>
    <w:rPr>
      <w:rFonts w:ascii="Times New Roman" w:hAnsi="Times New Roman" w:cs="Times New Roman"/>
      <w:b/>
      <w:bCs/>
      <w:spacing w:val="11"/>
      <w:sz w:val="22"/>
      <w:szCs w:val="22"/>
      <w:u w:val="none"/>
    </w:rPr>
  </w:style>
  <w:style w:type="character" w:customStyle="1" w:styleId="Bodytext82">
    <w:name w:val="Body text8"/>
    <w:basedOn w:val="Bodytext"/>
    <w:rsid w:val="004F2664"/>
    <w:rPr>
      <w:rFonts w:ascii="Times New Roman" w:hAnsi="Times New Roman" w:cs="Times New Roman"/>
      <w:spacing w:val="8"/>
      <w:shd w:val="clear" w:color="auto" w:fill="FFFFFF"/>
    </w:rPr>
  </w:style>
  <w:style w:type="character" w:customStyle="1" w:styleId="Bodytext72">
    <w:name w:val="Body text7"/>
    <w:basedOn w:val="Bodytext"/>
    <w:rsid w:val="004F2664"/>
    <w:rPr>
      <w:rFonts w:ascii="Times New Roman" w:hAnsi="Times New Roman" w:cs="Times New Roman"/>
      <w:spacing w:val="8"/>
      <w:shd w:val="clear" w:color="auto" w:fill="FFFFFF"/>
    </w:rPr>
  </w:style>
  <w:style w:type="character" w:customStyle="1" w:styleId="Tablecaption26">
    <w:name w:val="Table caption (2)6"/>
    <w:basedOn w:val="Tablecaption2"/>
    <w:rsid w:val="004F2664"/>
    <w:rPr>
      <w:rFonts w:ascii="Times New Roman" w:hAnsi="Times New Roman" w:cs="Times New Roman"/>
      <w:b/>
      <w:bCs/>
      <w:spacing w:val="11"/>
      <w:shd w:val="clear" w:color="auto" w:fill="FFFFFF"/>
    </w:rPr>
  </w:style>
  <w:style w:type="character" w:customStyle="1" w:styleId="Tablecaption25">
    <w:name w:val="Table caption (2)5"/>
    <w:basedOn w:val="Tablecaption2"/>
    <w:rsid w:val="004F2664"/>
    <w:rPr>
      <w:rFonts w:ascii="Times New Roman" w:hAnsi="Times New Roman" w:cs="Times New Roman"/>
      <w:b/>
      <w:bCs/>
      <w:spacing w:val="11"/>
      <w:shd w:val="clear" w:color="auto" w:fill="FFFFFF"/>
    </w:rPr>
  </w:style>
  <w:style w:type="character" w:customStyle="1" w:styleId="Tablecaption2NotBold4">
    <w:name w:val="Table caption (2) + Not Bold4"/>
    <w:aliases w:val="Spacing 0 pt101"/>
    <w:rsid w:val="004F2664"/>
    <w:rPr>
      <w:rFonts w:ascii="Times New Roman" w:hAnsi="Times New Roman" w:cs="Times New Roman"/>
      <w:b/>
      <w:bCs/>
      <w:spacing w:val="8"/>
      <w:sz w:val="22"/>
      <w:szCs w:val="22"/>
      <w:u w:val="none"/>
    </w:rPr>
  </w:style>
  <w:style w:type="character" w:customStyle="1" w:styleId="Bodytext35">
    <w:name w:val="Body text (3)5"/>
    <w:basedOn w:val="Bodytext3"/>
    <w:rsid w:val="004F2664"/>
    <w:rPr>
      <w:rFonts w:ascii="Times New Roman" w:hAnsi="Times New Roman" w:cs="Times New Roman"/>
      <w:b/>
      <w:bCs/>
      <w:spacing w:val="11"/>
      <w:shd w:val="clear" w:color="auto" w:fill="FFFFFF"/>
    </w:rPr>
  </w:style>
  <w:style w:type="character" w:customStyle="1" w:styleId="Bodytext34pt">
    <w:name w:val="Body text (3) + 4 pt"/>
    <w:aliases w:val="Not Bold5,Spacing 0 pt100"/>
    <w:rsid w:val="004F2664"/>
    <w:rPr>
      <w:rFonts w:ascii="Times New Roman" w:hAnsi="Times New Roman" w:cs="Times New Roman"/>
      <w:b/>
      <w:bCs/>
      <w:spacing w:val="0"/>
      <w:sz w:val="8"/>
      <w:szCs w:val="8"/>
      <w:u w:val="none"/>
    </w:rPr>
  </w:style>
  <w:style w:type="character" w:customStyle="1" w:styleId="Tablecaption5">
    <w:name w:val="Table caption5"/>
    <w:basedOn w:val="Tablecaption"/>
    <w:rsid w:val="004F2664"/>
    <w:rPr>
      <w:rFonts w:ascii="Times New Roman" w:hAnsi="Times New Roman" w:cs="Times New Roman"/>
      <w:spacing w:val="8"/>
      <w:shd w:val="clear" w:color="auto" w:fill="FFFFFF"/>
    </w:rPr>
  </w:style>
  <w:style w:type="character" w:customStyle="1" w:styleId="Tablecaption4">
    <w:name w:val="Table caption4"/>
    <w:basedOn w:val="Tablecaption"/>
    <w:rsid w:val="004F2664"/>
    <w:rPr>
      <w:rFonts w:ascii="Times New Roman" w:hAnsi="Times New Roman" w:cs="Times New Roman"/>
      <w:spacing w:val="8"/>
      <w:shd w:val="clear" w:color="auto" w:fill="FFFFFF"/>
    </w:rPr>
  </w:style>
  <w:style w:type="character" w:customStyle="1" w:styleId="TablecaptionBold3">
    <w:name w:val="Table caption + Bold3"/>
    <w:aliases w:val="Spacing 0 pt99"/>
    <w:rsid w:val="004F2664"/>
    <w:rPr>
      <w:rFonts w:ascii="Times New Roman" w:hAnsi="Times New Roman" w:cs="Times New Roman"/>
      <w:b/>
      <w:bCs/>
      <w:spacing w:val="11"/>
      <w:sz w:val="22"/>
      <w:szCs w:val="22"/>
      <w:u w:val="none"/>
    </w:rPr>
  </w:style>
  <w:style w:type="character" w:customStyle="1" w:styleId="Tablecaption32">
    <w:name w:val="Table caption3"/>
    <w:basedOn w:val="Tablecaption"/>
    <w:rsid w:val="004F2664"/>
    <w:rPr>
      <w:rFonts w:ascii="Times New Roman" w:hAnsi="Times New Roman" w:cs="Times New Roman"/>
      <w:spacing w:val="8"/>
      <w:shd w:val="clear" w:color="auto" w:fill="FFFFFF"/>
    </w:rPr>
  </w:style>
  <w:style w:type="character" w:customStyle="1" w:styleId="TablecaptionBold2">
    <w:name w:val="Table caption + Bold2"/>
    <w:aliases w:val="Spacing 0 pt98"/>
    <w:rsid w:val="004F2664"/>
    <w:rPr>
      <w:rFonts w:ascii="Times New Roman" w:hAnsi="Times New Roman" w:cs="Times New Roman"/>
      <w:b/>
      <w:bCs/>
      <w:spacing w:val="11"/>
      <w:sz w:val="22"/>
      <w:szCs w:val="22"/>
      <w:u w:val="none"/>
    </w:rPr>
  </w:style>
  <w:style w:type="character" w:customStyle="1" w:styleId="Bodytext34">
    <w:name w:val="Body text (3)4"/>
    <w:basedOn w:val="Bodytext3"/>
    <w:rsid w:val="004F2664"/>
    <w:rPr>
      <w:rFonts w:ascii="Times New Roman" w:hAnsi="Times New Roman" w:cs="Times New Roman"/>
      <w:b/>
      <w:bCs/>
      <w:spacing w:val="11"/>
      <w:shd w:val="clear" w:color="auto" w:fill="FFFFFF"/>
    </w:rPr>
  </w:style>
  <w:style w:type="character" w:customStyle="1" w:styleId="Bodytext64">
    <w:name w:val="Body text6"/>
    <w:basedOn w:val="Bodytext"/>
    <w:rsid w:val="004F2664"/>
    <w:rPr>
      <w:rFonts w:ascii="Times New Roman" w:hAnsi="Times New Roman" w:cs="Times New Roman"/>
      <w:spacing w:val="8"/>
      <w:shd w:val="clear" w:color="auto" w:fill="FFFFFF"/>
    </w:rPr>
  </w:style>
  <w:style w:type="character" w:customStyle="1" w:styleId="Bodytext3NotBold3">
    <w:name w:val="Body text (3) + Not Bold3"/>
    <w:aliases w:val="Spacing 0 pt97"/>
    <w:rsid w:val="004F2664"/>
    <w:rPr>
      <w:rFonts w:ascii="Times New Roman" w:hAnsi="Times New Roman" w:cs="Times New Roman"/>
      <w:b/>
      <w:bCs/>
      <w:spacing w:val="8"/>
      <w:sz w:val="22"/>
      <w:szCs w:val="22"/>
      <w:u w:val="none"/>
    </w:rPr>
  </w:style>
  <w:style w:type="character" w:customStyle="1" w:styleId="BodytextConsolas2">
    <w:name w:val="Body text + Consolas2"/>
    <w:aliases w:val="4 pt7,Spacing 0 pt96"/>
    <w:rsid w:val="004F2664"/>
    <w:rPr>
      <w:rFonts w:ascii="Consolas" w:hAnsi="Consolas" w:cs="Consolas"/>
      <w:spacing w:val="0"/>
      <w:sz w:val="8"/>
      <w:szCs w:val="8"/>
      <w:u w:val="none"/>
    </w:rPr>
  </w:style>
  <w:style w:type="character" w:customStyle="1" w:styleId="BodytextBold6">
    <w:name w:val="Body text + Bold6"/>
    <w:aliases w:val="Spacing 0 pt95"/>
    <w:rsid w:val="004F2664"/>
    <w:rPr>
      <w:rFonts w:ascii="Times New Roman" w:hAnsi="Times New Roman" w:cs="Times New Roman"/>
      <w:b/>
      <w:bCs/>
      <w:spacing w:val="11"/>
      <w:sz w:val="22"/>
      <w:szCs w:val="22"/>
      <w:u w:val="none"/>
    </w:rPr>
  </w:style>
  <w:style w:type="character" w:customStyle="1" w:styleId="BodytextGeorgia4">
    <w:name w:val="Body text + Georgia4"/>
    <w:aliases w:val="7.5 pt,Spacing 0 pt94"/>
    <w:rsid w:val="004F2664"/>
    <w:rPr>
      <w:rFonts w:ascii="Georgia" w:hAnsi="Georgia" w:cs="Georgia"/>
      <w:spacing w:val="-2"/>
      <w:sz w:val="15"/>
      <w:szCs w:val="15"/>
      <w:u w:val="none"/>
    </w:rPr>
  </w:style>
  <w:style w:type="character" w:customStyle="1" w:styleId="Bodytext33">
    <w:name w:val="Body text (3)3"/>
    <w:basedOn w:val="Bodytext3"/>
    <w:rsid w:val="004F2664"/>
    <w:rPr>
      <w:rFonts w:ascii="Times New Roman" w:hAnsi="Times New Roman" w:cs="Times New Roman"/>
      <w:b/>
      <w:bCs/>
      <w:spacing w:val="11"/>
      <w:shd w:val="clear" w:color="auto" w:fill="FFFFFF"/>
    </w:rPr>
  </w:style>
  <w:style w:type="character" w:customStyle="1" w:styleId="Bodytext105pt5">
    <w:name w:val="Body text + 10.5 pt5"/>
    <w:aliases w:val="Bold16,Spacing 0 pt93"/>
    <w:rsid w:val="004F2664"/>
    <w:rPr>
      <w:rFonts w:ascii="Times New Roman" w:hAnsi="Times New Roman" w:cs="Times New Roman"/>
      <w:b/>
      <w:bCs/>
      <w:spacing w:val="11"/>
      <w:sz w:val="21"/>
      <w:szCs w:val="21"/>
      <w:u w:val="none"/>
    </w:rPr>
  </w:style>
  <w:style w:type="character" w:customStyle="1" w:styleId="Tablecaption24">
    <w:name w:val="Table caption (2)4"/>
    <w:basedOn w:val="Tablecaption2"/>
    <w:rsid w:val="004F2664"/>
    <w:rPr>
      <w:rFonts w:ascii="Times New Roman" w:hAnsi="Times New Roman" w:cs="Times New Roman"/>
      <w:b/>
      <w:bCs/>
      <w:spacing w:val="11"/>
      <w:shd w:val="clear" w:color="auto" w:fill="FFFFFF"/>
    </w:rPr>
  </w:style>
  <w:style w:type="character" w:customStyle="1" w:styleId="Tablecaption2NotBold3">
    <w:name w:val="Table caption (2) + Not Bold3"/>
    <w:aliases w:val="Spacing 0 pt92"/>
    <w:rsid w:val="004F2664"/>
    <w:rPr>
      <w:rFonts w:ascii="Times New Roman" w:hAnsi="Times New Roman" w:cs="Times New Roman"/>
      <w:b/>
      <w:bCs/>
      <w:spacing w:val="8"/>
      <w:sz w:val="22"/>
      <w:szCs w:val="22"/>
      <w:u w:val="none"/>
    </w:rPr>
  </w:style>
  <w:style w:type="character" w:customStyle="1" w:styleId="Bodytext125pt16">
    <w:name w:val="Body text + 12.5 pt16"/>
    <w:aliases w:val="Spacing 0 pt91"/>
    <w:rsid w:val="004F2664"/>
    <w:rPr>
      <w:rFonts w:ascii="Times New Roman" w:hAnsi="Times New Roman" w:cs="Times New Roman"/>
      <w:spacing w:val="3"/>
      <w:sz w:val="25"/>
      <w:szCs w:val="25"/>
      <w:u w:val="none"/>
    </w:rPr>
  </w:style>
  <w:style w:type="character" w:customStyle="1" w:styleId="Heading42">
    <w:name w:val="Heading #4 (2)_"/>
    <w:link w:val="Heading421"/>
    <w:rsid w:val="004F2664"/>
    <w:rPr>
      <w:rFonts w:ascii="Times New Roman" w:hAnsi="Times New Roman" w:cs="Times New Roman"/>
      <w:spacing w:val="8"/>
      <w:shd w:val="clear" w:color="auto" w:fill="FFFFFF"/>
    </w:rPr>
  </w:style>
  <w:style w:type="character" w:customStyle="1" w:styleId="Heading42Bold">
    <w:name w:val="Heading #4 (2) + Bold"/>
    <w:aliases w:val="Spacing 0 pt90"/>
    <w:rsid w:val="004F2664"/>
    <w:rPr>
      <w:rFonts w:ascii="Times New Roman" w:hAnsi="Times New Roman" w:cs="Times New Roman"/>
      <w:b/>
      <w:bCs/>
      <w:spacing w:val="11"/>
      <w:sz w:val="22"/>
      <w:szCs w:val="22"/>
      <w:u w:val="none"/>
    </w:rPr>
  </w:style>
  <w:style w:type="character" w:customStyle="1" w:styleId="Heading4">
    <w:name w:val="Heading #4_"/>
    <w:link w:val="Heading41"/>
    <w:rsid w:val="004F2664"/>
    <w:rPr>
      <w:rFonts w:ascii="Times New Roman" w:hAnsi="Times New Roman" w:cs="Times New Roman"/>
      <w:b/>
      <w:bCs/>
      <w:spacing w:val="11"/>
      <w:shd w:val="clear" w:color="auto" w:fill="FFFFFF"/>
    </w:rPr>
  </w:style>
  <w:style w:type="character" w:customStyle="1" w:styleId="Heading40">
    <w:name w:val="Heading #4"/>
    <w:basedOn w:val="Heading4"/>
    <w:rsid w:val="004F2664"/>
    <w:rPr>
      <w:rFonts w:ascii="Times New Roman" w:hAnsi="Times New Roman" w:cs="Times New Roman"/>
      <w:b/>
      <w:bCs/>
      <w:spacing w:val="11"/>
      <w:shd w:val="clear" w:color="auto" w:fill="FFFFFF"/>
    </w:rPr>
  </w:style>
  <w:style w:type="character" w:customStyle="1" w:styleId="BodytextBold5">
    <w:name w:val="Body text + Bold5"/>
    <w:aliases w:val="Spacing 0 pt89"/>
    <w:rsid w:val="004F2664"/>
    <w:rPr>
      <w:rFonts w:ascii="Times New Roman" w:hAnsi="Times New Roman" w:cs="Times New Roman"/>
      <w:b/>
      <w:bCs/>
      <w:spacing w:val="6"/>
      <w:sz w:val="22"/>
      <w:szCs w:val="22"/>
      <w:u w:val="none"/>
    </w:rPr>
  </w:style>
  <w:style w:type="character" w:customStyle="1" w:styleId="Tablecaption2NotBold2">
    <w:name w:val="Table caption (2) + Not Bold2"/>
    <w:aliases w:val="Spacing 0 pt88"/>
    <w:rsid w:val="004F2664"/>
    <w:rPr>
      <w:rFonts w:ascii="Times New Roman" w:hAnsi="Times New Roman" w:cs="Times New Roman"/>
      <w:b/>
      <w:bCs/>
      <w:spacing w:val="8"/>
      <w:sz w:val="22"/>
      <w:szCs w:val="22"/>
      <w:u w:val="none"/>
    </w:rPr>
  </w:style>
  <w:style w:type="character" w:customStyle="1" w:styleId="Bodytext115pt12">
    <w:name w:val="Body text + 11.5 pt12"/>
    <w:aliases w:val="Spacing 0 pt87"/>
    <w:rsid w:val="004F2664"/>
    <w:rPr>
      <w:rFonts w:ascii="Times New Roman" w:hAnsi="Times New Roman" w:cs="Times New Roman"/>
      <w:spacing w:val="7"/>
      <w:sz w:val="23"/>
      <w:szCs w:val="23"/>
      <w:u w:val="none"/>
    </w:rPr>
  </w:style>
  <w:style w:type="character" w:customStyle="1" w:styleId="Heading23">
    <w:name w:val="Heading #23"/>
    <w:basedOn w:val="Heading2"/>
    <w:rsid w:val="004F2664"/>
    <w:rPr>
      <w:rFonts w:ascii="Times New Roman" w:hAnsi="Times New Roman" w:cs="Times New Roman"/>
      <w:b/>
      <w:bCs/>
      <w:spacing w:val="11"/>
      <w:shd w:val="clear" w:color="auto" w:fill="FFFFFF"/>
    </w:rPr>
  </w:style>
  <w:style w:type="character" w:customStyle="1" w:styleId="Heading222">
    <w:name w:val="Heading #22"/>
    <w:basedOn w:val="Heading2"/>
    <w:rsid w:val="004F2664"/>
    <w:rPr>
      <w:rFonts w:ascii="Times New Roman" w:hAnsi="Times New Roman" w:cs="Times New Roman"/>
      <w:b/>
      <w:bCs/>
      <w:spacing w:val="11"/>
      <w:shd w:val="clear" w:color="auto" w:fill="FFFFFF"/>
    </w:rPr>
  </w:style>
  <w:style w:type="character" w:customStyle="1" w:styleId="Heading420">
    <w:name w:val="Heading #4 (2)"/>
    <w:basedOn w:val="Heading42"/>
    <w:rsid w:val="004F2664"/>
    <w:rPr>
      <w:rFonts w:ascii="Times New Roman" w:hAnsi="Times New Roman" w:cs="Times New Roman"/>
      <w:spacing w:val="8"/>
      <w:shd w:val="clear" w:color="auto" w:fill="FFFFFF"/>
    </w:rPr>
  </w:style>
  <w:style w:type="character" w:customStyle="1" w:styleId="Bodytext115pt11">
    <w:name w:val="Body text + 11.5 pt11"/>
    <w:aliases w:val="Spacing 0 pt86"/>
    <w:rsid w:val="004F2664"/>
    <w:rPr>
      <w:rFonts w:ascii="Times New Roman" w:hAnsi="Times New Roman" w:cs="Times New Roman"/>
      <w:spacing w:val="7"/>
      <w:sz w:val="23"/>
      <w:szCs w:val="23"/>
      <w:u w:val="none"/>
    </w:rPr>
  </w:style>
  <w:style w:type="character" w:customStyle="1" w:styleId="Bodytext115pt10">
    <w:name w:val="Body text + 11.5 pt10"/>
    <w:aliases w:val="Spacing 0 pt85"/>
    <w:rsid w:val="004F2664"/>
    <w:rPr>
      <w:rFonts w:ascii="Times New Roman" w:hAnsi="Times New Roman" w:cs="Times New Roman"/>
      <w:spacing w:val="7"/>
      <w:sz w:val="23"/>
      <w:szCs w:val="23"/>
      <w:u w:val="none"/>
    </w:rPr>
  </w:style>
  <w:style w:type="character" w:customStyle="1" w:styleId="Bodytext115pt9">
    <w:name w:val="Body text + 11.5 pt9"/>
    <w:aliases w:val="Spacing 0 pt84"/>
    <w:rsid w:val="004F2664"/>
    <w:rPr>
      <w:rFonts w:ascii="Times New Roman" w:hAnsi="Times New Roman" w:cs="Times New Roman"/>
      <w:spacing w:val="7"/>
      <w:sz w:val="23"/>
      <w:szCs w:val="23"/>
      <w:u w:val="none"/>
    </w:rPr>
  </w:style>
  <w:style w:type="character" w:customStyle="1" w:styleId="Bodytext3NotBold2">
    <w:name w:val="Body text (3) + Not Bold2"/>
    <w:aliases w:val="Spacing 0 pt83"/>
    <w:rsid w:val="004F2664"/>
    <w:rPr>
      <w:rFonts w:ascii="Times New Roman" w:hAnsi="Times New Roman" w:cs="Times New Roman"/>
      <w:b/>
      <w:bCs/>
      <w:spacing w:val="8"/>
      <w:sz w:val="22"/>
      <w:szCs w:val="22"/>
      <w:u w:val="none"/>
    </w:rPr>
  </w:style>
  <w:style w:type="character" w:customStyle="1" w:styleId="Bodytext125pt15">
    <w:name w:val="Body text + 12.5 pt15"/>
    <w:aliases w:val="Bold15,Spacing 0 pt82"/>
    <w:rsid w:val="004F2664"/>
    <w:rPr>
      <w:rFonts w:ascii="Times New Roman" w:hAnsi="Times New Roman" w:cs="Times New Roman"/>
      <w:b/>
      <w:bCs/>
      <w:spacing w:val="9"/>
      <w:sz w:val="25"/>
      <w:szCs w:val="25"/>
      <w:u w:val="none"/>
    </w:rPr>
  </w:style>
  <w:style w:type="character" w:customStyle="1" w:styleId="Bodytext125pt14">
    <w:name w:val="Body text + 12.5 pt14"/>
    <w:aliases w:val="Spacing 0 pt81"/>
    <w:rsid w:val="004F2664"/>
    <w:rPr>
      <w:rFonts w:ascii="Times New Roman" w:hAnsi="Times New Roman" w:cs="Times New Roman"/>
      <w:spacing w:val="3"/>
      <w:sz w:val="25"/>
      <w:szCs w:val="25"/>
      <w:u w:val="none"/>
    </w:rPr>
  </w:style>
  <w:style w:type="character" w:customStyle="1" w:styleId="Heading33">
    <w:name w:val="Heading #33"/>
    <w:basedOn w:val="Heading3"/>
    <w:rsid w:val="004F2664"/>
    <w:rPr>
      <w:rFonts w:ascii="Times New Roman" w:hAnsi="Times New Roman" w:cs="Times New Roman"/>
      <w:b/>
      <w:bCs/>
      <w:spacing w:val="11"/>
      <w:shd w:val="clear" w:color="auto" w:fill="FFFFFF"/>
    </w:rPr>
  </w:style>
  <w:style w:type="character" w:customStyle="1" w:styleId="Heading32">
    <w:name w:val="Heading #3 (2)_"/>
    <w:link w:val="Heading321"/>
    <w:rsid w:val="004F2664"/>
    <w:rPr>
      <w:rFonts w:ascii="Times New Roman" w:hAnsi="Times New Roman" w:cs="Times New Roman"/>
      <w:spacing w:val="8"/>
      <w:shd w:val="clear" w:color="auto" w:fill="FFFFFF"/>
    </w:rPr>
  </w:style>
  <w:style w:type="character" w:customStyle="1" w:styleId="Heading320">
    <w:name w:val="Heading #3 (2)"/>
    <w:basedOn w:val="Heading32"/>
    <w:rsid w:val="004F2664"/>
    <w:rPr>
      <w:rFonts w:ascii="Times New Roman" w:hAnsi="Times New Roman" w:cs="Times New Roman"/>
      <w:spacing w:val="8"/>
      <w:shd w:val="clear" w:color="auto" w:fill="FFFFFF"/>
    </w:rPr>
  </w:style>
  <w:style w:type="character" w:customStyle="1" w:styleId="Bodytext10pt">
    <w:name w:val="Body text + 10 pt"/>
    <w:aliases w:val="Bold14,Italic4,Spacing 0 pt80"/>
    <w:rsid w:val="004F2664"/>
    <w:rPr>
      <w:rFonts w:ascii="Times New Roman" w:hAnsi="Times New Roman" w:cs="Times New Roman"/>
      <w:b/>
      <w:bCs/>
      <w:i/>
      <w:iCs/>
      <w:noProof/>
      <w:spacing w:val="0"/>
      <w:sz w:val="20"/>
      <w:szCs w:val="20"/>
      <w:u w:val="none"/>
    </w:rPr>
  </w:style>
  <w:style w:type="character" w:customStyle="1" w:styleId="BodytextItalic9">
    <w:name w:val="Body text + Italic9"/>
    <w:rsid w:val="004F2664"/>
    <w:rPr>
      <w:rFonts w:ascii="Times New Roman" w:hAnsi="Times New Roman" w:cs="Times New Roman"/>
      <w:i/>
      <w:iCs/>
      <w:spacing w:val="8"/>
      <w:sz w:val="22"/>
      <w:szCs w:val="22"/>
      <w:u w:val="none"/>
    </w:rPr>
  </w:style>
  <w:style w:type="character" w:customStyle="1" w:styleId="BodytextItalic8">
    <w:name w:val="Body text + Italic8"/>
    <w:rsid w:val="004F2664"/>
    <w:rPr>
      <w:rFonts w:ascii="Times New Roman" w:hAnsi="Times New Roman" w:cs="Times New Roman"/>
      <w:i/>
      <w:iCs/>
      <w:noProof/>
      <w:spacing w:val="8"/>
      <w:sz w:val="22"/>
      <w:szCs w:val="22"/>
      <w:u w:val="none"/>
    </w:rPr>
  </w:style>
  <w:style w:type="character" w:customStyle="1" w:styleId="Heading322">
    <w:name w:val="Heading #32"/>
    <w:basedOn w:val="Heading3"/>
    <w:rsid w:val="004F2664"/>
    <w:rPr>
      <w:rFonts w:ascii="Times New Roman" w:hAnsi="Times New Roman" w:cs="Times New Roman"/>
      <w:b/>
      <w:bCs/>
      <w:spacing w:val="11"/>
      <w:shd w:val="clear" w:color="auto" w:fill="FFFFFF"/>
    </w:rPr>
  </w:style>
  <w:style w:type="character" w:customStyle="1" w:styleId="Headerorfooter20">
    <w:name w:val="Header or footer (2)_"/>
    <w:link w:val="Headerorfooter21"/>
    <w:rsid w:val="004F2664"/>
    <w:rPr>
      <w:rFonts w:ascii="Times New Roman" w:hAnsi="Times New Roman" w:cs="Times New Roman"/>
      <w:spacing w:val="11"/>
      <w:sz w:val="21"/>
      <w:szCs w:val="21"/>
      <w:shd w:val="clear" w:color="auto" w:fill="FFFFFF"/>
    </w:rPr>
  </w:style>
  <w:style w:type="character" w:customStyle="1" w:styleId="Headerorfooter22">
    <w:name w:val="Header or footer (2)"/>
    <w:basedOn w:val="Headerorfooter20"/>
    <w:rsid w:val="004F2664"/>
    <w:rPr>
      <w:rFonts w:ascii="Times New Roman" w:hAnsi="Times New Roman" w:cs="Times New Roman"/>
      <w:spacing w:val="11"/>
      <w:sz w:val="21"/>
      <w:szCs w:val="21"/>
      <w:shd w:val="clear" w:color="auto" w:fill="FFFFFF"/>
    </w:rPr>
  </w:style>
  <w:style w:type="character" w:customStyle="1" w:styleId="Tablecaption40">
    <w:name w:val="Table caption (4)_"/>
    <w:link w:val="Tablecaption41"/>
    <w:rsid w:val="004F2664"/>
    <w:rPr>
      <w:rFonts w:ascii="Georgia" w:hAnsi="Georgia" w:cs="Georgia"/>
      <w:sz w:val="9"/>
      <w:szCs w:val="9"/>
      <w:shd w:val="clear" w:color="auto" w:fill="FFFFFF"/>
    </w:rPr>
  </w:style>
  <w:style w:type="character" w:customStyle="1" w:styleId="Tablecaption42">
    <w:name w:val="Table caption (4)"/>
    <w:basedOn w:val="Tablecaption40"/>
    <w:rsid w:val="004F2664"/>
    <w:rPr>
      <w:rFonts w:ascii="Georgia" w:hAnsi="Georgia" w:cs="Georgia"/>
      <w:sz w:val="9"/>
      <w:szCs w:val="9"/>
      <w:shd w:val="clear" w:color="auto" w:fill="FFFFFF"/>
    </w:rPr>
  </w:style>
  <w:style w:type="character" w:customStyle="1" w:styleId="Headerorfooter25">
    <w:name w:val="Header or footer (2)5"/>
    <w:basedOn w:val="Headerorfooter20"/>
    <w:rsid w:val="004F2664"/>
    <w:rPr>
      <w:rFonts w:ascii="Times New Roman" w:hAnsi="Times New Roman" w:cs="Times New Roman"/>
      <w:spacing w:val="11"/>
      <w:sz w:val="21"/>
      <w:szCs w:val="21"/>
      <w:shd w:val="clear" w:color="auto" w:fill="FFFFFF"/>
    </w:rPr>
  </w:style>
  <w:style w:type="character" w:customStyle="1" w:styleId="BodytextFrankRuehl">
    <w:name w:val="Body text + FrankRuehl"/>
    <w:aliases w:val="16 pt,Spacing 0 pt79"/>
    <w:rsid w:val="004F2664"/>
    <w:rPr>
      <w:rFonts w:ascii="FrankRuehl" w:hAnsi="Times New Roman" w:cs="FrankRuehl"/>
      <w:spacing w:val="-4"/>
      <w:sz w:val="32"/>
      <w:szCs w:val="32"/>
      <w:u w:val="none"/>
    </w:rPr>
  </w:style>
  <w:style w:type="character" w:customStyle="1" w:styleId="Bodytext125pt13">
    <w:name w:val="Body text + 12.5 pt13"/>
    <w:aliases w:val="Spacing 0 pt78"/>
    <w:rsid w:val="004F2664"/>
    <w:rPr>
      <w:rFonts w:ascii="Times New Roman" w:hAnsi="Times New Roman" w:cs="Times New Roman"/>
      <w:spacing w:val="3"/>
      <w:sz w:val="25"/>
      <w:szCs w:val="25"/>
      <w:u w:val="none"/>
    </w:rPr>
  </w:style>
  <w:style w:type="character" w:customStyle="1" w:styleId="BodytextFrankRuehl3">
    <w:name w:val="Body text + FrankRuehl3"/>
    <w:aliases w:val="16 pt3,Spacing 0 pt77"/>
    <w:rsid w:val="004F2664"/>
    <w:rPr>
      <w:rFonts w:ascii="FrankRuehl" w:hAnsi="Times New Roman" w:cs="FrankRuehl"/>
      <w:spacing w:val="-4"/>
      <w:sz w:val="32"/>
      <w:szCs w:val="32"/>
      <w:u w:val="none"/>
    </w:rPr>
  </w:style>
  <w:style w:type="character" w:customStyle="1" w:styleId="Heading2NotBold">
    <w:name w:val="Heading #2 + Not Bold"/>
    <w:aliases w:val="Spacing 0 pt76"/>
    <w:rsid w:val="004F2664"/>
    <w:rPr>
      <w:rFonts w:ascii="Times New Roman" w:hAnsi="Times New Roman" w:cs="Times New Roman"/>
      <w:b/>
      <w:bCs/>
      <w:spacing w:val="8"/>
      <w:sz w:val="22"/>
      <w:szCs w:val="22"/>
      <w:u w:val="none"/>
    </w:rPr>
  </w:style>
  <w:style w:type="character" w:customStyle="1" w:styleId="Bodytext52">
    <w:name w:val="Body text5"/>
    <w:rsid w:val="004F2664"/>
    <w:rPr>
      <w:rFonts w:ascii="Times New Roman" w:hAnsi="Times New Roman" w:cs="Times New Roman"/>
      <w:noProof/>
      <w:spacing w:val="8"/>
      <w:sz w:val="22"/>
      <w:szCs w:val="22"/>
      <w:u w:val="none"/>
    </w:rPr>
  </w:style>
  <w:style w:type="character" w:customStyle="1" w:styleId="Bodytext125pt12">
    <w:name w:val="Body text + 12.5 pt12"/>
    <w:aliases w:val="Bold13,Spacing 0 pt75"/>
    <w:rsid w:val="004F2664"/>
    <w:rPr>
      <w:rFonts w:ascii="Times New Roman" w:hAnsi="Times New Roman" w:cs="Times New Roman"/>
      <w:b/>
      <w:bCs/>
      <w:spacing w:val="2"/>
      <w:sz w:val="25"/>
      <w:szCs w:val="25"/>
      <w:u w:val="none"/>
    </w:rPr>
  </w:style>
  <w:style w:type="character" w:customStyle="1" w:styleId="Bodytext125pt11">
    <w:name w:val="Body text + 12.5 pt11"/>
    <w:aliases w:val="Bold12,Spacing 0 pt74"/>
    <w:rsid w:val="004F2664"/>
    <w:rPr>
      <w:rFonts w:ascii="Times New Roman" w:hAnsi="Times New Roman" w:cs="Times New Roman"/>
      <w:b/>
      <w:bCs/>
      <w:spacing w:val="2"/>
      <w:sz w:val="25"/>
      <w:szCs w:val="25"/>
      <w:u w:val="none"/>
    </w:rPr>
  </w:style>
  <w:style w:type="character" w:customStyle="1" w:styleId="Bodytext105pt4">
    <w:name w:val="Body text + 10.5 pt4"/>
    <w:aliases w:val="Bold11,Spacing 0 pt73"/>
    <w:rsid w:val="004F2664"/>
    <w:rPr>
      <w:rFonts w:ascii="Times New Roman" w:hAnsi="Times New Roman" w:cs="Times New Roman"/>
      <w:b/>
      <w:bCs/>
      <w:spacing w:val="11"/>
      <w:sz w:val="21"/>
      <w:szCs w:val="21"/>
      <w:u w:val="none"/>
    </w:rPr>
  </w:style>
  <w:style w:type="character" w:customStyle="1" w:styleId="BodytextItalic7">
    <w:name w:val="Body text + Italic7"/>
    <w:rsid w:val="004F2664"/>
    <w:rPr>
      <w:rFonts w:ascii="Times New Roman" w:hAnsi="Times New Roman" w:cs="Times New Roman"/>
      <w:i/>
      <w:iCs/>
      <w:spacing w:val="8"/>
      <w:sz w:val="22"/>
      <w:szCs w:val="22"/>
      <w:u w:val="none"/>
    </w:rPr>
  </w:style>
  <w:style w:type="character" w:customStyle="1" w:styleId="TablecaptionBold1">
    <w:name w:val="Table caption + Bold1"/>
    <w:aliases w:val="Spacing 0 pt72"/>
    <w:rsid w:val="004F2664"/>
    <w:rPr>
      <w:rFonts w:ascii="Times New Roman" w:hAnsi="Times New Roman" w:cs="Times New Roman"/>
      <w:b/>
      <w:bCs/>
      <w:spacing w:val="11"/>
      <w:sz w:val="22"/>
      <w:szCs w:val="22"/>
      <w:u w:val="none"/>
    </w:rPr>
  </w:style>
  <w:style w:type="character" w:customStyle="1" w:styleId="BodytextItalic6">
    <w:name w:val="Body text + Italic6"/>
    <w:rsid w:val="004F2664"/>
    <w:rPr>
      <w:rFonts w:ascii="Times New Roman" w:hAnsi="Times New Roman" w:cs="Times New Roman"/>
      <w:i/>
      <w:iCs/>
      <w:spacing w:val="8"/>
      <w:sz w:val="22"/>
      <w:szCs w:val="22"/>
      <w:u w:val="none"/>
    </w:rPr>
  </w:style>
  <w:style w:type="character" w:customStyle="1" w:styleId="Bodytext4pt5">
    <w:name w:val="Body text + 4 pt5"/>
    <w:aliases w:val="Italic3,Spacing 0 pt71"/>
    <w:rsid w:val="004F2664"/>
    <w:rPr>
      <w:rFonts w:ascii="Times New Roman" w:hAnsi="Times New Roman" w:cs="Times New Roman"/>
      <w:i/>
      <w:iCs/>
      <w:spacing w:val="0"/>
      <w:sz w:val="8"/>
      <w:szCs w:val="8"/>
      <w:u w:val="none"/>
    </w:rPr>
  </w:style>
  <w:style w:type="character" w:customStyle="1" w:styleId="Bodytext4pt4">
    <w:name w:val="Body text + 4 pt4"/>
    <w:aliases w:val="Italic2,Spacing 0 pt70"/>
    <w:rsid w:val="004F2664"/>
    <w:rPr>
      <w:rFonts w:ascii="Times New Roman" w:hAnsi="Times New Roman" w:cs="Times New Roman"/>
      <w:i/>
      <w:iCs/>
      <w:noProof/>
      <w:spacing w:val="0"/>
      <w:sz w:val="8"/>
      <w:szCs w:val="8"/>
      <w:u w:val="none"/>
    </w:rPr>
  </w:style>
  <w:style w:type="character" w:customStyle="1" w:styleId="Heading4NotBold">
    <w:name w:val="Heading #4 + Not Bold"/>
    <w:aliases w:val="Spacing 0 pt69"/>
    <w:rsid w:val="004F2664"/>
    <w:rPr>
      <w:rFonts w:ascii="Times New Roman" w:hAnsi="Times New Roman" w:cs="Times New Roman"/>
      <w:b/>
      <w:bCs/>
      <w:spacing w:val="8"/>
      <w:sz w:val="22"/>
      <w:szCs w:val="22"/>
      <w:u w:val="none"/>
    </w:rPr>
  </w:style>
  <w:style w:type="character" w:customStyle="1" w:styleId="Heading4NotBold1">
    <w:name w:val="Heading #4 + Not Bold1"/>
    <w:aliases w:val="Spacing 0 pt68"/>
    <w:rsid w:val="004F2664"/>
    <w:rPr>
      <w:rFonts w:ascii="Times New Roman" w:hAnsi="Times New Roman" w:cs="Times New Roman"/>
      <w:b/>
      <w:bCs/>
      <w:spacing w:val="8"/>
      <w:sz w:val="22"/>
      <w:szCs w:val="22"/>
      <w:u w:val="none"/>
    </w:rPr>
  </w:style>
  <w:style w:type="character" w:customStyle="1" w:styleId="TablecaptionConsolas">
    <w:name w:val="Table caption + Consolas"/>
    <w:aliases w:val="4 pt6,Spacing 0 pt67"/>
    <w:rsid w:val="004F2664"/>
    <w:rPr>
      <w:rFonts w:ascii="Consolas" w:hAnsi="Consolas" w:cs="Consolas"/>
      <w:spacing w:val="0"/>
      <w:sz w:val="8"/>
      <w:szCs w:val="8"/>
      <w:u w:val="none"/>
    </w:rPr>
  </w:style>
  <w:style w:type="character" w:customStyle="1" w:styleId="Bodytext150">
    <w:name w:val="Body text (15)_"/>
    <w:link w:val="Bodytext151"/>
    <w:rsid w:val="004F2664"/>
    <w:rPr>
      <w:rFonts w:ascii="Times New Roman" w:hAnsi="Times New Roman" w:cs="Times New Roman"/>
      <w:spacing w:val="2"/>
      <w:shd w:val="clear" w:color="auto" w:fill="FFFFFF"/>
    </w:rPr>
  </w:style>
  <w:style w:type="character" w:customStyle="1" w:styleId="Bodytext152">
    <w:name w:val="Body text (15)"/>
    <w:basedOn w:val="Bodytext150"/>
    <w:rsid w:val="004F2664"/>
    <w:rPr>
      <w:rFonts w:ascii="Times New Roman" w:hAnsi="Times New Roman" w:cs="Times New Roman"/>
      <w:spacing w:val="2"/>
      <w:shd w:val="clear" w:color="auto" w:fill="FFFFFF"/>
    </w:rPr>
  </w:style>
  <w:style w:type="character" w:customStyle="1" w:styleId="Bodytext140">
    <w:name w:val="Body text (14)_"/>
    <w:link w:val="Bodytext141"/>
    <w:rsid w:val="004F2664"/>
    <w:rPr>
      <w:rFonts w:ascii="Times New Roman" w:hAnsi="Times New Roman" w:cs="Times New Roman"/>
      <w:spacing w:val="2"/>
      <w:shd w:val="clear" w:color="auto" w:fill="FFFFFF"/>
    </w:rPr>
  </w:style>
  <w:style w:type="character" w:customStyle="1" w:styleId="Bodytext142">
    <w:name w:val="Body text (14)"/>
    <w:basedOn w:val="Bodytext140"/>
    <w:rsid w:val="004F2664"/>
    <w:rPr>
      <w:rFonts w:ascii="Times New Roman" w:hAnsi="Times New Roman" w:cs="Times New Roman"/>
      <w:spacing w:val="2"/>
      <w:shd w:val="clear" w:color="auto" w:fill="FFFFFF"/>
    </w:rPr>
  </w:style>
  <w:style w:type="character" w:customStyle="1" w:styleId="Tablecaption50">
    <w:name w:val="Table caption (5)_"/>
    <w:link w:val="Tablecaption51"/>
    <w:rsid w:val="004F2664"/>
    <w:rPr>
      <w:rFonts w:ascii="Lucida Sans Unicode" w:hAnsi="Lucida Sans Unicode" w:cs="Lucida Sans Unicode"/>
      <w:spacing w:val="-15"/>
      <w:sz w:val="23"/>
      <w:szCs w:val="23"/>
      <w:shd w:val="clear" w:color="auto" w:fill="FFFFFF"/>
    </w:rPr>
  </w:style>
  <w:style w:type="character" w:customStyle="1" w:styleId="Tablecaption52">
    <w:name w:val="Table caption (5)"/>
    <w:basedOn w:val="Tablecaption50"/>
    <w:rsid w:val="004F2664"/>
    <w:rPr>
      <w:rFonts w:ascii="Lucida Sans Unicode" w:hAnsi="Lucida Sans Unicode" w:cs="Lucida Sans Unicode"/>
      <w:spacing w:val="-15"/>
      <w:sz w:val="23"/>
      <w:szCs w:val="23"/>
      <w:shd w:val="clear" w:color="auto" w:fill="FFFFFF"/>
    </w:rPr>
  </w:style>
  <w:style w:type="character" w:customStyle="1" w:styleId="Bodytext160">
    <w:name w:val="Body text (16)_"/>
    <w:link w:val="Bodytext161"/>
    <w:rsid w:val="004F2664"/>
    <w:rPr>
      <w:rFonts w:ascii="Times New Roman" w:hAnsi="Times New Roman" w:cs="Times New Roman"/>
      <w:b/>
      <w:bCs/>
      <w:spacing w:val="11"/>
      <w:sz w:val="21"/>
      <w:szCs w:val="21"/>
      <w:shd w:val="clear" w:color="auto" w:fill="FFFFFF"/>
    </w:rPr>
  </w:style>
  <w:style w:type="character" w:customStyle="1" w:styleId="Bodytext162">
    <w:name w:val="Body text (16)"/>
    <w:basedOn w:val="Bodytext160"/>
    <w:rsid w:val="004F2664"/>
    <w:rPr>
      <w:rFonts w:ascii="Times New Roman" w:hAnsi="Times New Roman" w:cs="Times New Roman"/>
      <w:b/>
      <w:bCs/>
      <w:spacing w:val="11"/>
      <w:sz w:val="21"/>
      <w:szCs w:val="21"/>
      <w:shd w:val="clear" w:color="auto" w:fill="FFFFFF"/>
    </w:rPr>
  </w:style>
  <w:style w:type="character" w:customStyle="1" w:styleId="Bodytext18">
    <w:name w:val="Body text (18)_"/>
    <w:link w:val="Bodytext181"/>
    <w:rsid w:val="004F2664"/>
    <w:rPr>
      <w:rFonts w:ascii="Times New Roman" w:hAnsi="Times New Roman" w:cs="Times New Roman"/>
      <w:spacing w:val="6"/>
      <w:sz w:val="23"/>
      <w:szCs w:val="23"/>
      <w:shd w:val="clear" w:color="auto" w:fill="FFFFFF"/>
    </w:rPr>
  </w:style>
  <w:style w:type="character" w:customStyle="1" w:styleId="Bodytext180">
    <w:name w:val="Body text (18)"/>
    <w:basedOn w:val="Bodytext18"/>
    <w:rsid w:val="004F2664"/>
    <w:rPr>
      <w:rFonts w:ascii="Times New Roman" w:hAnsi="Times New Roman" w:cs="Times New Roman"/>
      <w:spacing w:val="6"/>
      <w:sz w:val="23"/>
      <w:szCs w:val="23"/>
      <w:shd w:val="clear" w:color="auto" w:fill="FFFFFF"/>
    </w:rPr>
  </w:style>
  <w:style w:type="character" w:customStyle="1" w:styleId="Bodytext19">
    <w:name w:val="Body text (19)_"/>
    <w:link w:val="Bodytext191"/>
    <w:rsid w:val="004F2664"/>
    <w:rPr>
      <w:rFonts w:ascii="Times New Roman" w:hAnsi="Times New Roman" w:cs="Times New Roman"/>
      <w:spacing w:val="4"/>
      <w:sz w:val="23"/>
      <w:szCs w:val="23"/>
      <w:shd w:val="clear" w:color="auto" w:fill="FFFFFF"/>
    </w:rPr>
  </w:style>
  <w:style w:type="character" w:customStyle="1" w:styleId="Bodytext190">
    <w:name w:val="Body text (19)"/>
    <w:basedOn w:val="Bodytext19"/>
    <w:rsid w:val="004F2664"/>
    <w:rPr>
      <w:rFonts w:ascii="Times New Roman" w:hAnsi="Times New Roman" w:cs="Times New Roman"/>
      <w:spacing w:val="4"/>
      <w:sz w:val="23"/>
      <w:szCs w:val="23"/>
      <w:shd w:val="clear" w:color="auto" w:fill="FFFFFF"/>
    </w:rPr>
  </w:style>
  <w:style w:type="character" w:customStyle="1" w:styleId="Bodytext17">
    <w:name w:val="Body text (17)_"/>
    <w:link w:val="Bodytext171"/>
    <w:rsid w:val="004F2664"/>
    <w:rPr>
      <w:rFonts w:ascii="Times New Roman" w:hAnsi="Times New Roman" w:cs="Times New Roman"/>
      <w:b/>
      <w:bCs/>
      <w:spacing w:val="5"/>
      <w:sz w:val="23"/>
      <w:szCs w:val="23"/>
      <w:shd w:val="clear" w:color="auto" w:fill="FFFFFF"/>
    </w:rPr>
  </w:style>
  <w:style w:type="character" w:customStyle="1" w:styleId="Bodytext170">
    <w:name w:val="Body text (17)"/>
    <w:basedOn w:val="Bodytext17"/>
    <w:rsid w:val="004F2664"/>
    <w:rPr>
      <w:rFonts w:ascii="Times New Roman" w:hAnsi="Times New Roman" w:cs="Times New Roman"/>
      <w:b/>
      <w:bCs/>
      <w:spacing w:val="5"/>
      <w:sz w:val="23"/>
      <w:szCs w:val="23"/>
      <w:shd w:val="clear" w:color="auto" w:fill="FFFFFF"/>
    </w:rPr>
  </w:style>
  <w:style w:type="character" w:customStyle="1" w:styleId="Bodytext220">
    <w:name w:val="Body text (22)_"/>
    <w:link w:val="Bodytext221"/>
    <w:rsid w:val="004F2664"/>
    <w:rPr>
      <w:rFonts w:ascii="Tahoma" w:hAnsi="Tahoma" w:cs="Tahoma"/>
      <w:noProof/>
      <w:sz w:val="21"/>
      <w:szCs w:val="21"/>
      <w:shd w:val="clear" w:color="auto" w:fill="FFFFFF"/>
    </w:rPr>
  </w:style>
  <w:style w:type="character" w:customStyle="1" w:styleId="Bodytext222">
    <w:name w:val="Body text (22)"/>
    <w:basedOn w:val="Bodytext220"/>
    <w:rsid w:val="004F2664"/>
    <w:rPr>
      <w:rFonts w:ascii="Tahoma" w:hAnsi="Tahoma" w:cs="Tahoma"/>
      <w:noProof/>
      <w:sz w:val="21"/>
      <w:szCs w:val="21"/>
      <w:shd w:val="clear" w:color="auto" w:fill="FFFFFF"/>
    </w:rPr>
  </w:style>
  <w:style w:type="character" w:customStyle="1" w:styleId="Bodytext210">
    <w:name w:val="Body text (21)_"/>
    <w:link w:val="Bodytext211"/>
    <w:rsid w:val="004F2664"/>
    <w:rPr>
      <w:rFonts w:ascii="Lucida Sans Unicode" w:hAnsi="Lucida Sans Unicode" w:cs="Lucida Sans Unicode"/>
      <w:spacing w:val="-23"/>
      <w:sz w:val="23"/>
      <w:szCs w:val="23"/>
      <w:shd w:val="clear" w:color="auto" w:fill="FFFFFF"/>
    </w:rPr>
  </w:style>
  <w:style w:type="character" w:customStyle="1" w:styleId="Bodytext212">
    <w:name w:val="Body text (21)"/>
    <w:basedOn w:val="Bodytext210"/>
    <w:rsid w:val="004F2664"/>
    <w:rPr>
      <w:rFonts w:ascii="Lucida Sans Unicode" w:hAnsi="Lucida Sans Unicode" w:cs="Lucida Sans Unicode"/>
      <w:spacing w:val="-23"/>
      <w:sz w:val="23"/>
      <w:szCs w:val="23"/>
      <w:shd w:val="clear" w:color="auto" w:fill="FFFFFF"/>
    </w:rPr>
  </w:style>
  <w:style w:type="character" w:customStyle="1" w:styleId="Bodytext200">
    <w:name w:val="Body text (20)_"/>
    <w:link w:val="Bodytext201"/>
    <w:rsid w:val="004F2664"/>
    <w:rPr>
      <w:rFonts w:ascii="Times New Roman" w:hAnsi="Times New Roman" w:cs="Times New Roman"/>
      <w:spacing w:val="7"/>
      <w:sz w:val="23"/>
      <w:szCs w:val="23"/>
      <w:shd w:val="clear" w:color="auto" w:fill="FFFFFF"/>
    </w:rPr>
  </w:style>
  <w:style w:type="character" w:customStyle="1" w:styleId="Bodytext202">
    <w:name w:val="Body text (20)"/>
    <w:basedOn w:val="Bodytext200"/>
    <w:rsid w:val="004F2664"/>
    <w:rPr>
      <w:rFonts w:ascii="Times New Roman" w:hAnsi="Times New Roman" w:cs="Times New Roman"/>
      <w:spacing w:val="7"/>
      <w:sz w:val="23"/>
      <w:szCs w:val="23"/>
      <w:shd w:val="clear" w:color="auto" w:fill="FFFFFF"/>
    </w:rPr>
  </w:style>
  <w:style w:type="character" w:customStyle="1" w:styleId="HeaderorfooterSpacing0pt">
    <w:name w:val="Header or footer + Spacing 0 pt"/>
    <w:rsid w:val="004F2664"/>
    <w:rPr>
      <w:rFonts w:ascii="Times New Roman" w:hAnsi="Times New Roman" w:cs="Times New Roman"/>
      <w:b/>
      <w:bCs/>
      <w:spacing w:val="11"/>
      <w:sz w:val="21"/>
      <w:szCs w:val="21"/>
      <w:u w:val="none"/>
    </w:rPr>
  </w:style>
  <w:style w:type="character" w:customStyle="1" w:styleId="HeaderorfooterSpacing0pt4">
    <w:name w:val="Header or footer + Spacing 0 pt4"/>
    <w:rsid w:val="004F2664"/>
    <w:rPr>
      <w:rFonts w:ascii="Times New Roman" w:hAnsi="Times New Roman" w:cs="Times New Roman"/>
      <w:b/>
      <w:bCs/>
      <w:spacing w:val="11"/>
      <w:sz w:val="21"/>
      <w:szCs w:val="21"/>
      <w:u w:val="none"/>
    </w:rPr>
  </w:style>
  <w:style w:type="character" w:customStyle="1" w:styleId="Bodytext42">
    <w:name w:val="Body text4"/>
    <w:basedOn w:val="Bodytext"/>
    <w:rsid w:val="004F2664"/>
    <w:rPr>
      <w:rFonts w:ascii="Times New Roman" w:hAnsi="Times New Roman" w:cs="Times New Roman"/>
      <w:spacing w:val="8"/>
      <w:shd w:val="clear" w:color="auto" w:fill="FFFFFF"/>
    </w:rPr>
  </w:style>
  <w:style w:type="character" w:customStyle="1" w:styleId="Bodytext32">
    <w:name w:val="Body text3"/>
    <w:basedOn w:val="Bodytext"/>
    <w:rsid w:val="004F2664"/>
    <w:rPr>
      <w:rFonts w:ascii="Times New Roman" w:hAnsi="Times New Roman" w:cs="Times New Roman"/>
      <w:spacing w:val="8"/>
      <w:shd w:val="clear" w:color="auto" w:fill="FFFFFF"/>
    </w:rPr>
  </w:style>
  <w:style w:type="character" w:customStyle="1" w:styleId="Bodytext115pt8">
    <w:name w:val="Body text + 11.5 pt8"/>
    <w:aliases w:val="Spacing 0 pt66"/>
    <w:rsid w:val="004F2664"/>
    <w:rPr>
      <w:rFonts w:ascii="Times New Roman" w:hAnsi="Times New Roman" w:cs="Times New Roman"/>
      <w:spacing w:val="3"/>
      <w:sz w:val="23"/>
      <w:szCs w:val="23"/>
      <w:u w:val="none"/>
    </w:rPr>
  </w:style>
  <w:style w:type="character" w:customStyle="1" w:styleId="BodytextBold4">
    <w:name w:val="Body text + Bold4"/>
    <w:aliases w:val="Spacing 0 pt65"/>
    <w:rsid w:val="004F2664"/>
    <w:rPr>
      <w:rFonts w:ascii="Times New Roman" w:hAnsi="Times New Roman" w:cs="Times New Roman"/>
      <w:b/>
      <w:bCs/>
      <w:spacing w:val="11"/>
      <w:sz w:val="22"/>
      <w:szCs w:val="22"/>
      <w:u w:val="none"/>
    </w:rPr>
  </w:style>
  <w:style w:type="character" w:customStyle="1" w:styleId="Bodytext115pt7">
    <w:name w:val="Body text + 11.5 pt7"/>
    <w:aliases w:val="Spacing 0 pt64"/>
    <w:rsid w:val="004F2664"/>
    <w:rPr>
      <w:rFonts w:ascii="Times New Roman" w:hAnsi="Times New Roman" w:cs="Times New Roman"/>
      <w:spacing w:val="3"/>
      <w:sz w:val="23"/>
      <w:szCs w:val="23"/>
      <w:u w:val="none"/>
    </w:rPr>
  </w:style>
  <w:style w:type="character" w:customStyle="1" w:styleId="Bodytext115pt6">
    <w:name w:val="Body text + 11.5 pt6"/>
    <w:aliases w:val="Spacing 0 pt63"/>
    <w:rsid w:val="004F2664"/>
    <w:rPr>
      <w:rFonts w:ascii="Times New Roman" w:hAnsi="Times New Roman" w:cs="Times New Roman"/>
      <w:spacing w:val="3"/>
      <w:sz w:val="23"/>
      <w:szCs w:val="23"/>
      <w:u w:val="none"/>
    </w:rPr>
  </w:style>
  <w:style w:type="character" w:customStyle="1" w:styleId="Headerorfooter24">
    <w:name w:val="Header or footer (2)4"/>
    <w:basedOn w:val="Headerorfooter20"/>
    <w:rsid w:val="004F2664"/>
    <w:rPr>
      <w:rFonts w:ascii="Times New Roman" w:hAnsi="Times New Roman" w:cs="Times New Roman"/>
      <w:spacing w:val="11"/>
      <w:sz w:val="21"/>
      <w:szCs w:val="21"/>
      <w:shd w:val="clear" w:color="auto" w:fill="FFFFFF"/>
    </w:rPr>
  </w:style>
  <w:style w:type="character" w:customStyle="1" w:styleId="Bodytext105pt3">
    <w:name w:val="Body text + 10.5 pt3"/>
    <w:aliases w:val="Bold10,Spacing 0 pt62"/>
    <w:rsid w:val="004F2664"/>
    <w:rPr>
      <w:rFonts w:ascii="Times New Roman" w:hAnsi="Times New Roman" w:cs="Times New Roman"/>
      <w:b/>
      <w:bCs/>
      <w:spacing w:val="10"/>
      <w:sz w:val="21"/>
      <w:szCs w:val="21"/>
      <w:u w:val="none"/>
    </w:rPr>
  </w:style>
  <w:style w:type="character" w:customStyle="1" w:styleId="BodytextBold3">
    <w:name w:val="Body text + Bold3"/>
    <w:rsid w:val="004F2664"/>
    <w:rPr>
      <w:rFonts w:ascii="Times New Roman" w:hAnsi="Times New Roman" w:cs="Times New Roman"/>
      <w:b/>
      <w:bCs/>
      <w:spacing w:val="8"/>
      <w:sz w:val="22"/>
      <w:szCs w:val="22"/>
      <w:u w:val="none"/>
    </w:rPr>
  </w:style>
  <w:style w:type="character" w:customStyle="1" w:styleId="Bodytext115pt5">
    <w:name w:val="Body text + 11.5 pt5"/>
    <w:aliases w:val="Spacing 0 pt61"/>
    <w:rsid w:val="004F2664"/>
    <w:rPr>
      <w:rFonts w:ascii="Times New Roman" w:hAnsi="Times New Roman" w:cs="Times New Roman"/>
      <w:spacing w:val="6"/>
      <w:sz w:val="23"/>
      <w:szCs w:val="23"/>
      <w:u w:val="none"/>
    </w:rPr>
  </w:style>
  <w:style w:type="character" w:customStyle="1" w:styleId="BodytextGeorgia3">
    <w:name w:val="Body text + Georgia3"/>
    <w:aliases w:val="7.5 pt2,Spacing 0 pt60"/>
    <w:rsid w:val="004F2664"/>
    <w:rPr>
      <w:rFonts w:ascii="Georgia" w:hAnsi="Georgia" w:cs="Georgia"/>
      <w:spacing w:val="2"/>
      <w:sz w:val="15"/>
      <w:szCs w:val="15"/>
      <w:u w:val="none"/>
    </w:rPr>
  </w:style>
  <w:style w:type="character" w:customStyle="1" w:styleId="BodytextTahoma">
    <w:name w:val="Body text + Tahoma"/>
    <w:aliases w:val="4 pt5,Spacing 0 pt59"/>
    <w:rsid w:val="004F2664"/>
    <w:rPr>
      <w:rFonts w:ascii="Tahoma" w:hAnsi="Tahoma" w:cs="Tahoma"/>
      <w:spacing w:val="0"/>
      <w:sz w:val="8"/>
      <w:szCs w:val="8"/>
      <w:u w:val="none"/>
    </w:rPr>
  </w:style>
  <w:style w:type="character" w:customStyle="1" w:styleId="BodytextBold2">
    <w:name w:val="Body text + Bold2"/>
    <w:aliases w:val="Spacing 0 pt58"/>
    <w:rsid w:val="004F2664"/>
    <w:rPr>
      <w:rFonts w:ascii="Times New Roman" w:hAnsi="Times New Roman" w:cs="Times New Roman"/>
      <w:b/>
      <w:bCs/>
      <w:noProof/>
      <w:spacing w:val="11"/>
      <w:sz w:val="22"/>
      <w:szCs w:val="22"/>
      <w:u w:val="none"/>
    </w:rPr>
  </w:style>
  <w:style w:type="character" w:customStyle="1" w:styleId="HeaderorfooterSpacing0pt3">
    <w:name w:val="Header or footer + Spacing 0 pt3"/>
    <w:rsid w:val="004F2664"/>
    <w:rPr>
      <w:rFonts w:ascii="Times New Roman" w:hAnsi="Times New Roman" w:cs="Times New Roman"/>
      <w:b/>
      <w:bCs/>
      <w:spacing w:val="11"/>
      <w:sz w:val="21"/>
      <w:szCs w:val="21"/>
      <w:u w:val="none"/>
    </w:rPr>
  </w:style>
  <w:style w:type="character" w:customStyle="1" w:styleId="Bodytext25">
    <w:name w:val="Body text2"/>
    <w:basedOn w:val="Bodytext"/>
    <w:rsid w:val="004F2664"/>
    <w:rPr>
      <w:rFonts w:ascii="Times New Roman" w:hAnsi="Times New Roman" w:cs="Times New Roman"/>
      <w:spacing w:val="8"/>
      <w:shd w:val="clear" w:color="auto" w:fill="FFFFFF"/>
    </w:rPr>
  </w:style>
  <w:style w:type="character" w:customStyle="1" w:styleId="HeaderorfooterSpacing0pt2">
    <w:name w:val="Header or footer + Spacing 0 pt2"/>
    <w:rsid w:val="004F2664"/>
    <w:rPr>
      <w:rFonts w:ascii="Times New Roman" w:hAnsi="Times New Roman" w:cs="Times New Roman"/>
      <w:b/>
      <w:bCs/>
      <w:spacing w:val="11"/>
      <w:sz w:val="21"/>
      <w:szCs w:val="21"/>
      <w:u w:val="none"/>
    </w:rPr>
  </w:style>
  <w:style w:type="character" w:customStyle="1" w:styleId="Bodytext115pt4">
    <w:name w:val="Body text + 11.5 pt4"/>
    <w:aliases w:val="Spacing 0 pt57"/>
    <w:rsid w:val="004F2664"/>
    <w:rPr>
      <w:rFonts w:ascii="Times New Roman" w:hAnsi="Times New Roman" w:cs="Times New Roman"/>
      <w:spacing w:val="6"/>
      <w:sz w:val="23"/>
      <w:szCs w:val="23"/>
      <w:u w:val="none"/>
    </w:rPr>
  </w:style>
  <w:style w:type="character" w:customStyle="1" w:styleId="Bodytext115pt3">
    <w:name w:val="Body text + 11.5 pt3"/>
    <w:aliases w:val="Spacing 0 pt56"/>
    <w:rsid w:val="004F2664"/>
    <w:rPr>
      <w:rFonts w:ascii="Times New Roman" w:hAnsi="Times New Roman" w:cs="Times New Roman"/>
      <w:spacing w:val="3"/>
      <w:sz w:val="23"/>
      <w:szCs w:val="23"/>
      <w:u w:val="none"/>
    </w:rPr>
  </w:style>
  <w:style w:type="character" w:customStyle="1" w:styleId="Tablecaption22">
    <w:name w:val="Table caption2"/>
    <w:basedOn w:val="Tablecaption"/>
    <w:rsid w:val="004F2664"/>
    <w:rPr>
      <w:rFonts w:ascii="Times New Roman" w:hAnsi="Times New Roman" w:cs="Times New Roman"/>
      <w:spacing w:val="8"/>
      <w:shd w:val="clear" w:color="auto" w:fill="FFFFFF"/>
    </w:rPr>
  </w:style>
  <w:style w:type="character" w:customStyle="1" w:styleId="Heading82">
    <w:name w:val="Heading #8 (2)_"/>
    <w:link w:val="Heading821"/>
    <w:rsid w:val="004F2664"/>
    <w:rPr>
      <w:rFonts w:ascii="Times New Roman" w:hAnsi="Times New Roman" w:cs="Times New Roman"/>
      <w:spacing w:val="8"/>
      <w:shd w:val="clear" w:color="auto" w:fill="FFFFFF"/>
    </w:rPr>
  </w:style>
  <w:style w:type="character" w:customStyle="1" w:styleId="Bodytext320">
    <w:name w:val="Body text (3)2"/>
    <w:basedOn w:val="Bodytext3"/>
    <w:rsid w:val="004F2664"/>
    <w:rPr>
      <w:rFonts w:ascii="Times New Roman" w:hAnsi="Times New Roman" w:cs="Times New Roman"/>
      <w:b/>
      <w:bCs/>
      <w:spacing w:val="11"/>
      <w:shd w:val="clear" w:color="auto" w:fill="FFFFFF"/>
    </w:rPr>
  </w:style>
  <w:style w:type="character" w:customStyle="1" w:styleId="Bodytext3NotBold1">
    <w:name w:val="Body text (3) + Not Bold1"/>
    <w:aliases w:val="Spacing 0 pt55"/>
    <w:rsid w:val="004F2664"/>
    <w:rPr>
      <w:rFonts w:ascii="Times New Roman" w:hAnsi="Times New Roman" w:cs="Times New Roman"/>
      <w:b/>
      <w:bCs/>
      <w:spacing w:val="8"/>
      <w:sz w:val="22"/>
      <w:szCs w:val="22"/>
      <w:u w:val="none"/>
    </w:rPr>
  </w:style>
  <w:style w:type="character" w:customStyle="1" w:styleId="Heading9">
    <w:name w:val="Heading #9_"/>
    <w:link w:val="Heading91"/>
    <w:rsid w:val="004F2664"/>
    <w:rPr>
      <w:rFonts w:ascii="Times New Roman" w:hAnsi="Times New Roman" w:cs="Times New Roman"/>
      <w:b/>
      <w:bCs/>
      <w:spacing w:val="11"/>
      <w:shd w:val="clear" w:color="auto" w:fill="FFFFFF"/>
    </w:rPr>
  </w:style>
  <w:style w:type="character" w:customStyle="1" w:styleId="Heading90">
    <w:name w:val="Heading #9"/>
    <w:basedOn w:val="Heading9"/>
    <w:rsid w:val="004F2664"/>
    <w:rPr>
      <w:rFonts w:ascii="Times New Roman" w:hAnsi="Times New Roman" w:cs="Times New Roman"/>
      <w:b/>
      <w:bCs/>
      <w:spacing w:val="11"/>
      <w:shd w:val="clear" w:color="auto" w:fill="FFFFFF"/>
    </w:rPr>
  </w:style>
  <w:style w:type="character" w:customStyle="1" w:styleId="Heading92">
    <w:name w:val="Heading #9 (2)_"/>
    <w:link w:val="Heading921"/>
    <w:rsid w:val="004F2664"/>
    <w:rPr>
      <w:rFonts w:ascii="Times New Roman" w:hAnsi="Times New Roman" w:cs="Times New Roman"/>
      <w:spacing w:val="8"/>
      <w:shd w:val="clear" w:color="auto" w:fill="FFFFFF"/>
    </w:rPr>
  </w:style>
  <w:style w:type="character" w:customStyle="1" w:styleId="Heading920">
    <w:name w:val="Heading #9 (2)"/>
    <w:basedOn w:val="Heading92"/>
    <w:rsid w:val="004F2664"/>
    <w:rPr>
      <w:rFonts w:ascii="Times New Roman" w:hAnsi="Times New Roman" w:cs="Times New Roman"/>
      <w:spacing w:val="8"/>
      <w:shd w:val="clear" w:color="auto" w:fill="FFFFFF"/>
    </w:rPr>
  </w:style>
  <w:style w:type="character" w:customStyle="1" w:styleId="Bodytext125pt10">
    <w:name w:val="Body text + 12.5 pt10"/>
    <w:aliases w:val="Spacing 0 pt54"/>
    <w:rsid w:val="004F2664"/>
    <w:rPr>
      <w:rFonts w:ascii="Times New Roman" w:hAnsi="Times New Roman" w:cs="Times New Roman"/>
      <w:spacing w:val="2"/>
      <w:sz w:val="25"/>
      <w:szCs w:val="25"/>
      <w:u w:val="none"/>
    </w:rPr>
  </w:style>
  <w:style w:type="character" w:customStyle="1" w:styleId="Bodytext4pt3">
    <w:name w:val="Body text + 4 pt3"/>
    <w:aliases w:val="Italic1,Spacing 0 pt53"/>
    <w:rsid w:val="004F2664"/>
    <w:rPr>
      <w:rFonts w:ascii="Times New Roman" w:hAnsi="Times New Roman" w:cs="Times New Roman"/>
      <w:i/>
      <w:iCs/>
      <w:spacing w:val="0"/>
      <w:sz w:val="8"/>
      <w:szCs w:val="8"/>
      <w:u w:val="none"/>
    </w:rPr>
  </w:style>
  <w:style w:type="character" w:customStyle="1" w:styleId="Headerorfooter23">
    <w:name w:val="Header or footer (2)3"/>
    <w:basedOn w:val="Headerorfooter20"/>
    <w:rsid w:val="004F2664"/>
    <w:rPr>
      <w:rFonts w:ascii="Times New Roman" w:hAnsi="Times New Roman" w:cs="Times New Roman"/>
      <w:spacing w:val="11"/>
      <w:sz w:val="21"/>
      <w:szCs w:val="21"/>
      <w:shd w:val="clear" w:color="auto" w:fill="FFFFFF"/>
    </w:rPr>
  </w:style>
  <w:style w:type="character" w:customStyle="1" w:styleId="Tablecaption23">
    <w:name w:val="Table caption (2)3"/>
    <w:basedOn w:val="Tablecaption2"/>
    <w:rsid w:val="004F2664"/>
    <w:rPr>
      <w:rFonts w:ascii="Times New Roman" w:hAnsi="Times New Roman" w:cs="Times New Roman"/>
      <w:b/>
      <w:bCs/>
      <w:spacing w:val="11"/>
      <w:shd w:val="clear" w:color="auto" w:fill="FFFFFF"/>
    </w:rPr>
  </w:style>
  <w:style w:type="character" w:customStyle="1" w:styleId="Tablecaption2NotBold1">
    <w:name w:val="Table caption (2) + Not Bold1"/>
    <w:aliases w:val="Spacing 0 pt52"/>
    <w:rsid w:val="004F2664"/>
    <w:rPr>
      <w:rFonts w:ascii="Times New Roman" w:hAnsi="Times New Roman" w:cs="Times New Roman"/>
      <w:b/>
      <w:bCs/>
      <w:spacing w:val="8"/>
      <w:sz w:val="22"/>
      <w:szCs w:val="22"/>
      <w:u w:val="none"/>
    </w:rPr>
  </w:style>
  <w:style w:type="character" w:customStyle="1" w:styleId="Heading820">
    <w:name w:val="Heading #8 (2)"/>
    <w:basedOn w:val="Heading82"/>
    <w:rsid w:val="004F2664"/>
    <w:rPr>
      <w:rFonts w:ascii="Times New Roman" w:hAnsi="Times New Roman" w:cs="Times New Roman"/>
      <w:spacing w:val="8"/>
      <w:shd w:val="clear" w:color="auto" w:fill="FFFFFF"/>
    </w:rPr>
  </w:style>
  <w:style w:type="character" w:customStyle="1" w:styleId="BodytextBold1">
    <w:name w:val="Body text + Bold1"/>
    <w:rsid w:val="004F2664"/>
    <w:rPr>
      <w:rFonts w:ascii="Times New Roman" w:hAnsi="Times New Roman" w:cs="Times New Roman"/>
      <w:b/>
      <w:bCs/>
      <w:spacing w:val="8"/>
      <w:sz w:val="22"/>
      <w:szCs w:val="22"/>
      <w:u w:val="none"/>
    </w:rPr>
  </w:style>
  <w:style w:type="character" w:customStyle="1" w:styleId="Heading7">
    <w:name w:val="Heading #7_"/>
    <w:link w:val="Heading71"/>
    <w:rsid w:val="004F2664"/>
    <w:rPr>
      <w:rFonts w:ascii="Times New Roman" w:hAnsi="Times New Roman" w:cs="Times New Roman"/>
      <w:spacing w:val="8"/>
      <w:shd w:val="clear" w:color="auto" w:fill="FFFFFF"/>
    </w:rPr>
  </w:style>
  <w:style w:type="character" w:customStyle="1" w:styleId="Heading70">
    <w:name w:val="Heading #7"/>
    <w:basedOn w:val="Heading7"/>
    <w:rsid w:val="004F2664"/>
    <w:rPr>
      <w:rFonts w:ascii="Times New Roman" w:hAnsi="Times New Roman" w:cs="Times New Roman"/>
      <w:spacing w:val="8"/>
      <w:shd w:val="clear" w:color="auto" w:fill="FFFFFF"/>
    </w:rPr>
  </w:style>
  <w:style w:type="character" w:customStyle="1" w:styleId="Heading7Bold">
    <w:name w:val="Heading #7 + Bold"/>
    <w:aliases w:val="Spacing 0 pt51"/>
    <w:rsid w:val="004F2664"/>
    <w:rPr>
      <w:rFonts w:ascii="Times New Roman" w:hAnsi="Times New Roman" w:cs="Times New Roman"/>
      <w:b/>
      <w:bCs/>
      <w:spacing w:val="11"/>
      <w:sz w:val="22"/>
      <w:szCs w:val="22"/>
      <w:u w:val="none"/>
    </w:rPr>
  </w:style>
  <w:style w:type="character" w:customStyle="1" w:styleId="Bodytext4pt2">
    <w:name w:val="Body text + 4 pt2"/>
    <w:aliases w:val="Spacing 0 pt50"/>
    <w:rsid w:val="004F2664"/>
    <w:rPr>
      <w:rFonts w:ascii="Times New Roman" w:hAnsi="Times New Roman" w:cs="Times New Roman"/>
      <w:noProof/>
      <w:spacing w:val="0"/>
      <w:sz w:val="8"/>
      <w:szCs w:val="8"/>
      <w:u w:val="none"/>
    </w:rPr>
  </w:style>
  <w:style w:type="character" w:customStyle="1" w:styleId="BodytextFrankRuehl2">
    <w:name w:val="Body text + FrankRuehl2"/>
    <w:aliases w:val="16 pt2,Spacing 0 pt49"/>
    <w:rsid w:val="004F2664"/>
    <w:rPr>
      <w:rFonts w:ascii="FrankRuehl" w:hAnsi="Times New Roman" w:cs="FrankRuehl"/>
      <w:spacing w:val="-4"/>
      <w:sz w:val="32"/>
      <w:szCs w:val="32"/>
      <w:u w:val="none"/>
    </w:rPr>
  </w:style>
  <w:style w:type="character" w:customStyle="1" w:styleId="Bodytext125pt9">
    <w:name w:val="Body text + 12.5 pt9"/>
    <w:aliases w:val="Bold9,Spacing 0 pt48"/>
    <w:rsid w:val="004F2664"/>
    <w:rPr>
      <w:rFonts w:ascii="Times New Roman" w:hAnsi="Times New Roman" w:cs="Times New Roman"/>
      <w:b/>
      <w:bCs/>
      <w:spacing w:val="4"/>
      <w:sz w:val="25"/>
      <w:szCs w:val="25"/>
      <w:u w:val="none"/>
    </w:rPr>
  </w:style>
  <w:style w:type="character" w:customStyle="1" w:styleId="BodytextFranklinGothicHeavy">
    <w:name w:val="Body text + Franklin Gothic Heavy"/>
    <w:aliases w:val="4 pt4,Spacing 0 pt47"/>
    <w:rsid w:val="004F2664"/>
    <w:rPr>
      <w:rFonts w:ascii="Franklin Gothic Heavy" w:hAnsi="Franklin Gothic Heavy" w:cs="Franklin Gothic Heavy"/>
      <w:noProof/>
      <w:spacing w:val="0"/>
      <w:sz w:val="8"/>
      <w:szCs w:val="8"/>
      <w:u w:val="none"/>
    </w:rPr>
  </w:style>
  <w:style w:type="character" w:customStyle="1" w:styleId="HeaderorfooterSpacing0pt1">
    <w:name w:val="Header or footer + Spacing 0 pt1"/>
    <w:rsid w:val="004F2664"/>
    <w:rPr>
      <w:rFonts w:ascii="Times New Roman" w:hAnsi="Times New Roman" w:cs="Times New Roman"/>
      <w:b/>
      <w:bCs/>
      <w:spacing w:val="11"/>
      <w:sz w:val="21"/>
      <w:szCs w:val="21"/>
      <w:u w:val="none"/>
    </w:rPr>
  </w:style>
  <w:style w:type="character" w:customStyle="1" w:styleId="Headerorfooter220">
    <w:name w:val="Header or footer (2)2"/>
    <w:basedOn w:val="Headerorfooter20"/>
    <w:rsid w:val="004F2664"/>
    <w:rPr>
      <w:rFonts w:ascii="Times New Roman" w:hAnsi="Times New Roman" w:cs="Times New Roman"/>
      <w:spacing w:val="11"/>
      <w:sz w:val="21"/>
      <w:szCs w:val="21"/>
      <w:shd w:val="clear" w:color="auto" w:fill="FFFFFF"/>
    </w:rPr>
  </w:style>
  <w:style w:type="character" w:customStyle="1" w:styleId="BodytextItalic5">
    <w:name w:val="Body text + Italic5"/>
    <w:aliases w:val="Spacing 0 pt46"/>
    <w:rsid w:val="004F2664"/>
    <w:rPr>
      <w:rFonts w:ascii="Times New Roman" w:hAnsi="Times New Roman" w:cs="Times New Roman"/>
      <w:i/>
      <w:iCs/>
      <w:noProof/>
      <w:spacing w:val="0"/>
      <w:sz w:val="22"/>
      <w:szCs w:val="22"/>
      <w:u w:val="none"/>
    </w:rPr>
  </w:style>
  <w:style w:type="character" w:customStyle="1" w:styleId="Bodytext125pt8">
    <w:name w:val="Body text + 12.5 pt8"/>
    <w:aliases w:val="Spacing 0 pt45"/>
    <w:rsid w:val="004F2664"/>
    <w:rPr>
      <w:rFonts w:ascii="Times New Roman" w:hAnsi="Times New Roman" w:cs="Times New Roman"/>
      <w:spacing w:val="2"/>
      <w:sz w:val="25"/>
      <w:szCs w:val="25"/>
      <w:u w:val="none"/>
    </w:rPr>
  </w:style>
  <w:style w:type="character" w:customStyle="1" w:styleId="BodytextItalic4">
    <w:name w:val="Body text + Italic4"/>
    <w:aliases w:val="Spacing 0 pt44"/>
    <w:rsid w:val="004F2664"/>
    <w:rPr>
      <w:rFonts w:ascii="Times New Roman" w:hAnsi="Times New Roman" w:cs="Times New Roman"/>
      <w:i/>
      <w:iCs/>
      <w:noProof/>
      <w:spacing w:val="4"/>
      <w:sz w:val="22"/>
      <w:szCs w:val="22"/>
      <w:u w:val="none"/>
    </w:rPr>
  </w:style>
  <w:style w:type="character" w:customStyle="1" w:styleId="BodytextItalic3">
    <w:name w:val="Body text + Italic3"/>
    <w:aliases w:val="Spacing 0 pt43"/>
    <w:rsid w:val="004F2664"/>
    <w:rPr>
      <w:rFonts w:ascii="Times New Roman" w:hAnsi="Times New Roman" w:cs="Times New Roman"/>
      <w:i/>
      <w:iCs/>
      <w:spacing w:val="4"/>
      <w:sz w:val="22"/>
      <w:szCs w:val="22"/>
      <w:u w:val="none"/>
    </w:rPr>
  </w:style>
  <w:style w:type="character" w:customStyle="1" w:styleId="Bodytext125pt7">
    <w:name w:val="Body text + 12.5 pt7"/>
    <w:aliases w:val="Spacing 0 pt42"/>
    <w:rsid w:val="004F2664"/>
    <w:rPr>
      <w:rFonts w:ascii="Times New Roman" w:hAnsi="Times New Roman" w:cs="Times New Roman"/>
      <w:spacing w:val="2"/>
      <w:sz w:val="25"/>
      <w:szCs w:val="25"/>
      <w:u w:val="none"/>
    </w:rPr>
  </w:style>
  <w:style w:type="character" w:customStyle="1" w:styleId="Bodytext125pt6">
    <w:name w:val="Body text + 12.5 pt6"/>
    <w:aliases w:val="Spacing 0 pt41"/>
    <w:rsid w:val="004F2664"/>
    <w:rPr>
      <w:rFonts w:ascii="Times New Roman" w:hAnsi="Times New Roman" w:cs="Times New Roman"/>
      <w:spacing w:val="2"/>
      <w:sz w:val="25"/>
      <w:szCs w:val="25"/>
      <w:u w:val="none"/>
    </w:rPr>
  </w:style>
  <w:style w:type="character" w:customStyle="1" w:styleId="Bodytext105pt2">
    <w:name w:val="Body text + 10.5 pt2"/>
    <w:aliases w:val="Bold8,Spacing 0 pt40"/>
    <w:rsid w:val="004F2664"/>
    <w:rPr>
      <w:rFonts w:ascii="Times New Roman" w:hAnsi="Times New Roman" w:cs="Times New Roman"/>
      <w:b/>
      <w:bCs/>
      <w:spacing w:val="10"/>
      <w:sz w:val="21"/>
      <w:szCs w:val="21"/>
      <w:u w:val="none"/>
    </w:rPr>
  </w:style>
  <w:style w:type="character" w:customStyle="1" w:styleId="Bodytext105pt1">
    <w:name w:val="Body text + 10.5 pt1"/>
    <w:aliases w:val="Bold7,Spacing 0 pt39"/>
    <w:rsid w:val="004F2664"/>
    <w:rPr>
      <w:rFonts w:ascii="Times New Roman" w:hAnsi="Times New Roman" w:cs="Times New Roman"/>
      <w:b/>
      <w:bCs/>
      <w:spacing w:val="10"/>
      <w:sz w:val="21"/>
      <w:szCs w:val="21"/>
      <w:u w:val="none"/>
    </w:rPr>
  </w:style>
  <w:style w:type="character" w:customStyle="1" w:styleId="Bodytext115pt2">
    <w:name w:val="Body text + 11.5 pt2"/>
    <w:aliases w:val="Spacing 0 pt38"/>
    <w:rsid w:val="004F2664"/>
    <w:rPr>
      <w:rFonts w:ascii="Times New Roman" w:hAnsi="Times New Roman" w:cs="Times New Roman"/>
      <w:spacing w:val="6"/>
      <w:sz w:val="23"/>
      <w:szCs w:val="23"/>
      <w:u w:val="none"/>
    </w:rPr>
  </w:style>
  <w:style w:type="character" w:customStyle="1" w:styleId="Heading8">
    <w:name w:val="Heading #8_"/>
    <w:link w:val="Heading81"/>
    <w:rsid w:val="004F2664"/>
    <w:rPr>
      <w:rFonts w:ascii="Times New Roman" w:hAnsi="Times New Roman" w:cs="Times New Roman"/>
      <w:b/>
      <w:bCs/>
      <w:spacing w:val="11"/>
      <w:shd w:val="clear" w:color="auto" w:fill="FFFFFF"/>
    </w:rPr>
  </w:style>
  <w:style w:type="character" w:customStyle="1" w:styleId="Heading80">
    <w:name w:val="Heading #8"/>
    <w:basedOn w:val="Heading8"/>
    <w:rsid w:val="004F2664"/>
    <w:rPr>
      <w:rFonts w:ascii="Times New Roman" w:hAnsi="Times New Roman" w:cs="Times New Roman"/>
      <w:b/>
      <w:bCs/>
      <w:spacing w:val="11"/>
      <w:shd w:val="clear" w:color="auto" w:fill="FFFFFF"/>
    </w:rPr>
  </w:style>
  <w:style w:type="character" w:customStyle="1" w:styleId="BodytextItalic2">
    <w:name w:val="Body text + Italic2"/>
    <w:aliases w:val="Spacing 0 pt37"/>
    <w:rsid w:val="004F2664"/>
    <w:rPr>
      <w:rFonts w:ascii="Times New Roman" w:hAnsi="Times New Roman" w:cs="Times New Roman"/>
      <w:i/>
      <w:iCs/>
      <w:noProof/>
      <w:spacing w:val="4"/>
      <w:sz w:val="22"/>
      <w:szCs w:val="22"/>
      <w:u w:val="none"/>
    </w:rPr>
  </w:style>
  <w:style w:type="character" w:customStyle="1" w:styleId="Tablecaption220">
    <w:name w:val="Table caption (2)2"/>
    <w:basedOn w:val="Tablecaption2"/>
    <w:rsid w:val="004F2664"/>
    <w:rPr>
      <w:rFonts w:ascii="Times New Roman" w:hAnsi="Times New Roman" w:cs="Times New Roman"/>
      <w:b/>
      <w:bCs/>
      <w:spacing w:val="11"/>
      <w:shd w:val="clear" w:color="auto" w:fill="FFFFFF"/>
    </w:rPr>
  </w:style>
  <w:style w:type="character" w:customStyle="1" w:styleId="BodytextGeorgia2">
    <w:name w:val="Body text + Georgia2"/>
    <w:aliases w:val="9.5 pt1,Spacing 0 pt36"/>
    <w:rsid w:val="004F2664"/>
    <w:rPr>
      <w:rFonts w:ascii="Georgia" w:hAnsi="Georgia" w:cs="Georgia"/>
      <w:spacing w:val="18"/>
      <w:sz w:val="19"/>
      <w:szCs w:val="19"/>
      <w:u w:val="none"/>
    </w:rPr>
  </w:style>
  <w:style w:type="character" w:customStyle="1" w:styleId="Bodytext230">
    <w:name w:val="Body text (23)_"/>
    <w:link w:val="Bodytext231"/>
    <w:rsid w:val="004F2664"/>
    <w:rPr>
      <w:rFonts w:ascii="Times New Roman" w:hAnsi="Times New Roman" w:cs="Times New Roman"/>
      <w:b/>
      <w:bCs/>
      <w:spacing w:val="17"/>
      <w:sz w:val="20"/>
      <w:szCs w:val="20"/>
      <w:shd w:val="clear" w:color="auto" w:fill="FFFFFF"/>
    </w:rPr>
  </w:style>
  <w:style w:type="character" w:customStyle="1" w:styleId="Bodytext2311pt">
    <w:name w:val="Body text (23) + 11 pt"/>
    <w:aliases w:val="Spacing 0 pt35"/>
    <w:rsid w:val="004F2664"/>
    <w:rPr>
      <w:rFonts w:ascii="Times New Roman" w:hAnsi="Times New Roman" w:cs="Times New Roman"/>
      <w:b/>
      <w:bCs/>
      <w:spacing w:val="11"/>
      <w:sz w:val="22"/>
      <w:szCs w:val="22"/>
      <w:u w:val="none"/>
    </w:rPr>
  </w:style>
  <w:style w:type="character" w:customStyle="1" w:styleId="Heading72">
    <w:name w:val="Heading #7 (2)_"/>
    <w:link w:val="Heading721"/>
    <w:rsid w:val="004F2664"/>
    <w:rPr>
      <w:rFonts w:ascii="Times New Roman" w:hAnsi="Times New Roman" w:cs="Times New Roman"/>
      <w:b/>
      <w:bCs/>
      <w:spacing w:val="11"/>
      <w:shd w:val="clear" w:color="auto" w:fill="FFFFFF"/>
    </w:rPr>
  </w:style>
  <w:style w:type="character" w:customStyle="1" w:styleId="Heading720">
    <w:name w:val="Heading #7 (2)"/>
    <w:basedOn w:val="Heading72"/>
    <w:rsid w:val="004F2664"/>
    <w:rPr>
      <w:rFonts w:ascii="Times New Roman" w:hAnsi="Times New Roman" w:cs="Times New Roman"/>
      <w:b/>
      <w:bCs/>
      <w:spacing w:val="11"/>
      <w:shd w:val="clear" w:color="auto" w:fill="FFFFFF"/>
    </w:rPr>
  </w:style>
  <w:style w:type="character" w:customStyle="1" w:styleId="Heading72NotBold">
    <w:name w:val="Heading #7 (2) + Not Bold"/>
    <w:aliases w:val="Spacing 0 pt34"/>
    <w:rsid w:val="004F2664"/>
    <w:rPr>
      <w:rFonts w:ascii="Times New Roman" w:hAnsi="Times New Roman" w:cs="Times New Roman"/>
      <w:b/>
      <w:bCs/>
      <w:spacing w:val="8"/>
      <w:sz w:val="22"/>
      <w:szCs w:val="22"/>
      <w:u w:val="none"/>
    </w:rPr>
  </w:style>
  <w:style w:type="character" w:customStyle="1" w:styleId="Bodytext4pt1">
    <w:name w:val="Body text + 4 pt1"/>
    <w:aliases w:val="Spacing 0 pt33,Scale 150%"/>
    <w:rsid w:val="004F2664"/>
    <w:rPr>
      <w:rFonts w:ascii="Times New Roman" w:hAnsi="Times New Roman" w:cs="Times New Roman"/>
      <w:spacing w:val="0"/>
      <w:w w:val="150"/>
      <w:sz w:val="8"/>
      <w:szCs w:val="8"/>
      <w:u w:val="none"/>
    </w:rPr>
  </w:style>
  <w:style w:type="character" w:customStyle="1" w:styleId="BodytextConsolas1">
    <w:name w:val="Body text + Consolas1"/>
    <w:aliases w:val="4 pt3,Spacing 0 pt32"/>
    <w:rsid w:val="004F2664"/>
    <w:rPr>
      <w:rFonts w:ascii="Consolas" w:hAnsi="Consolas" w:cs="Consolas"/>
      <w:spacing w:val="0"/>
      <w:sz w:val="8"/>
      <w:szCs w:val="8"/>
      <w:u w:val="none"/>
    </w:rPr>
  </w:style>
  <w:style w:type="character" w:customStyle="1" w:styleId="Bodytext125pt5">
    <w:name w:val="Body text + 12.5 pt5"/>
    <w:aliases w:val="Bold6,Spacing 0 pt31"/>
    <w:rsid w:val="004F2664"/>
    <w:rPr>
      <w:rFonts w:ascii="Times New Roman" w:hAnsi="Times New Roman" w:cs="Times New Roman"/>
      <w:b/>
      <w:bCs/>
      <w:spacing w:val="19"/>
      <w:sz w:val="25"/>
      <w:szCs w:val="25"/>
      <w:u w:val="none"/>
    </w:rPr>
  </w:style>
  <w:style w:type="character" w:customStyle="1" w:styleId="Bodytext125pt4">
    <w:name w:val="Body text + 12.5 pt4"/>
    <w:aliases w:val="Spacing 0 pt30"/>
    <w:rsid w:val="004F2664"/>
    <w:rPr>
      <w:rFonts w:ascii="Times New Roman" w:hAnsi="Times New Roman" w:cs="Times New Roman"/>
      <w:spacing w:val="4"/>
      <w:sz w:val="25"/>
      <w:szCs w:val="25"/>
      <w:u w:val="none"/>
    </w:rPr>
  </w:style>
  <w:style w:type="character" w:customStyle="1" w:styleId="Bodytext125pt3">
    <w:name w:val="Body text + 12.5 pt3"/>
    <w:aliases w:val="Spacing 0 pt29"/>
    <w:rsid w:val="004F2664"/>
    <w:rPr>
      <w:rFonts w:ascii="Times New Roman" w:hAnsi="Times New Roman" w:cs="Times New Roman"/>
      <w:spacing w:val="4"/>
      <w:sz w:val="25"/>
      <w:szCs w:val="25"/>
      <w:u w:val="none"/>
    </w:rPr>
  </w:style>
  <w:style w:type="character" w:customStyle="1" w:styleId="Bodytext125pt2">
    <w:name w:val="Body text + 12.5 pt2"/>
    <w:aliases w:val="Spacing 0 pt28"/>
    <w:rsid w:val="004F2664"/>
    <w:rPr>
      <w:rFonts w:ascii="Times New Roman" w:hAnsi="Times New Roman" w:cs="Times New Roman"/>
      <w:spacing w:val="4"/>
      <w:sz w:val="25"/>
      <w:szCs w:val="25"/>
      <w:u w:val="none"/>
    </w:rPr>
  </w:style>
  <w:style w:type="character" w:customStyle="1" w:styleId="Heading822">
    <w:name w:val="Heading #82"/>
    <w:basedOn w:val="Heading8"/>
    <w:rsid w:val="004F2664"/>
    <w:rPr>
      <w:rFonts w:ascii="Times New Roman" w:hAnsi="Times New Roman" w:cs="Times New Roman"/>
      <w:b/>
      <w:bCs/>
      <w:spacing w:val="11"/>
      <w:shd w:val="clear" w:color="auto" w:fill="FFFFFF"/>
    </w:rPr>
  </w:style>
  <w:style w:type="character" w:customStyle="1" w:styleId="Bodytext85pt1">
    <w:name w:val="Body text + 8.5 pt1"/>
    <w:aliases w:val="Spacing 0 pt27"/>
    <w:rsid w:val="004F2664"/>
    <w:rPr>
      <w:rFonts w:ascii="Times New Roman" w:hAnsi="Times New Roman" w:cs="Times New Roman"/>
      <w:spacing w:val="3"/>
      <w:sz w:val="17"/>
      <w:szCs w:val="17"/>
      <w:u w:val="none"/>
    </w:rPr>
  </w:style>
  <w:style w:type="character" w:customStyle="1" w:styleId="BodytextTahoma2">
    <w:name w:val="Body text + Tahoma2"/>
    <w:aliases w:val="4 pt2,Spacing 0 pt26"/>
    <w:rsid w:val="004F2664"/>
    <w:rPr>
      <w:rFonts w:ascii="Tahoma" w:hAnsi="Tahoma" w:cs="Tahoma"/>
      <w:spacing w:val="0"/>
      <w:sz w:val="8"/>
      <w:szCs w:val="8"/>
      <w:u w:val="none"/>
    </w:rPr>
  </w:style>
  <w:style w:type="character" w:customStyle="1" w:styleId="BodytextTahoma1">
    <w:name w:val="Body text + Tahoma1"/>
    <w:aliases w:val="4 pt1,Spacing 0 pt25"/>
    <w:rsid w:val="004F2664"/>
    <w:rPr>
      <w:rFonts w:ascii="Tahoma" w:hAnsi="Tahoma" w:cs="Tahoma"/>
      <w:spacing w:val="0"/>
      <w:sz w:val="8"/>
      <w:szCs w:val="8"/>
      <w:u w:val="none"/>
    </w:rPr>
  </w:style>
  <w:style w:type="character" w:customStyle="1" w:styleId="Bodytext13Spacing0pt">
    <w:name w:val="Body text (13) + Spacing 0 pt"/>
    <w:rsid w:val="004F2664"/>
    <w:rPr>
      <w:rFonts w:ascii="Times New Roman" w:hAnsi="Times New Roman" w:cs="Times New Roman"/>
      <w:b/>
      <w:bCs/>
      <w:spacing w:val="10"/>
      <w:u w:val="none"/>
    </w:rPr>
  </w:style>
  <w:style w:type="character" w:customStyle="1" w:styleId="Bodytext13Spacing0pt1">
    <w:name w:val="Body text (13) + Spacing 0 pt1"/>
    <w:rsid w:val="004F2664"/>
    <w:rPr>
      <w:rFonts w:ascii="Times New Roman" w:hAnsi="Times New Roman" w:cs="Times New Roman"/>
      <w:b/>
      <w:bCs/>
      <w:spacing w:val="10"/>
      <w:u w:val="none"/>
    </w:rPr>
  </w:style>
  <w:style w:type="character" w:customStyle="1" w:styleId="Heading9NotBold">
    <w:name w:val="Heading #9 + Not Bold"/>
    <w:aliases w:val="Spacing 0 pt24"/>
    <w:rsid w:val="004F2664"/>
    <w:rPr>
      <w:rFonts w:ascii="Times New Roman" w:hAnsi="Times New Roman" w:cs="Times New Roman"/>
      <w:b/>
      <w:bCs/>
      <w:spacing w:val="8"/>
      <w:sz w:val="22"/>
      <w:szCs w:val="22"/>
      <w:u w:val="none"/>
    </w:rPr>
  </w:style>
  <w:style w:type="character" w:customStyle="1" w:styleId="Bodytext115pt1">
    <w:name w:val="Body text + 11.5 pt1"/>
    <w:aliases w:val="Spacing 0 pt23"/>
    <w:rsid w:val="004F2664"/>
    <w:rPr>
      <w:rFonts w:ascii="Times New Roman" w:hAnsi="Times New Roman" w:cs="Times New Roman"/>
      <w:spacing w:val="3"/>
      <w:sz w:val="23"/>
      <w:szCs w:val="23"/>
      <w:u w:val="none"/>
    </w:rPr>
  </w:style>
  <w:style w:type="character" w:customStyle="1" w:styleId="Heading5">
    <w:name w:val="Heading #5_"/>
    <w:link w:val="Heading51"/>
    <w:rsid w:val="004F2664"/>
    <w:rPr>
      <w:rFonts w:ascii="Times New Roman" w:hAnsi="Times New Roman" w:cs="Times New Roman"/>
      <w:spacing w:val="8"/>
      <w:shd w:val="clear" w:color="auto" w:fill="FFFFFF"/>
    </w:rPr>
  </w:style>
  <w:style w:type="character" w:customStyle="1" w:styleId="Heading6">
    <w:name w:val="Heading #6_"/>
    <w:link w:val="Heading61"/>
    <w:rsid w:val="004F2664"/>
    <w:rPr>
      <w:rFonts w:ascii="Times New Roman" w:hAnsi="Times New Roman" w:cs="Times New Roman"/>
      <w:spacing w:val="8"/>
      <w:shd w:val="clear" w:color="auto" w:fill="FFFFFF"/>
    </w:rPr>
  </w:style>
  <w:style w:type="character" w:customStyle="1" w:styleId="Heading60">
    <w:name w:val="Heading #6"/>
    <w:basedOn w:val="Heading6"/>
    <w:rsid w:val="004F2664"/>
    <w:rPr>
      <w:rFonts w:ascii="Times New Roman" w:hAnsi="Times New Roman" w:cs="Times New Roman"/>
      <w:spacing w:val="8"/>
      <w:shd w:val="clear" w:color="auto" w:fill="FFFFFF"/>
    </w:rPr>
  </w:style>
  <w:style w:type="character" w:customStyle="1" w:styleId="BodytextItalic1">
    <w:name w:val="Body text + Italic1"/>
    <w:aliases w:val="Spacing 0 pt22"/>
    <w:rsid w:val="004F2664"/>
    <w:rPr>
      <w:rFonts w:ascii="Times New Roman" w:hAnsi="Times New Roman" w:cs="Times New Roman"/>
      <w:i/>
      <w:iCs/>
      <w:spacing w:val="4"/>
      <w:sz w:val="22"/>
      <w:szCs w:val="22"/>
      <w:u w:val="none"/>
    </w:rPr>
  </w:style>
  <w:style w:type="character" w:customStyle="1" w:styleId="Bodytext125pt1">
    <w:name w:val="Body text + 12.5 pt1"/>
    <w:aliases w:val="Spacing 0 pt21"/>
    <w:rsid w:val="004F2664"/>
    <w:rPr>
      <w:rFonts w:ascii="Times New Roman" w:hAnsi="Times New Roman" w:cs="Times New Roman"/>
      <w:spacing w:val="2"/>
      <w:sz w:val="25"/>
      <w:szCs w:val="25"/>
      <w:u w:val="none"/>
    </w:rPr>
  </w:style>
  <w:style w:type="character" w:customStyle="1" w:styleId="BodytextGeorgia1">
    <w:name w:val="Body text + Georgia1"/>
    <w:aliases w:val="7.5 pt1,Spacing 0 pt20"/>
    <w:rsid w:val="004F2664"/>
    <w:rPr>
      <w:rFonts w:ascii="Georgia" w:hAnsi="Georgia" w:cs="Georgia"/>
      <w:spacing w:val="2"/>
      <w:sz w:val="15"/>
      <w:szCs w:val="15"/>
      <w:u w:val="none"/>
    </w:rPr>
  </w:style>
  <w:style w:type="character" w:customStyle="1" w:styleId="Bodytext12pt">
    <w:name w:val="Body text + 12 pt"/>
    <w:aliases w:val="Bold5,Spacing 0 pt19"/>
    <w:rsid w:val="004F2664"/>
    <w:rPr>
      <w:rFonts w:ascii="Times New Roman" w:hAnsi="Times New Roman" w:cs="Times New Roman"/>
      <w:b/>
      <w:bCs/>
      <w:spacing w:val="9"/>
      <w:sz w:val="24"/>
      <w:szCs w:val="24"/>
      <w:u w:val="none"/>
    </w:rPr>
  </w:style>
  <w:style w:type="character" w:customStyle="1" w:styleId="Bodytext12pt3">
    <w:name w:val="Body text + 12 pt3"/>
    <w:aliases w:val="Bold4,Spacing 0 pt18"/>
    <w:rsid w:val="004F2664"/>
    <w:rPr>
      <w:rFonts w:ascii="Times New Roman" w:hAnsi="Times New Roman" w:cs="Times New Roman"/>
      <w:b/>
      <w:bCs/>
      <w:spacing w:val="9"/>
      <w:sz w:val="24"/>
      <w:szCs w:val="24"/>
      <w:u w:val="none"/>
    </w:rPr>
  </w:style>
  <w:style w:type="character" w:customStyle="1" w:styleId="Bodytext12pt2">
    <w:name w:val="Body text + 12 pt2"/>
    <w:aliases w:val="Bold3,Spacing 0 pt17"/>
    <w:rsid w:val="004F2664"/>
    <w:rPr>
      <w:rFonts w:ascii="Times New Roman" w:hAnsi="Times New Roman" w:cs="Times New Roman"/>
      <w:b/>
      <w:bCs/>
      <w:spacing w:val="9"/>
      <w:sz w:val="24"/>
      <w:szCs w:val="24"/>
      <w:u w:val="none"/>
    </w:rPr>
  </w:style>
  <w:style w:type="character" w:customStyle="1" w:styleId="Bodytext12pt1">
    <w:name w:val="Body text + 12 pt1"/>
    <w:aliases w:val="Bold2,Spacing 0 pt16"/>
    <w:rsid w:val="004F2664"/>
    <w:rPr>
      <w:rFonts w:ascii="Times New Roman" w:hAnsi="Times New Roman" w:cs="Times New Roman"/>
      <w:b/>
      <w:bCs/>
      <w:noProof/>
      <w:spacing w:val="9"/>
      <w:sz w:val="24"/>
      <w:szCs w:val="24"/>
      <w:u w:val="none"/>
    </w:rPr>
  </w:style>
  <w:style w:type="character" w:customStyle="1" w:styleId="Heading62">
    <w:name w:val="Heading #62"/>
    <w:basedOn w:val="Heading6"/>
    <w:rsid w:val="004F2664"/>
    <w:rPr>
      <w:rFonts w:ascii="Times New Roman" w:hAnsi="Times New Roman" w:cs="Times New Roman"/>
      <w:spacing w:val="8"/>
      <w:shd w:val="clear" w:color="auto" w:fill="FFFFFF"/>
    </w:rPr>
  </w:style>
  <w:style w:type="character" w:customStyle="1" w:styleId="Heading50">
    <w:name w:val="Heading #5"/>
    <w:basedOn w:val="Heading5"/>
    <w:rsid w:val="004F2664"/>
    <w:rPr>
      <w:rFonts w:ascii="Times New Roman" w:hAnsi="Times New Roman" w:cs="Times New Roman"/>
      <w:spacing w:val="8"/>
      <w:shd w:val="clear" w:color="auto" w:fill="FFFFFF"/>
    </w:rPr>
  </w:style>
  <w:style w:type="character" w:customStyle="1" w:styleId="BodytextFrankRuehl1">
    <w:name w:val="Body text + FrankRuehl1"/>
    <w:aliases w:val="16 pt1,Spacing 0 pt15"/>
    <w:rsid w:val="004F2664"/>
    <w:rPr>
      <w:rFonts w:ascii="FrankRuehl" w:hAnsi="Times New Roman" w:cs="FrankRuehl"/>
      <w:spacing w:val="-4"/>
      <w:sz w:val="32"/>
      <w:szCs w:val="32"/>
      <w:u w:val="none"/>
    </w:rPr>
  </w:style>
  <w:style w:type="character" w:customStyle="1" w:styleId="Headerorfooter4">
    <w:name w:val="Header or footer (4)_"/>
    <w:link w:val="Headerorfooter41"/>
    <w:rsid w:val="004F2664"/>
    <w:rPr>
      <w:rFonts w:ascii="Times New Roman" w:hAnsi="Times New Roman" w:cs="Times New Roman"/>
      <w:b/>
      <w:bCs/>
      <w:spacing w:val="18"/>
      <w:shd w:val="clear" w:color="auto" w:fill="FFFFFF"/>
    </w:rPr>
  </w:style>
  <w:style w:type="character" w:customStyle="1" w:styleId="Headerorfooter40">
    <w:name w:val="Header or footer (4)"/>
    <w:rsid w:val="004F2664"/>
    <w:rPr>
      <w:rFonts w:ascii="Times New Roman" w:hAnsi="Times New Roman" w:cs="Times New Roman"/>
      <w:b/>
      <w:bCs/>
      <w:noProof/>
      <w:spacing w:val="18"/>
      <w:sz w:val="22"/>
      <w:szCs w:val="22"/>
      <w:u w:val="none"/>
    </w:rPr>
  </w:style>
  <w:style w:type="character" w:customStyle="1" w:styleId="Heading922">
    <w:name w:val="Heading #9 (2)2"/>
    <w:basedOn w:val="Heading92"/>
    <w:rsid w:val="004F2664"/>
    <w:rPr>
      <w:rFonts w:ascii="Times New Roman" w:hAnsi="Times New Roman" w:cs="Times New Roman"/>
      <w:spacing w:val="8"/>
      <w:shd w:val="clear" w:color="auto" w:fill="FFFFFF"/>
    </w:rPr>
  </w:style>
  <w:style w:type="character" w:customStyle="1" w:styleId="Heading52">
    <w:name w:val="Heading #5 (2)_"/>
    <w:link w:val="Heading521"/>
    <w:rsid w:val="004F2664"/>
    <w:rPr>
      <w:rFonts w:ascii="Times New Roman" w:hAnsi="Times New Roman" w:cs="Times New Roman"/>
      <w:b/>
      <w:bCs/>
      <w:spacing w:val="11"/>
      <w:shd w:val="clear" w:color="auto" w:fill="FFFFFF"/>
    </w:rPr>
  </w:style>
  <w:style w:type="character" w:customStyle="1" w:styleId="Heading520">
    <w:name w:val="Heading #5 (2)"/>
    <w:basedOn w:val="Heading52"/>
    <w:rsid w:val="004F2664"/>
    <w:rPr>
      <w:rFonts w:ascii="Times New Roman" w:hAnsi="Times New Roman" w:cs="Times New Roman"/>
      <w:b/>
      <w:bCs/>
      <w:spacing w:val="11"/>
      <w:shd w:val="clear" w:color="auto" w:fill="FFFFFF"/>
    </w:rPr>
  </w:style>
  <w:style w:type="character" w:customStyle="1" w:styleId="TOC3Char">
    <w:name w:val="TOC 3 Char"/>
    <w:link w:val="TOC3"/>
    <w:semiHidden/>
    <w:rsid w:val="004F2664"/>
    <w:rPr>
      <w:rFonts w:ascii="Times New Roman" w:hAnsi="Times New Roman" w:cs="Times New Roman"/>
      <w:spacing w:val="8"/>
      <w:shd w:val="clear" w:color="auto" w:fill="FFFFFF"/>
    </w:rPr>
  </w:style>
  <w:style w:type="character" w:customStyle="1" w:styleId="Tableofcontents">
    <w:name w:val="Table of contents"/>
    <w:basedOn w:val="TOC3Char"/>
    <w:rsid w:val="004F2664"/>
    <w:rPr>
      <w:rFonts w:ascii="Times New Roman" w:hAnsi="Times New Roman" w:cs="Times New Roman"/>
      <w:spacing w:val="8"/>
      <w:shd w:val="clear" w:color="auto" w:fill="FFFFFF"/>
    </w:rPr>
  </w:style>
  <w:style w:type="character" w:customStyle="1" w:styleId="Tableofcontents2">
    <w:name w:val="Table of contents (2)_"/>
    <w:link w:val="Tableofcontents21"/>
    <w:rsid w:val="004F2664"/>
    <w:rPr>
      <w:rFonts w:ascii="Times New Roman" w:hAnsi="Times New Roman" w:cs="Times New Roman"/>
      <w:b/>
      <w:bCs/>
      <w:spacing w:val="11"/>
      <w:shd w:val="clear" w:color="auto" w:fill="FFFFFF"/>
    </w:rPr>
  </w:style>
  <w:style w:type="character" w:customStyle="1" w:styleId="Tableofcontents20">
    <w:name w:val="Table of contents (2)"/>
    <w:basedOn w:val="Tableofcontents2"/>
    <w:rsid w:val="004F2664"/>
    <w:rPr>
      <w:rFonts w:ascii="Times New Roman" w:hAnsi="Times New Roman" w:cs="Times New Roman"/>
      <w:b/>
      <w:bCs/>
      <w:spacing w:val="11"/>
      <w:shd w:val="clear" w:color="auto" w:fill="FFFFFF"/>
    </w:rPr>
  </w:style>
  <w:style w:type="character" w:customStyle="1" w:styleId="Tableofcontents2NotBold">
    <w:name w:val="Table of contents (2) + Not Bold"/>
    <w:aliases w:val="Spacing 0 pt14"/>
    <w:rsid w:val="004F2664"/>
    <w:rPr>
      <w:rFonts w:ascii="Times New Roman" w:hAnsi="Times New Roman" w:cs="Times New Roman"/>
      <w:b/>
      <w:bCs/>
      <w:spacing w:val="8"/>
      <w:sz w:val="22"/>
      <w:szCs w:val="22"/>
      <w:u w:val="none"/>
    </w:rPr>
  </w:style>
  <w:style w:type="character" w:customStyle="1" w:styleId="Tableofcontents2NotBold2">
    <w:name w:val="Table of contents (2) + Not Bold2"/>
    <w:aliases w:val="Spacing 0 pt13"/>
    <w:rsid w:val="004F2664"/>
    <w:rPr>
      <w:rFonts w:ascii="Times New Roman" w:hAnsi="Times New Roman" w:cs="Times New Roman"/>
      <w:b/>
      <w:bCs/>
      <w:spacing w:val="8"/>
      <w:sz w:val="22"/>
      <w:szCs w:val="22"/>
      <w:u w:val="none"/>
    </w:rPr>
  </w:style>
  <w:style w:type="character" w:customStyle="1" w:styleId="TableofcontentsBold">
    <w:name w:val="Table of contents + Bold"/>
    <w:aliases w:val="Spacing 0 pt12"/>
    <w:rsid w:val="004F2664"/>
    <w:rPr>
      <w:rFonts w:ascii="Times New Roman" w:hAnsi="Times New Roman" w:cs="Times New Roman"/>
      <w:b/>
      <w:bCs/>
      <w:spacing w:val="11"/>
      <w:sz w:val="22"/>
      <w:szCs w:val="22"/>
      <w:u w:val="none"/>
    </w:rPr>
  </w:style>
  <w:style w:type="character" w:customStyle="1" w:styleId="Picturecaption3">
    <w:name w:val="Picture caption (3)_"/>
    <w:link w:val="Picturecaption30"/>
    <w:rsid w:val="004F2664"/>
    <w:rPr>
      <w:rFonts w:ascii="Times New Roman" w:hAnsi="Times New Roman" w:cs="Times New Roman"/>
      <w:spacing w:val="8"/>
      <w:shd w:val="clear" w:color="auto" w:fill="FFFFFF"/>
    </w:rPr>
  </w:style>
  <w:style w:type="character" w:customStyle="1" w:styleId="Tableofcontents3">
    <w:name w:val="Table of contents3"/>
    <w:basedOn w:val="TOC3Char"/>
    <w:rsid w:val="004F2664"/>
    <w:rPr>
      <w:rFonts w:ascii="Times New Roman" w:hAnsi="Times New Roman" w:cs="Times New Roman"/>
      <w:spacing w:val="8"/>
      <w:shd w:val="clear" w:color="auto" w:fill="FFFFFF"/>
    </w:rPr>
  </w:style>
  <w:style w:type="character" w:customStyle="1" w:styleId="Tableofcontents30">
    <w:name w:val="Table of contents (3)_"/>
    <w:link w:val="Tableofcontents31"/>
    <w:rsid w:val="004F2664"/>
    <w:rPr>
      <w:rFonts w:ascii="Times New Roman" w:hAnsi="Times New Roman" w:cs="Times New Roman"/>
      <w:b/>
      <w:bCs/>
      <w:spacing w:val="10"/>
      <w:sz w:val="21"/>
      <w:szCs w:val="21"/>
      <w:shd w:val="clear" w:color="auto" w:fill="FFFFFF"/>
    </w:rPr>
  </w:style>
  <w:style w:type="character" w:customStyle="1" w:styleId="Tableofcontents32">
    <w:name w:val="Table of contents (3)"/>
    <w:basedOn w:val="Tableofcontents30"/>
    <w:rsid w:val="004F2664"/>
    <w:rPr>
      <w:rFonts w:ascii="Times New Roman" w:hAnsi="Times New Roman" w:cs="Times New Roman"/>
      <w:b/>
      <w:bCs/>
      <w:spacing w:val="10"/>
      <w:sz w:val="21"/>
      <w:szCs w:val="21"/>
      <w:shd w:val="clear" w:color="auto" w:fill="FFFFFF"/>
    </w:rPr>
  </w:style>
  <w:style w:type="character" w:customStyle="1" w:styleId="Tableofcontents22">
    <w:name w:val="Table of contents2"/>
    <w:basedOn w:val="TOC3Char"/>
    <w:rsid w:val="004F2664"/>
    <w:rPr>
      <w:rFonts w:ascii="Times New Roman" w:hAnsi="Times New Roman" w:cs="Times New Roman"/>
      <w:spacing w:val="8"/>
      <w:shd w:val="clear" w:color="auto" w:fill="FFFFFF"/>
    </w:rPr>
  </w:style>
  <w:style w:type="character" w:customStyle="1" w:styleId="TOC5Char">
    <w:name w:val="TOC 5 Char"/>
    <w:link w:val="TOC5"/>
    <w:semiHidden/>
    <w:rsid w:val="004F2664"/>
    <w:rPr>
      <w:rFonts w:ascii="Times New Roman" w:hAnsi="Times New Roman" w:cs="Times New Roman"/>
      <w:b/>
      <w:bCs/>
      <w:spacing w:val="8"/>
      <w:sz w:val="17"/>
      <w:szCs w:val="17"/>
      <w:shd w:val="clear" w:color="auto" w:fill="FFFFFF"/>
    </w:rPr>
  </w:style>
  <w:style w:type="character" w:customStyle="1" w:styleId="Tableofcontents4">
    <w:name w:val="Table of contents (4)"/>
    <w:basedOn w:val="TOC5Char"/>
    <w:rsid w:val="004F2664"/>
    <w:rPr>
      <w:rFonts w:ascii="Times New Roman" w:hAnsi="Times New Roman" w:cs="Times New Roman"/>
      <w:b/>
      <w:bCs/>
      <w:spacing w:val="8"/>
      <w:sz w:val="17"/>
      <w:szCs w:val="17"/>
      <w:shd w:val="clear" w:color="auto" w:fill="FFFFFF"/>
    </w:rPr>
  </w:style>
  <w:style w:type="character" w:customStyle="1" w:styleId="Tableofcontents42">
    <w:name w:val="Table of contents (4)2"/>
    <w:basedOn w:val="TOC5Char"/>
    <w:rsid w:val="004F2664"/>
    <w:rPr>
      <w:rFonts w:ascii="Times New Roman" w:hAnsi="Times New Roman" w:cs="Times New Roman"/>
      <w:b/>
      <w:bCs/>
      <w:spacing w:val="8"/>
      <w:sz w:val="17"/>
      <w:szCs w:val="17"/>
      <w:shd w:val="clear" w:color="auto" w:fill="FFFFFF"/>
    </w:rPr>
  </w:style>
  <w:style w:type="character" w:customStyle="1" w:styleId="TableofcontentsBold1">
    <w:name w:val="Table of contents + Bold1"/>
    <w:aliases w:val="Spacing 0 pt11"/>
    <w:rsid w:val="004F2664"/>
    <w:rPr>
      <w:rFonts w:ascii="Times New Roman" w:hAnsi="Times New Roman" w:cs="Times New Roman"/>
      <w:b/>
      <w:bCs/>
      <w:spacing w:val="11"/>
      <w:sz w:val="22"/>
      <w:szCs w:val="22"/>
      <w:u w:val="none"/>
    </w:rPr>
  </w:style>
  <w:style w:type="character" w:customStyle="1" w:styleId="Tableofcontents4Tahoma">
    <w:name w:val="Table of contents (4) + Tahoma"/>
    <w:aliases w:val="14 pt,Not Bold4,Spacing 0 pt10"/>
    <w:rsid w:val="004F2664"/>
    <w:rPr>
      <w:rFonts w:ascii="Tahoma" w:hAnsi="Tahoma" w:cs="Tahoma"/>
      <w:b/>
      <w:bCs/>
      <w:spacing w:val="-3"/>
      <w:sz w:val="28"/>
      <w:szCs w:val="28"/>
      <w:u w:val="none"/>
    </w:rPr>
  </w:style>
  <w:style w:type="character" w:customStyle="1" w:styleId="TableofcontentsItalic">
    <w:name w:val="Table of contents + Italic"/>
    <w:aliases w:val="Spacing 0 pt9"/>
    <w:rsid w:val="004F2664"/>
    <w:rPr>
      <w:rFonts w:ascii="Times New Roman" w:hAnsi="Times New Roman" w:cs="Times New Roman"/>
      <w:i/>
      <w:iCs/>
      <w:spacing w:val="4"/>
      <w:sz w:val="22"/>
      <w:szCs w:val="22"/>
      <w:u w:val="none"/>
    </w:rPr>
  </w:style>
  <w:style w:type="character" w:customStyle="1" w:styleId="Tableofcontents5">
    <w:name w:val="Table of contents (5)_"/>
    <w:link w:val="Tableofcontents51"/>
    <w:rsid w:val="004F2664"/>
    <w:rPr>
      <w:rFonts w:ascii="Times New Roman" w:hAnsi="Times New Roman" w:cs="Times New Roman"/>
      <w:b/>
      <w:bCs/>
      <w:spacing w:val="2"/>
      <w:sz w:val="21"/>
      <w:szCs w:val="21"/>
      <w:shd w:val="clear" w:color="auto" w:fill="FFFFFF"/>
    </w:rPr>
  </w:style>
  <w:style w:type="character" w:customStyle="1" w:styleId="Tableofcontents50">
    <w:name w:val="Table of contents (5)"/>
    <w:basedOn w:val="Tableofcontents5"/>
    <w:rsid w:val="004F2664"/>
    <w:rPr>
      <w:rFonts w:ascii="Times New Roman" w:hAnsi="Times New Roman" w:cs="Times New Roman"/>
      <w:b/>
      <w:bCs/>
      <w:spacing w:val="2"/>
      <w:sz w:val="21"/>
      <w:szCs w:val="21"/>
      <w:shd w:val="clear" w:color="auto" w:fill="FFFFFF"/>
    </w:rPr>
  </w:style>
  <w:style w:type="character" w:customStyle="1" w:styleId="Tableofcontents52">
    <w:name w:val="Table of contents (5)2"/>
    <w:basedOn w:val="Tableofcontents5"/>
    <w:rsid w:val="004F2664"/>
    <w:rPr>
      <w:rFonts w:ascii="Times New Roman" w:hAnsi="Times New Roman" w:cs="Times New Roman"/>
      <w:b/>
      <w:bCs/>
      <w:spacing w:val="2"/>
      <w:sz w:val="21"/>
      <w:szCs w:val="21"/>
      <w:shd w:val="clear" w:color="auto" w:fill="FFFFFF"/>
    </w:rPr>
  </w:style>
  <w:style w:type="character" w:customStyle="1" w:styleId="TableofcontentsTahoma">
    <w:name w:val="Table of contents + Tahoma"/>
    <w:aliases w:val="12.5 pt,Bold1,Spacing 0 pt8"/>
    <w:rsid w:val="004F2664"/>
    <w:rPr>
      <w:rFonts w:ascii="Tahoma" w:hAnsi="Tahoma" w:cs="Tahoma"/>
      <w:b/>
      <w:bCs/>
      <w:spacing w:val="-4"/>
      <w:sz w:val="25"/>
      <w:szCs w:val="25"/>
      <w:u w:val="none"/>
    </w:rPr>
  </w:style>
  <w:style w:type="character" w:customStyle="1" w:styleId="Tableofcontents1">
    <w:name w:val="Table of contents1"/>
    <w:basedOn w:val="TOC3Char"/>
    <w:rsid w:val="004F2664"/>
    <w:rPr>
      <w:rFonts w:ascii="Times New Roman" w:hAnsi="Times New Roman" w:cs="Times New Roman"/>
      <w:spacing w:val="8"/>
      <w:shd w:val="clear" w:color="auto" w:fill="FFFFFF"/>
    </w:rPr>
  </w:style>
  <w:style w:type="character" w:customStyle="1" w:styleId="Tableofcontents4Tahoma1">
    <w:name w:val="Table of contents (4) + Tahoma1"/>
    <w:aliases w:val="12 pt,Spacing 0 pt7"/>
    <w:rsid w:val="004F2664"/>
    <w:rPr>
      <w:rFonts w:ascii="Tahoma" w:hAnsi="Tahoma" w:cs="Tahoma"/>
      <w:b/>
      <w:bCs/>
      <w:spacing w:val="1"/>
      <w:sz w:val="24"/>
      <w:szCs w:val="24"/>
      <w:u w:val="none"/>
    </w:rPr>
  </w:style>
  <w:style w:type="character" w:customStyle="1" w:styleId="Tableofcontents23">
    <w:name w:val="Table of contents (2)3"/>
    <w:basedOn w:val="Tableofcontents2"/>
    <w:rsid w:val="004F2664"/>
    <w:rPr>
      <w:rFonts w:ascii="Times New Roman" w:hAnsi="Times New Roman" w:cs="Times New Roman"/>
      <w:b/>
      <w:bCs/>
      <w:spacing w:val="11"/>
      <w:shd w:val="clear" w:color="auto" w:fill="FFFFFF"/>
    </w:rPr>
  </w:style>
  <w:style w:type="character" w:customStyle="1" w:styleId="Tableofcontents220">
    <w:name w:val="Table of contents (2)2"/>
    <w:basedOn w:val="Tableofcontents2"/>
    <w:rsid w:val="004F2664"/>
    <w:rPr>
      <w:rFonts w:ascii="Times New Roman" w:hAnsi="Times New Roman" w:cs="Times New Roman"/>
      <w:b/>
      <w:bCs/>
      <w:spacing w:val="11"/>
      <w:shd w:val="clear" w:color="auto" w:fill="FFFFFF"/>
    </w:rPr>
  </w:style>
  <w:style w:type="character" w:customStyle="1" w:styleId="TableofcontentsItalic2">
    <w:name w:val="Table of contents + Italic2"/>
    <w:aliases w:val="Spacing 0 pt6"/>
    <w:rsid w:val="004F2664"/>
    <w:rPr>
      <w:rFonts w:ascii="Times New Roman" w:hAnsi="Times New Roman" w:cs="Times New Roman"/>
      <w:i/>
      <w:iCs/>
      <w:noProof/>
      <w:spacing w:val="4"/>
      <w:sz w:val="22"/>
      <w:szCs w:val="22"/>
      <w:u w:val="none"/>
    </w:rPr>
  </w:style>
  <w:style w:type="character" w:customStyle="1" w:styleId="TableofcontentsItalic1">
    <w:name w:val="Table of contents + Italic1"/>
    <w:aliases w:val="Spacing 0 pt5"/>
    <w:rsid w:val="004F2664"/>
    <w:rPr>
      <w:rFonts w:ascii="Times New Roman" w:hAnsi="Times New Roman" w:cs="Times New Roman"/>
      <w:i/>
      <w:iCs/>
      <w:noProof/>
      <w:spacing w:val="4"/>
      <w:sz w:val="22"/>
      <w:szCs w:val="22"/>
      <w:u w:val="none"/>
    </w:rPr>
  </w:style>
  <w:style w:type="character" w:customStyle="1" w:styleId="Tableofcontents2NotBold1">
    <w:name w:val="Table of contents (2) + Not Bold1"/>
    <w:aliases w:val="Spacing 0 pt4"/>
    <w:rsid w:val="004F2664"/>
    <w:rPr>
      <w:rFonts w:ascii="Times New Roman" w:hAnsi="Times New Roman" w:cs="Times New Roman"/>
      <w:b/>
      <w:bCs/>
      <w:spacing w:val="8"/>
      <w:sz w:val="22"/>
      <w:szCs w:val="22"/>
      <w:u w:val="none"/>
    </w:rPr>
  </w:style>
  <w:style w:type="character" w:customStyle="1" w:styleId="Tableofcontents48pt">
    <w:name w:val="Table of contents (4) + 8 pt"/>
    <w:aliases w:val="Spacing 0 pt3"/>
    <w:rsid w:val="004F2664"/>
    <w:rPr>
      <w:rFonts w:ascii="Times New Roman" w:hAnsi="Times New Roman" w:cs="Times New Roman"/>
      <w:b/>
      <w:bCs/>
      <w:spacing w:val="0"/>
      <w:sz w:val="16"/>
      <w:szCs w:val="16"/>
      <w:u w:val="none"/>
    </w:rPr>
  </w:style>
  <w:style w:type="character" w:customStyle="1" w:styleId="Tableofcontents4135pt">
    <w:name w:val="Table of contents (4) + 13.5 pt"/>
    <w:aliases w:val="Not Bold3,Spacing 0 pt2"/>
    <w:rsid w:val="004F2664"/>
    <w:rPr>
      <w:rFonts w:ascii="Times New Roman" w:hAnsi="Times New Roman" w:cs="Times New Roman"/>
      <w:b/>
      <w:bCs/>
      <w:spacing w:val="5"/>
      <w:sz w:val="27"/>
      <w:szCs w:val="27"/>
      <w:u w:val="none"/>
    </w:rPr>
  </w:style>
  <w:style w:type="character" w:customStyle="1" w:styleId="Tableofcontents411pt">
    <w:name w:val="Table of contents (4) + 11 pt"/>
    <w:aliases w:val="Not Bold2"/>
    <w:rsid w:val="004F2664"/>
    <w:rPr>
      <w:rFonts w:ascii="Times New Roman" w:hAnsi="Times New Roman" w:cs="Times New Roman"/>
      <w:b/>
      <w:bCs/>
      <w:spacing w:val="8"/>
      <w:sz w:val="22"/>
      <w:szCs w:val="22"/>
      <w:u w:val="none"/>
    </w:rPr>
  </w:style>
  <w:style w:type="character" w:customStyle="1" w:styleId="Tableofcontents41">
    <w:name w:val="Table of contents (4)1"/>
    <w:basedOn w:val="TOC5Char"/>
    <w:rsid w:val="004F2664"/>
    <w:rPr>
      <w:rFonts w:ascii="Times New Roman" w:hAnsi="Times New Roman" w:cs="Times New Roman"/>
      <w:b/>
      <w:bCs/>
      <w:spacing w:val="8"/>
      <w:sz w:val="17"/>
      <w:szCs w:val="17"/>
      <w:shd w:val="clear" w:color="auto" w:fill="FFFFFF"/>
    </w:rPr>
  </w:style>
  <w:style w:type="character" w:customStyle="1" w:styleId="Tableofcontents411pt1">
    <w:name w:val="Table of contents (4) + 11 pt1"/>
    <w:aliases w:val="Not Bold1"/>
    <w:rsid w:val="004F2664"/>
    <w:rPr>
      <w:rFonts w:ascii="Times New Roman" w:hAnsi="Times New Roman" w:cs="Times New Roman"/>
      <w:b/>
      <w:bCs/>
      <w:spacing w:val="8"/>
      <w:sz w:val="22"/>
      <w:szCs w:val="22"/>
      <w:u w:val="none"/>
    </w:rPr>
  </w:style>
  <w:style w:type="character" w:customStyle="1" w:styleId="TableofcontentsSpacing5pt">
    <w:name w:val="Table of contents + Spacing 5 pt"/>
    <w:rsid w:val="004F2664"/>
    <w:rPr>
      <w:rFonts w:ascii="Times New Roman" w:hAnsi="Times New Roman" w:cs="Times New Roman"/>
      <w:spacing w:val="107"/>
      <w:sz w:val="22"/>
      <w:szCs w:val="22"/>
      <w:u w:val="none"/>
    </w:rPr>
  </w:style>
  <w:style w:type="character" w:customStyle="1" w:styleId="Tableofcontents4NotBold">
    <w:name w:val="Table of contents (4) + Not Bold"/>
    <w:aliases w:val="Spacing 0 pt1"/>
    <w:rsid w:val="004F2664"/>
    <w:rPr>
      <w:rFonts w:ascii="Times New Roman" w:hAnsi="Times New Roman" w:cs="Times New Roman"/>
      <w:b/>
      <w:bCs/>
      <w:spacing w:val="3"/>
      <w:sz w:val="17"/>
      <w:szCs w:val="17"/>
      <w:u w:val="none"/>
    </w:rPr>
  </w:style>
  <w:style w:type="paragraph" w:customStyle="1" w:styleId="Headerorfooter1">
    <w:name w:val="Header or footer1"/>
    <w:basedOn w:val="Normal"/>
    <w:link w:val="Headerorfooter"/>
    <w:rsid w:val="004F2664"/>
    <w:pPr>
      <w:shd w:val="clear" w:color="auto" w:fill="FFFFFF"/>
      <w:spacing w:after="60" w:line="240" w:lineRule="atLeast"/>
      <w:jc w:val="both"/>
    </w:pPr>
    <w:rPr>
      <w:rFonts w:ascii="Times New Roman" w:eastAsiaTheme="minorHAnsi" w:hAnsi="Times New Roman" w:cs="Times New Roman"/>
      <w:b/>
      <w:bCs/>
      <w:color w:val="auto"/>
      <w:spacing w:val="12"/>
      <w:sz w:val="21"/>
      <w:szCs w:val="21"/>
      <w:lang w:val="en-US" w:eastAsia="en-US"/>
    </w:rPr>
  </w:style>
  <w:style w:type="paragraph" w:customStyle="1" w:styleId="Bodytext1">
    <w:name w:val="Body text1"/>
    <w:basedOn w:val="Normal"/>
    <w:link w:val="Bodytext"/>
    <w:rsid w:val="004F2664"/>
    <w:pPr>
      <w:shd w:val="clear" w:color="auto" w:fill="FFFFFF"/>
      <w:spacing w:before="420" w:line="374" w:lineRule="exact"/>
      <w:ind w:hanging="1460"/>
      <w:jc w:val="both"/>
    </w:pPr>
    <w:rPr>
      <w:rFonts w:ascii="Times New Roman" w:eastAsiaTheme="minorHAnsi" w:hAnsi="Times New Roman" w:cs="Times New Roman"/>
      <w:color w:val="auto"/>
      <w:spacing w:val="8"/>
      <w:sz w:val="22"/>
      <w:szCs w:val="22"/>
      <w:lang w:val="en-US" w:eastAsia="en-US"/>
    </w:rPr>
  </w:style>
  <w:style w:type="paragraph" w:customStyle="1" w:styleId="Bodytext21">
    <w:name w:val="Body text (2)1"/>
    <w:basedOn w:val="Normal"/>
    <w:link w:val="Bodytext2"/>
    <w:rsid w:val="004F2664"/>
    <w:pPr>
      <w:shd w:val="clear" w:color="auto" w:fill="FFFFFF"/>
      <w:spacing w:after="420" w:line="240" w:lineRule="atLeast"/>
      <w:jc w:val="right"/>
    </w:pPr>
    <w:rPr>
      <w:rFonts w:ascii="Times New Roman" w:eastAsiaTheme="minorHAnsi" w:hAnsi="Times New Roman" w:cs="Times New Roman"/>
      <w:i/>
      <w:iCs/>
      <w:color w:val="auto"/>
      <w:spacing w:val="-2"/>
      <w:sz w:val="22"/>
      <w:szCs w:val="22"/>
      <w:lang w:val="en-US" w:eastAsia="en-US"/>
    </w:rPr>
  </w:style>
  <w:style w:type="paragraph" w:customStyle="1" w:styleId="Bodytext31">
    <w:name w:val="Body text (3)1"/>
    <w:basedOn w:val="Normal"/>
    <w:link w:val="Bodytext3"/>
    <w:rsid w:val="004F2664"/>
    <w:pPr>
      <w:shd w:val="clear" w:color="auto" w:fill="FFFFFF"/>
      <w:spacing w:before="420" w:after="120" w:line="240" w:lineRule="atLeast"/>
      <w:ind w:hanging="1460"/>
      <w:jc w:val="center"/>
    </w:pPr>
    <w:rPr>
      <w:rFonts w:ascii="Times New Roman" w:eastAsiaTheme="minorHAnsi" w:hAnsi="Times New Roman" w:cs="Times New Roman"/>
      <w:b/>
      <w:bCs/>
      <w:color w:val="auto"/>
      <w:spacing w:val="11"/>
      <w:sz w:val="22"/>
      <w:szCs w:val="22"/>
      <w:lang w:val="en-US" w:eastAsia="en-US"/>
    </w:rPr>
  </w:style>
  <w:style w:type="paragraph" w:customStyle="1" w:styleId="Bodytext41">
    <w:name w:val="Body text (4)1"/>
    <w:basedOn w:val="Normal"/>
    <w:link w:val="Bodytext4"/>
    <w:rsid w:val="004F2664"/>
    <w:pPr>
      <w:shd w:val="clear" w:color="auto" w:fill="FFFFFF"/>
      <w:spacing w:before="420" w:line="365" w:lineRule="exact"/>
      <w:ind w:firstLine="720"/>
      <w:jc w:val="both"/>
    </w:pPr>
    <w:rPr>
      <w:rFonts w:ascii="Times New Roman" w:eastAsiaTheme="minorHAnsi" w:hAnsi="Times New Roman" w:cs="Times New Roman"/>
      <w:i/>
      <w:iCs/>
      <w:color w:val="auto"/>
      <w:sz w:val="25"/>
      <w:szCs w:val="25"/>
      <w:lang w:val="en-US" w:eastAsia="en-US"/>
    </w:rPr>
  </w:style>
  <w:style w:type="paragraph" w:customStyle="1" w:styleId="Bodytext51">
    <w:name w:val="Body text (5)1"/>
    <w:basedOn w:val="Normal"/>
    <w:link w:val="Bodytext5"/>
    <w:rsid w:val="004F2664"/>
    <w:pPr>
      <w:shd w:val="clear" w:color="auto" w:fill="FFFFFF"/>
      <w:spacing w:before="120" w:line="250" w:lineRule="exact"/>
      <w:jc w:val="both"/>
    </w:pPr>
    <w:rPr>
      <w:rFonts w:ascii="Times New Roman" w:eastAsiaTheme="minorHAnsi" w:hAnsi="Times New Roman" w:cs="Times New Roman"/>
      <w:b/>
      <w:bCs/>
      <w:i/>
      <w:iCs/>
      <w:color w:val="auto"/>
      <w:spacing w:val="6"/>
      <w:sz w:val="20"/>
      <w:szCs w:val="20"/>
      <w:lang w:val="en-US" w:eastAsia="en-US"/>
    </w:rPr>
  </w:style>
  <w:style w:type="paragraph" w:customStyle="1" w:styleId="Bodytext61">
    <w:name w:val="Body text (6)1"/>
    <w:basedOn w:val="Normal"/>
    <w:link w:val="Bodytext6"/>
    <w:rsid w:val="004F2664"/>
    <w:pPr>
      <w:shd w:val="clear" w:color="auto" w:fill="FFFFFF"/>
      <w:spacing w:line="250" w:lineRule="exact"/>
      <w:jc w:val="both"/>
    </w:pPr>
    <w:rPr>
      <w:rFonts w:ascii="Times New Roman" w:eastAsiaTheme="minorHAnsi" w:hAnsi="Times New Roman" w:cs="Times New Roman"/>
      <w:b/>
      <w:bCs/>
      <w:color w:val="auto"/>
      <w:spacing w:val="2"/>
      <w:sz w:val="17"/>
      <w:szCs w:val="17"/>
      <w:lang w:val="en-US" w:eastAsia="en-US"/>
    </w:rPr>
  </w:style>
  <w:style w:type="paragraph" w:customStyle="1" w:styleId="Heading11">
    <w:name w:val="Heading #11"/>
    <w:basedOn w:val="Normal"/>
    <w:link w:val="Heading1"/>
    <w:rsid w:val="004F2664"/>
    <w:pPr>
      <w:shd w:val="clear" w:color="auto" w:fill="FFFFFF"/>
      <w:spacing w:line="250" w:lineRule="exact"/>
      <w:jc w:val="both"/>
      <w:outlineLvl w:val="0"/>
    </w:pPr>
    <w:rPr>
      <w:rFonts w:ascii="Times New Roman" w:eastAsiaTheme="minorHAnsi" w:hAnsi="Times New Roman" w:cs="Times New Roman"/>
      <w:b/>
      <w:bCs/>
      <w:color w:val="auto"/>
      <w:spacing w:val="2"/>
      <w:sz w:val="20"/>
      <w:szCs w:val="20"/>
      <w:lang w:val="en-US" w:eastAsia="en-US"/>
    </w:rPr>
  </w:style>
  <w:style w:type="paragraph" w:customStyle="1" w:styleId="Bodytext71">
    <w:name w:val="Body text (7)1"/>
    <w:basedOn w:val="Normal"/>
    <w:link w:val="Bodytext7"/>
    <w:rsid w:val="004F2664"/>
    <w:pPr>
      <w:shd w:val="clear" w:color="auto" w:fill="FFFFFF"/>
      <w:spacing w:line="250" w:lineRule="exact"/>
    </w:pPr>
    <w:rPr>
      <w:rFonts w:ascii="Georgia" w:eastAsiaTheme="minorHAnsi" w:hAnsi="Georgia" w:cs="Georgia"/>
      <w:i/>
      <w:iCs/>
      <w:noProof/>
      <w:color w:val="auto"/>
      <w:sz w:val="51"/>
      <w:szCs w:val="51"/>
      <w:lang w:val="en-US" w:eastAsia="en-US"/>
    </w:rPr>
  </w:style>
  <w:style w:type="paragraph" w:customStyle="1" w:styleId="Picturecaption21">
    <w:name w:val="Picture caption (2)1"/>
    <w:basedOn w:val="Normal"/>
    <w:link w:val="Picturecaption2"/>
    <w:rsid w:val="004F2664"/>
    <w:pPr>
      <w:shd w:val="clear" w:color="auto" w:fill="FFFFFF"/>
      <w:spacing w:line="240" w:lineRule="atLeast"/>
    </w:pPr>
    <w:rPr>
      <w:rFonts w:ascii="Times New Roman" w:eastAsiaTheme="minorHAnsi" w:hAnsi="Times New Roman" w:cs="Times New Roman"/>
      <w:b/>
      <w:bCs/>
      <w:i/>
      <w:iCs/>
      <w:color w:val="auto"/>
      <w:spacing w:val="6"/>
      <w:sz w:val="20"/>
      <w:szCs w:val="20"/>
      <w:lang w:val="en-US" w:eastAsia="en-US"/>
    </w:rPr>
  </w:style>
  <w:style w:type="paragraph" w:customStyle="1" w:styleId="Picturecaption1">
    <w:name w:val="Picture caption1"/>
    <w:basedOn w:val="Normal"/>
    <w:link w:val="Picturecaption"/>
    <w:rsid w:val="004F2664"/>
    <w:pPr>
      <w:shd w:val="clear" w:color="auto" w:fill="FFFFFF"/>
      <w:spacing w:line="240" w:lineRule="atLeast"/>
    </w:pPr>
    <w:rPr>
      <w:rFonts w:ascii="Times New Roman" w:eastAsiaTheme="minorHAnsi" w:hAnsi="Times New Roman" w:cs="Times New Roman"/>
      <w:b/>
      <w:bCs/>
      <w:color w:val="auto"/>
      <w:spacing w:val="11"/>
      <w:sz w:val="22"/>
      <w:szCs w:val="22"/>
      <w:lang w:val="en-US" w:eastAsia="en-US"/>
    </w:rPr>
  </w:style>
  <w:style w:type="paragraph" w:customStyle="1" w:styleId="Heading21">
    <w:name w:val="Heading #21"/>
    <w:basedOn w:val="Normal"/>
    <w:link w:val="Heading2"/>
    <w:rsid w:val="004F2664"/>
    <w:pPr>
      <w:shd w:val="clear" w:color="auto" w:fill="FFFFFF"/>
      <w:spacing w:line="365" w:lineRule="exact"/>
      <w:jc w:val="center"/>
      <w:outlineLvl w:val="1"/>
    </w:pPr>
    <w:rPr>
      <w:rFonts w:ascii="Times New Roman" w:eastAsiaTheme="minorHAnsi" w:hAnsi="Times New Roman" w:cs="Times New Roman"/>
      <w:b/>
      <w:bCs/>
      <w:color w:val="auto"/>
      <w:spacing w:val="11"/>
      <w:sz w:val="22"/>
      <w:szCs w:val="22"/>
      <w:lang w:val="en-US" w:eastAsia="en-US"/>
    </w:rPr>
  </w:style>
  <w:style w:type="paragraph" w:customStyle="1" w:styleId="Bodytext81">
    <w:name w:val="Body text (8)1"/>
    <w:basedOn w:val="Normal"/>
    <w:link w:val="Bodytext8"/>
    <w:rsid w:val="004F2664"/>
    <w:pPr>
      <w:shd w:val="clear" w:color="auto" w:fill="FFFFFF"/>
      <w:spacing w:line="365" w:lineRule="exact"/>
      <w:jc w:val="center"/>
    </w:pPr>
    <w:rPr>
      <w:rFonts w:ascii="Times New Roman" w:eastAsiaTheme="minorHAnsi" w:hAnsi="Times New Roman" w:cs="Times New Roman"/>
      <w:i/>
      <w:iCs/>
      <w:color w:val="auto"/>
      <w:spacing w:val="2"/>
      <w:sz w:val="22"/>
      <w:szCs w:val="22"/>
      <w:lang w:val="en-US" w:eastAsia="en-US"/>
    </w:rPr>
  </w:style>
  <w:style w:type="paragraph" w:customStyle="1" w:styleId="Bodytext91">
    <w:name w:val="Body text (9)1"/>
    <w:basedOn w:val="Normal"/>
    <w:link w:val="Bodytext9"/>
    <w:rsid w:val="004F2664"/>
    <w:pPr>
      <w:shd w:val="clear" w:color="auto" w:fill="FFFFFF"/>
      <w:spacing w:before="180" w:after="180" w:line="168" w:lineRule="exact"/>
      <w:jc w:val="right"/>
    </w:pPr>
    <w:rPr>
      <w:rFonts w:ascii="Times New Roman" w:eastAsiaTheme="minorHAnsi" w:hAnsi="Times New Roman" w:cs="Times New Roman"/>
      <w:b/>
      <w:bCs/>
      <w:color w:val="auto"/>
      <w:spacing w:val="14"/>
      <w:sz w:val="23"/>
      <w:szCs w:val="23"/>
      <w:lang w:val="en-US" w:eastAsia="en-US"/>
    </w:rPr>
  </w:style>
  <w:style w:type="paragraph" w:customStyle="1" w:styleId="Tablecaption1">
    <w:name w:val="Table caption1"/>
    <w:basedOn w:val="Normal"/>
    <w:link w:val="Tablecaption"/>
    <w:rsid w:val="004F2664"/>
    <w:pPr>
      <w:shd w:val="clear" w:color="auto" w:fill="FFFFFF"/>
      <w:spacing w:line="403" w:lineRule="exact"/>
      <w:ind w:hanging="980"/>
      <w:jc w:val="both"/>
    </w:pPr>
    <w:rPr>
      <w:rFonts w:ascii="Times New Roman" w:eastAsiaTheme="minorHAnsi" w:hAnsi="Times New Roman" w:cs="Times New Roman"/>
      <w:color w:val="auto"/>
      <w:spacing w:val="8"/>
      <w:sz w:val="22"/>
      <w:szCs w:val="22"/>
      <w:lang w:val="en-US" w:eastAsia="en-US"/>
    </w:rPr>
  </w:style>
  <w:style w:type="paragraph" w:customStyle="1" w:styleId="Tablecaption21">
    <w:name w:val="Table caption (2)1"/>
    <w:basedOn w:val="Normal"/>
    <w:link w:val="Tablecaption2"/>
    <w:rsid w:val="004F2664"/>
    <w:pPr>
      <w:shd w:val="clear" w:color="auto" w:fill="FFFFFF"/>
      <w:spacing w:line="240" w:lineRule="atLeast"/>
      <w:ind w:hanging="1160"/>
    </w:pPr>
    <w:rPr>
      <w:rFonts w:ascii="Times New Roman" w:eastAsiaTheme="minorHAnsi" w:hAnsi="Times New Roman" w:cs="Times New Roman"/>
      <w:b/>
      <w:bCs/>
      <w:color w:val="auto"/>
      <w:spacing w:val="11"/>
      <w:sz w:val="22"/>
      <w:szCs w:val="22"/>
      <w:lang w:val="en-US" w:eastAsia="en-US"/>
    </w:rPr>
  </w:style>
  <w:style w:type="paragraph" w:customStyle="1" w:styleId="Bodytext101">
    <w:name w:val="Body text (10)1"/>
    <w:basedOn w:val="Normal"/>
    <w:link w:val="Bodytext10"/>
    <w:rsid w:val="004F2664"/>
    <w:pPr>
      <w:shd w:val="clear" w:color="auto" w:fill="FFFFFF"/>
      <w:spacing w:line="365" w:lineRule="exact"/>
      <w:jc w:val="both"/>
    </w:pPr>
    <w:rPr>
      <w:rFonts w:ascii="Georgia" w:eastAsiaTheme="minorHAnsi" w:hAnsi="Georgia" w:cs="Georgia"/>
      <w:color w:val="auto"/>
      <w:sz w:val="9"/>
      <w:szCs w:val="9"/>
      <w:lang w:val="en-US" w:eastAsia="en-US"/>
    </w:rPr>
  </w:style>
  <w:style w:type="paragraph" w:customStyle="1" w:styleId="Footnote21">
    <w:name w:val="Footnote (2)1"/>
    <w:basedOn w:val="Normal"/>
    <w:link w:val="Footnote2"/>
    <w:rsid w:val="004F2664"/>
    <w:pPr>
      <w:shd w:val="clear" w:color="auto" w:fill="FFFFFF"/>
      <w:spacing w:after="180" w:line="240" w:lineRule="atLeast"/>
      <w:jc w:val="both"/>
    </w:pPr>
    <w:rPr>
      <w:rFonts w:ascii="Times New Roman" w:eastAsiaTheme="minorHAnsi" w:hAnsi="Times New Roman" w:cs="Times New Roman"/>
      <w:b/>
      <w:bCs/>
      <w:color w:val="auto"/>
      <w:spacing w:val="11"/>
      <w:sz w:val="22"/>
      <w:szCs w:val="22"/>
      <w:lang w:val="en-US" w:eastAsia="en-US"/>
    </w:rPr>
  </w:style>
  <w:style w:type="paragraph" w:customStyle="1" w:styleId="Footnote1">
    <w:name w:val="Footnote1"/>
    <w:basedOn w:val="Normal"/>
    <w:link w:val="Footnote"/>
    <w:rsid w:val="004F2664"/>
    <w:pPr>
      <w:shd w:val="clear" w:color="auto" w:fill="FFFFFF"/>
      <w:spacing w:line="312" w:lineRule="exact"/>
      <w:ind w:firstLine="280"/>
    </w:pPr>
    <w:rPr>
      <w:rFonts w:ascii="Times New Roman" w:eastAsiaTheme="minorHAnsi" w:hAnsi="Times New Roman" w:cs="Times New Roman"/>
      <w:color w:val="auto"/>
      <w:spacing w:val="8"/>
      <w:sz w:val="22"/>
      <w:szCs w:val="22"/>
      <w:lang w:val="en-US" w:eastAsia="en-US"/>
    </w:rPr>
  </w:style>
  <w:style w:type="paragraph" w:customStyle="1" w:styleId="Bodytext111">
    <w:name w:val="Body text (11)1"/>
    <w:basedOn w:val="Normal"/>
    <w:link w:val="Bodytext110"/>
    <w:rsid w:val="004F2664"/>
    <w:pPr>
      <w:shd w:val="clear" w:color="auto" w:fill="FFFFFF"/>
      <w:spacing w:before="480" w:line="422" w:lineRule="exact"/>
      <w:jc w:val="center"/>
    </w:pPr>
    <w:rPr>
      <w:rFonts w:ascii="Times New Roman" w:eastAsiaTheme="minorHAnsi" w:hAnsi="Times New Roman" w:cs="Times New Roman"/>
      <w:b/>
      <w:bCs/>
      <w:color w:val="auto"/>
      <w:spacing w:val="8"/>
      <w:sz w:val="25"/>
      <w:szCs w:val="25"/>
      <w:lang w:val="en-US" w:eastAsia="en-US"/>
    </w:rPr>
  </w:style>
  <w:style w:type="paragraph" w:customStyle="1" w:styleId="Heading221">
    <w:name w:val="Heading #2 (2)1"/>
    <w:basedOn w:val="Normal"/>
    <w:link w:val="Heading22"/>
    <w:rsid w:val="004F2664"/>
    <w:pPr>
      <w:shd w:val="clear" w:color="auto" w:fill="FFFFFF"/>
      <w:spacing w:line="355" w:lineRule="exact"/>
      <w:jc w:val="both"/>
      <w:outlineLvl w:val="1"/>
    </w:pPr>
    <w:rPr>
      <w:rFonts w:ascii="Times New Roman" w:eastAsiaTheme="minorHAnsi" w:hAnsi="Times New Roman" w:cs="Times New Roman"/>
      <w:color w:val="auto"/>
      <w:spacing w:val="8"/>
      <w:sz w:val="22"/>
      <w:szCs w:val="22"/>
      <w:lang w:val="en-US" w:eastAsia="en-US"/>
    </w:rPr>
  </w:style>
  <w:style w:type="paragraph" w:customStyle="1" w:styleId="Bodytext121">
    <w:name w:val="Body text (12)1"/>
    <w:basedOn w:val="Normal"/>
    <w:link w:val="Bodytext120"/>
    <w:rsid w:val="004F2664"/>
    <w:pPr>
      <w:shd w:val="clear" w:color="auto" w:fill="FFFFFF"/>
      <w:spacing w:line="408" w:lineRule="exact"/>
      <w:jc w:val="center"/>
    </w:pPr>
    <w:rPr>
      <w:rFonts w:ascii="Times New Roman" w:eastAsiaTheme="minorHAnsi" w:hAnsi="Times New Roman" w:cs="Times New Roman"/>
      <w:b/>
      <w:bCs/>
      <w:color w:val="auto"/>
      <w:spacing w:val="11"/>
      <w:sz w:val="22"/>
      <w:szCs w:val="22"/>
      <w:lang w:val="en-US" w:eastAsia="en-US"/>
    </w:rPr>
  </w:style>
  <w:style w:type="paragraph" w:customStyle="1" w:styleId="Bodytext131">
    <w:name w:val="Body text (13)1"/>
    <w:basedOn w:val="Normal"/>
    <w:link w:val="Bodytext130"/>
    <w:rsid w:val="004F2664"/>
    <w:pPr>
      <w:shd w:val="clear" w:color="auto" w:fill="FFFFFF"/>
      <w:spacing w:line="408" w:lineRule="exact"/>
      <w:jc w:val="center"/>
    </w:pPr>
    <w:rPr>
      <w:rFonts w:ascii="Times New Roman" w:eastAsiaTheme="minorHAnsi" w:hAnsi="Times New Roman" w:cs="Times New Roman"/>
      <w:b/>
      <w:bCs/>
      <w:color w:val="auto"/>
      <w:spacing w:val="7"/>
      <w:sz w:val="22"/>
      <w:szCs w:val="22"/>
      <w:lang w:val="en-US" w:eastAsia="en-US"/>
    </w:rPr>
  </w:style>
  <w:style w:type="paragraph" w:customStyle="1" w:styleId="Heading31">
    <w:name w:val="Heading #31"/>
    <w:basedOn w:val="Normal"/>
    <w:link w:val="Heading3"/>
    <w:rsid w:val="004F2664"/>
    <w:pPr>
      <w:shd w:val="clear" w:color="auto" w:fill="FFFFFF"/>
      <w:spacing w:before="120" w:line="360" w:lineRule="exact"/>
      <w:jc w:val="both"/>
      <w:outlineLvl w:val="2"/>
    </w:pPr>
    <w:rPr>
      <w:rFonts w:ascii="Times New Roman" w:eastAsiaTheme="minorHAnsi" w:hAnsi="Times New Roman" w:cs="Times New Roman"/>
      <w:b/>
      <w:bCs/>
      <w:color w:val="auto"/>
      <w:spacing w:val="11"/>
      <w:sz w:val="22"/>
      <w:szCs w:val="22"/>
      <w:lang w:val="en-US" w:eastAsia="en-US"/>
    </w:rPr>
  </w:style>
  <w:style w:type="paragraph" w:customStyle="1" w:styleId="Tablecaption31">
    <w:name w:val="Table caption (3)1"/>
    <w:basedOn w:val="Normal"/>
    <w:link w:val="Tablecaption3"/>
    <w:rsid w:val="004F2664"/>
    <w:pPr>
      <w:shd w:val="clear" w:color="auto" w:fill="FFFFFF"/>
      <w:spacing w:line="240" w:lineRule="atLeast"/>
    </w:pPr>
    <w:rPr>
      <w:rFonts w:ascii="Times New Roman" w:eastAsiaTheme="minorHAnsi" w:hAnsi="Times New Roman" w:cs="Times New Roman"/>
      <w:b/>
      <w:bCs/>
      <w:color w:val="auto"/>
      <w:spacing w:val="12"/>
      <w:sz w:val="21"/>
      <w:szCs w:val="21"/>
      <w:lang w:val="en-US" w:eastAsia="en-US"/>
    </w:rPr>
  </w:style>
  <w:style w:type="paragraph" w:customStyle="1" w:styleId="Heading421">
    <w:name w:val="Heading #4 (2)1"/>
    <w:basedOn w:val="Normal"/>
    <w:link w:val="Heading42"/>
    <w:rsid w:val="004F2664"/>
    <w:pPr>
      <w:shd w:val="clear" w:color="auto" w:fill="FFFFFF"/>
      <w:spacing w:line="360" w:lineRule="exact"/>
      <w:jc w:val="both"/>
      <w:outlineLvl w:val="3"/>
    </w:pPr>
    <w:rPr>
      <w:rFonts w:ascii="Times New Roman" w:eastAsiaTheme="minorHAnsi" w:hAnsi="Times New Roman" w:cs="Times New Roman"/>
      <w:color w:val="auto"/>
      <w:spacing w:val="8"/>
      <w:sz w:val="22"/>
      <w:szCs w:val="22"/>
      <w:lang w:val="en-US" w:eastAsia="en-US"/>
    </w:rPr>
  </w:style>
  <w:style w:type="paragraph" w:customStyle="1" w:styleId="Heading41">
    <w:name w:val="Heading #41"/>
    <w:basedOn w:val="Normal"/>
    <w:link w:val="Heading4"/>
    <w:rsid w:val="004F2664"/>
    <w:pPr>
      <w:shd w:val="clear" w:color="auto" w:fill="FFFFFF"/>
      <w:spacing w:line="360" w:lineRule="exact"/>
      <w:jc w:val="both"/>
      <w:outlineLvl w:val="3"/>
    </w:pPr>
    <w:rPr>
      <w:rFonts w:ascii="Times New Roman" w:eastAsiaTheme="minorHAnsi" w:hAnsi="Times New Roman" w:cs="Times New Roman"/>
      <w:b/>
      <w:bCs/>
      <w:color w:val="auto"/>
      <w:spacing w:val="11"/>
      <w:sz w:val="22"/>
      <w:szCs w:val="22"/>
      <w:lang w:val="en-US" w:eastAsia="en-US"/>
    </w:rPr>
  </w:style>
  <w:style w:type="paragraph" w:customStyle="1" w:styleId="Heading321">
    <w:name w:val="Heading #3 (2)1"/>
    <w:basedOn w:val="Normal"/>
    <w:link w:val="Heading32"/>
    <w:rsid w:val="004F2664"/>
    <w:pPr>
      <w:shd w:val="clear" w:color="auto" w:fill="FFFFFF"/>
      <w:spacing w:before="120" w:line="331" w:lineRule="exact"/>
      <w:jc w:val="both"/>
      <w:outlineLvl w:val="2"/>
    </w:pPr>
    <w:rPr>
      <w:rFonts w:ascii="Times New Roman" w:eastAsiaTheme="minorHAnsi" w:hAnsi="Times New Roman" w:cs="Times New Roman"/>
      <w:color w:val="auto"/>
      <w:spacing w:val="8"/>
      <w:sz w:val="22"/>
      <w:szCs w:val="22"/>
      <w:lang w:val="en-US" w:eastAsia="en-US"/>
    </w:rPr>
  </w:style>
  <w:style w:type="paragraph" w:customStyle="1" w:styleId="Headerorfooter21">
    <w:name w:val="Header or footer (2)1"/>
    <w:basedOn w:val="Normal"/>
    <w:link w:val="Headerorfooter20"/>
    <w:rsid w:val="004F2664"/>
    <w:pPr>
      <w:shd w:val="clear" w:color="auto" w:fill="FFFFFF"/>
      <w:spacing w:line="240" w:lineRule="atLeast"/>
    </w:pPr>
    <w:rPr>
      <w:rFonts w:ascii="Times New Roman" w:eastAsiaTheme="minorHAnsi" w:hAnsi="Times New Roman" w:cs="Times New Roman"/>
      <w:color w:val="auto"/>
      <w:spacing w:val="11"/>
      <w:sz w:val="21"/>
      <w:szCs w:val="21"/>
      <w:lang w:val="en-US" w:eastAsia="en-US"/>
    </w:rPr>
  </w:style>
  <w:style w:type="paragraph" w:customStyle="1" w:styleId="Tablecaption41">
    <w:name w:val="Table caption (4)1"/>
    <w:basedOn w:val="Normal"/>
    <w:link w:val="Tablecaption40"/>
    <w:rsid w:val="004F2664"/>
    <w:pPr>
      <w:shd w:val="clear" w:color="auto" w:fill="FFFFFF"/>
      <w:spacing w:line="240" w:lineRule="atLeast"/>
      <w:jc w:val="both"/>
    </w:pPr>
    <w:rPr>
      <w:rFonts w:ascii="Georgia" w:eastAsiaTheme="minorHAnsi" w:hAnsi="Georgia" w:cs="Georgia"/>
      <w:color w:val="auto"/>
      <w:sz w:val="9"/>
      <w:szCs w:val="9"/>
      <w:lang w:val="en-US" w:eastAsia="en-US"/>
    </w:rPr>
  </w:style>
  <w:style w:type="paragraph" w:customStyle="1" w:styleId="Bodytext151">
    <w:name w:val="Body text (15)1"/>
    <w:basedOn w:val="Normal"/>
    <w:link w:val="Bodytext150"/>
    <w:rsid w:val="004F2664"/>
    <w:pPr>
      <w:shd w:val="clear" w:color="auto" w:fill="FFFFFF"/>
      <w:spacing w:line="240" w:lineRule="atLeast"/>
    </w:pPr>
    <w:rPr>
      <w:rFonts w:ascii="Times New Roman" w:eastAsiaTheme="minorHAnsi" w:hAnsi="Times New Roman" w:cs="Times New Roman"/>
      <w:color w:val="auto"/>
      <w:spacing w:val="2"/>
      <w:sz w:val="22"/>
      <w:szCs w:val="22"/>
      <w:lang w:val="en-US" w:eastAsia="en-US"/>
    </w:rPr>
  </w:style>
  <w:style w:type="paragraph" w:customStyle="1" w:styleId="Bodytext141">
    <w:name w:val="Body text (14)1"/>
    <w:basedOn w:val="Normal"/>
    <w:link w:val="Bodytext140"/>
    <w:rsid w:val="004F2664"/>
    <w:pPr>
      <w:shd w:val="clear" w:color="auto" w:fill="FFFFFF"/>
      <w:spacing w:line="240" w:lineRule="atLeast"/>
    </w:pPr>
    <w:rPr>
      <w:rFonts w:ascii="Times New Roman" w:eastAsiaTheme="minorHAnsi" w:hAnsi="Times New Roman" w:cs="Times New Roman"/>
      <w:color w:val="auto"/>
      <w:spacing w:val="2"/>
      <w:sz w:val="22"/>
      <w:szCs w:val="22"/>
      <w:lang w:val="en-US" w:eastAsia="en-US"/>
    </w:rPr>
  </w:style>
  <w:style w:type="paragraph" w:customStyle="1" w:styleId="Tablecaption51">
    <w:name w:val="Table caption (5)1"/>
    <w:basedOn w:val="Normal"/>
    <w:link w:val="Tablecaption50"/>
    <w:rsid w:val="004F2664"/>
    <w:pPr>
      <w:shd w:val="clear" w:color="auto" w:fill="FFFFFF"/>
      <w:spacing w:line="240" w:lineRule="atLeast"/>
    </w:pPr>
    <w:rPr>
      <w:rFonts w:ascii="Lucida Sans Unicode" w:eastAsiaTheme="minorHAnsi" w:hAnsi="Lucida Sans Unicode" w:cs="Lucida Sans Unicode"/>
      <w:color w:val="auto"/>
      <w:spacing w:val="-15"/>
      <w:sz w:val="23"/>
      <w:szCs w:val="23"/>
      <w:lang w:val="en-US" w:eastAsia="en-US"/>
    </w:rPr>
  </w:style>
  <w:style w:type="paragraph" w:customStyle="1" w:styleId="Bodytext161">
    <w:name w:val="Body text (16)1"/>
    <w:basedOn w:val="Normal"/>
    <w:link w:val="Bodytext160"/>
    <w:rsid w:val="004F2664"/>
    <w:pPr>
      <w:shd w:val="clear" w:color="auto" w:fill="FFFFFF"/>
      <w:spacing w:line="240" w:lineRule="atLeast"/>
    </w:pPr>
    <w:rPr>
      <w:rFonts w:ascii="Times New Roman" w:eastAsiaTheme="minorHAnsi" w:hAnsi="Times New Roman" w:cs="Times New Roman"/>
      <w:b/>
      <w:bCs/>
      <w:color w:val="auto"/>
      <w:spacing w:val="11"/>
      <w:sz w:val="21"/>
      <w:szCs w:val="21"/>
      <w:lang w:val="en-US" w:eastAsia="en-US"/>
    </w:rPr>
  </w:style>
  <w:style w:type="paragraph" w:customStyle="1" w:styleId="Bodytext181">
    <w:name w:val="Body text (18)1"/>
    <w:basedOn w:val="Normal"/>
    <w:link w:val="Bodytext18"/>
    <w:rsid w:val="004F2664"/>
    <w:pPr>
      <w:shd w:val="clear" w:color="auto" w:fill="FFFFFF"/>
      <w:spacing w:line="240" w:lineRule="atLeast"/>
    </w:pPr>
    <w:rPr>
      <w:rFonts w:ascii="Times New Roman" w:eastAsiaTheme="minorHAnsi" w:hAnsi="Times New Roman" w:cs="Times New Roman"/>
      <w:color w:val="auto"/>
      <w:spacing w:val="6"/>
      <w:sz w:val="23"/>
      <w:szCs w:val="23"/>
      <w:lang w:val="en-US" w:eastAsia="en-US"/>
    </w:rPr>
  </w:style>
  <w:style w:type="paragraph" w:customStyle="1" w:styleId="Bodytext191">
    <w:name w:val="Body text (19)1"/>
    <w:basedOn w:val="Normal"/>
    <w:link w:val="Bodytext19"/>
    <w:rsid w:val="004F2664"/>
    <w:pPr>
      <w:shd w:val="clear" w:color="auto" w:fill="FFFFFF"/>
      <w:spacing w:line="240" w:lineRule="atLeast"/>
    </w:pPr>
    <w:rPr>
      <w:rFonts w:ascii="Times New Roman" w:eastAsiaTheme="minorHAnsi" w:hAnsi="Times New Roman" w:cs="Times New Roman"/>
      <w:color w:val="auto"/>
      <w:spacing w:val="4"/>
      <w:sz w:val="23"/>
      <w:szCs w:val="23"/>
      <w:lang w:val="en-US" w:eastAsia="en-US"/>
    </w:rPr>
  </w:style>
  <w:style w:type="paragraph" w:customStyle="1" w:styleId="Bodytext171">
    <w:name w:val="Body text (17)1"/>
    <w:basedOn w:val="Normal"/>
    <w:link w:val="Bodytext17"/>
    <w:rsid w:val="004F2664"/>
    <w:pPr>
      <w:shd w:val="clear" w:color="auto" w:fill="FFFFFF"/>
      <w:spacing w:line="240" w:lineRule="atLeast"/>
    </w:pPr>
    <w:rPr>
      <w:rFonts w:ascii="Times New Roman" w:eastAsiaTheme="minorHAnsi" w:hAnsi="Times New Roman" w:cs="Times New Roman"/>
      <w:b/>
      <w:bCs/>
      <w:color w:val="auto"/>
      <w:spacing w:val="5"/>
      <w:sz w:val="23"/>
      <w:szCs w:val="23"/>
      <w:lang w:val="en-US" w:eastAsia="en-US"/>
    </w:rPr>
  </w:style>
  <w:style w:type="paragraph" w:customStyle="1" w:styleId="Bodytext221">
    <w:name w:val="Body text (22)1"/>
    <w:basedOn w:val="Normal"/>
    <w:link w:val="Bodytext220"/>
    <w:rsid w:val="004F2664"/>
    <w:pPr>
      <w:shd w:val="clear" w:color="auto" w:fill="FFFFFF"/>
      <w:spacing w:line="240" w:lineRule="atLeast"/>
    </w:pPr>
    <w:rPr>
      <w:rFonts w:ascii="Tahoma" w:eastAsiaTheme="minorHAnsi" w:hAnsi="Tahoma" w:cs="Tahoma"/>
      <w:noProof/>
      <w:color w:val="auto"/>
      <w:sz w:val="21"/>
      <w:szCs w:val="21"/>
      <w:lang w:val="en-US" w:eastAsia="en-US"/>
    </w:rPr>
  </w:style>
  <w:style w:type="paragraph" w:customStyle="1" w:styleId="Bodytext211">
    <w:name w:val="Body text (21)1"/>
    <w:basedOn w:val="Normal"/>
    <w:link w:val="Bodytext210"/>
    <w:rsid w:val="004F2664"/>
    <w:pPr>
      <w:shd w:val="clear" w:color="auto" w:fill="FFFFFF"/>
      <w:spacing w:line="240" w:lineRule="atLeast"/>
    </w:pPr>
    <w:rPr>
      <w:rFonts w:ascii="Lucida Sans Unicode" w:eastAsiaTheme="minorHAnsi" w:hAnsi="Lucida Sans Unicode" w:cs="Lucida Sans Unicode"/>
      <w:color w:val="auto"/>
      <w:spacing w:val="-23"/>
      <w:sz w:val="23"/>
      <w:szCs w:val="23"/>
      <w:lang w:val="en-US" w:eastAsia="en-US"/>
    </w:rPr>
  </w:style>
  <w:style w:type="paragraph" w:customStyle="1" w:styleId="Bodytext201">
    <w:name w:val="Body text (20)1"/>
    <w:basedOn w:val="Normal"/>
    <w:link w:val="Bodytext200"/>
    <w:rsid w:val="004F2664"/>
    <w:pPr>
      <w:shd w:val="clear" w:color="auto" w:fill="FFFFFF"/>
      <w:spacing w:line="240" w:lineRule="atLeast"/>
    </w:pPr>
    <w:rPr>
      <w:rFonts w:ascii="Times New Roman" w:eastAsiaTheme="minorHAnsi" w:hAnsi="Times New Roman" w:cs="Times New Roman"/>
      <w:color w:val="auto"/>
      <w:spacing w:val="7"/>
      <w:sz w:val="23"/>
      <w:szCs w:val="23"/>
      <w:lang w:val="en-US" w:eastAsia="en-US"/>
    </w:rPr>
  </w:style>
  <w:style w:type="paragraph" w:customStyle="1" w:styleId="Heading821">
    <w:name w:val="Heading #8 (2)1"/>
    <w:basedOn w:val="Normal"/>
    <w:link w:val="Heading82"/>
    <w:rsid w:val="004F2664"/>
    <w:pPr>
      <w:shd w:val="clear" w:color="auto" w:fill="FFFFFF"/>
      <w:spacing w:before="60" w:after="60" w:line="240" w:lineRule="atLeast"/>
      <w:ind w:firstLine="280"/>
      <w:jc w:val="both"/>
      <w:outlineLvl w:val="7"/>
    </w:pPr>
    <w:rPr>
      <w:rFonts w:ascii="Times New Roman" w:eastAsiaTheme="minorHAnsi" w:hAnsi="Times New Roman" w:cs="Times New Roman"/>
      <w:color w:val="auto"/>
      <w:spacing w:val="8"/>
      <w:sz w:val="22"/>
      <w:szCs w:val="22"/>
      <w:lang w:val="en-US" w:eastAsia="en-US"/>
    </w:rPr>
  </w:style>
  <w:style w:type="paragraph" w:customStyle="1" w:styleId="Heading91">
    <w:name w:val="Heading #91"/>
    <w:basedOn w:val="Normal"/>
    <w:link w:val="Heading9"/>
    <w:rsid w:val="004F2664"/>
    <w:pPr>
      <w:shd w:val="clear" w:color="auto" w:fill="FFFFFF"/>
      <w:spacing w:line="360" w:lineRule="exact"/>
      <w:ind w:firstLine="280"/>
      <w:jc w:val="both"/>
      <w:outlineLvl w:val="8"/>
    </w:pPr>
    <w:rPr>
      <w:rFonts w:ascii="Times New Roman" w:eastAsiaTheme="minorHAnsi" w:hAnsi="Times New Roman" w:cs="Times New Roman"/>
      <w:b/>
      <w:bCs/>
      <w:color w:val="auto"/>
      <w:spacing w:val="11"/>
      <w:sz w:val="22"/>
      <w:szCs w:val="22"/>
      <w:lang w:val="en-US" w:eastAsia="en-US"/>
    </w:rPr>
  </w:style>
  <w:style w:type="paragraph" w:customStyle="1" w:styleId="Heading921">
    <w:name w:val="Heading #9 (2)1"/>
    <w:basedOn w:val="Normal"/>
    <w:link w:val="Heading92"/>
    <w:rsid w:val="004F2664"/>
    <w:pPr>
      <w:shd w:val="clear" w:color="auto" w:fill="FFFFFF"/>
      <w:spacing w:line="360" w:lineRule="exact"/>
      <w:ind w:firstLine="280"/>
      <w:jc w:val="both"/>
      <w:outlineLvl w:val="8"/>
    </w:pPr>
    <w:rPr>
      <w:rFonts w:ascii="Times New Roman" w:eastAsiaTheme="minorHAnsi" w:hAnsi="Times New Roman" w:cs="Times New Roman"/>
      <w:color w:val="auto"/>
      <w:spacing w:val="8"/>
      <w:sz w:val="22"/>
      <w:szCs w:val="22"/>
      <w:lang w:val="en-US" w:eastAsia="en-US"/>
    </w:rPr>
  </w:style>
  <w:style w:type="paragraph" w:customStyle="1" w:styleId="Heading71">
    <w:name w:val="Heading #71"/>
    <w:basedOn w:val="Normal"/>
    <w:link w:val="Heading7"/>
    <w:rsid w:val="004F2664"/>
    <w:pPr>
      <w:shd w:val="clear" w:color="auto" w:fill="FFFFFF"/>
      <w:spacing w:line="240" w:lineRule="atLeast"/>
      <w:ind w:firstLine="280"/>
      <w:jc w:val="both"/>
      <w:outlineLvl w:val="6"/>
    </w:pPr>
    <w:rPr>
      <w:rFonts w:ascii="Times New Roman" w:eastAsiaTheme="minorHAnsi" w:hAnsi="Times New Roman" w:cs="Times New Roman"/>
      <w:color w:val="auto"/>
      <w:spacing w:val="8"/>
      <w:sz w:val="22"/>
      <w:szCs w:val="22"/>
      <w:lang w:val="en-US" w:eastAsia="en-US"/>
    </w:rPr>
  </w:style>
  <w:style w:type="paragraph" w:customStyle="1" w:styleId="Heading81">
    <w:name w:val="Heading #81"/>
    <w:basedOn w:val="Normal"/>
    <w:link w:val="Heading8"/>
    <w:rsid w:val="004F2664"/>
    <w:pPr>
      <w:shd w:val="clear" w:color="auto" w:fill="FFFFFF"/>
      <w:spacing w:before="60" w:after="60" w:line="240" w:lineRule="atLeast"/>
      <w:jc w:val="both"/>
      <w:outlineLvl w:val="7"/>
    </w:pPr>
    <w:rPr>
      <w:rFonts w:ascii="Times New Roman" w:eastAsiaTheme="minorHAnsi" w:hAnsi="Times New Roman" w:cs="Times New Roman"/>
      <w:b/>
      <w:bCs/>
      <w:color w:val="auto"/>
      <w:spacing w:val="11"/>
      <w:sz w:val="22"/>
      <w:szCs w:val="22"/>
      <w:lang w:val="en-US" w:eastAsia="en-US"/>
    </w:rPr>
  </w:style>
  <w:style w:type="paragraph" w:customStyle="1" w:styleId="Bodytext231">
    <w:name w:val="Body text (23)"/>
    <w:basedOn w:val="Normal"/>
    <w:link w:val="Bodytext230"/>
    <w:rsid w:val="004F2664"/>
    <w:pPr>
      <w:shd w:val="clear" w:color="auto" w:fill="FFFFFF"/>
      <w:spacing w:line="355" w:lineRule="exact"/>
      <w:jc w:val="both"/>
    </w:pPr>
    <w:rPr>
      <w:rFonts w:ascii="Times New Roman" w:eastAsiaTheme="minorHAnsi" w:hAnsi="Times New Roman" w:cs="Times New Roman"/>
      <w:b/>
      <w:bCs/>
      <w:color w:val="auto"/>
      <w:spacing w:val="17"/>
      <w:sz w:val="20"/>
      <w:szCs w:val="20"/>
      <w:lang w:val="en-US" w:eastAsia="en-US"/>
    </w:rPr>
  </w:style>
  <w:style w:type="paragraph" w:customStyle="1" w:styleId="Heading721">
    <w:name w:val="Heading #7 (2)1"/>
    <w:basedOn w:val="Normal"/>
    <w:link w:val="Heading72"/>
    <w:rsid w:val="004F2664"/>
    <w:pPr>
      <w:shd w:val="clear" w:color="auto" w:fill="FFFFFF"/>
      <w:spacing w:line="355" w:lineRule="exact"/>
      <w:jc w:val="both"/>
      <w:outlineLvl w:val="6"/>
    </w:pPr>
    <w:rPr>
      <w:rFonts w:ascii="Times New Roman" w:eastAsiaTheme="minorHAnsi" w:hAnsi="Times New Roman" w:cs="Times New Roman"/>
      <w:b/>
      <w:bCs/>
      <w:color w:val="auto"/>
      <w:spacing w:val="11"/>
      <w:sz w:val="22"/>
      <w:szCs w:val="22"/>
      <w:lang w:val="en-US" w:eastAsia="en-US"/>
    </w:rPr>
  </w:style>
  <w:style w:type="paragraph" w:customStyle="1" w:styleId="Heading51">
    <w:name w:val="Heading #51"/>
    <w:basedOn w:val="Normal"/>
    <w:link w:val="Heading5"/>
    <w:rsid w:val="004F2664"/>
    <w:pPr>
      <w:shd w:val="clear" w:color="auto" w:fill="FFFFFF"/>
      <w:spacing w:line="427" w:lineRule="exact"/>
      <w:ind w:firstLine="280"/>
      <w:jc w:val="both"/>
      <w:outlineLvl w:val="4"/>
    </w:pPr>
    <w:rPr>
      <w:rFonts w:ascii="Times New Roman" w:eastAsiaTheme="minorHAnsi" w:hAnsi="Times New Roman" w:cs="Times New Roman"/>
      <w:color w:val="auto"/>
      <w:spacing w:val="8"/>
      <w:sz w:val="22"/>
      <w:szCs w:val="22"/>
      <w:lang w:val="en-US" w:eastAsia="en-US"/>
    </w:rPr>
  </w:style>
  <w:style w:type="paragraph" w:customStyle="1" w:styleId="Heading61">
    <w:name w:val="Heading #61"/>
    <w:basedOn w:val="Normal"/>
    <w:link w:val="Heading6"/>
    <w:rsid w:val="004F2664"/>
    <w:pPr>
      <w:shd w:val="clear" w:color="auto" w:fill="FFFFFF"/>
      <w:spacing w:before="180" w:after="180" w:line="240" w:lineRule="atLeast"/>
      <w:ind w:firstLine="280"/>
      <w:jc w:val="both"/>
      <w:outlineLvl w:val="5"/>
    </w:pPr>
    <w:rPr>
      <w:rFonts w:ascii="Times New Roman" w:eastAsiaTheme="minorHAnsi" w:hAnsi="Times New Roman" w:cs="Times New Roman"/>
      <w:color w:val="auto"/>
      <w:spacing w:val="8"/>
      <w:sz w:val="22"/>
      <w:szCs w:val="22"/>
      <w:lang w:val="en-US" w:eastAsia="en-US"/>
    </w:rPr>
  </w:style>
  <w:style w:type="paragraph" w:customStyle="1" w:styleId="Headerorfooter41">
    <w:name w:val="Header or footer (4)1"/>
    <w:basedOn w:val="Normal"/>
    <w:link w:val="Headerorfooter4"/>
    <w:rsid w:val="004F2664"/>
    <w:pPr>
      <w:shd w:val="clear" w:color="auto" w:fill="FFFFFF"/>
      <w:spacing w:line="240" w:lineRule="atLeast"/>
      <w:jc w:val="center"/>
    </w:pPr>
    <w:rPr>
      <w:rFonts w:ascii="Times New Roman" w:eastAsiaTheme="minorHAnsi" w:hAnsi="Times New Roman" w:cs="Times New Roman"/>
      <w:b/>
      <w:bCs/>
      <w:color w:val="auto"/>
      <w:spacing w:val="18"/>
      <w:sz w:val="22"/>
      <w:szCs w:val="22"/>
      <w:lang w:val="en-US" w:eastAsia="en-US"/>
    </w:rPr>
  </w:style>
  <w:style w:type="paragraph" w:customStyle="1" w:styleId="Heading521">
    <w:name w:val="Heading #5 (2)1"/>
    <w:basedOn w:val="Normal"/>
    <w:link w:val="Heading52"/>
    <w:rsid w:val="004F2664"/>
    <w:pPr>
      <w:shd w:val="clear" w:color="auto" w:fill="FFFFFF"/>
      <w:spacing w:before="120" w:after="120" w:line="240" w:lineRule="atLeast"/>
      <w:ind w:firstLine="300"/>
      <w:jc w:val="both"/>
      <w:outlineLvl w:val="4"/>
    </w:pPr>
    <w:rPr>
      <w:rFonts w:ascii="Times New Roman" w:eastAsiaTheme="minorHAnsi" w:hAnsi="Times New Roman" w:cs="Times New Roman"/>
      <w:b/>
      <w:bCs/>
      <w:color w:val="auto"/>
      <w:spacing w:val="11"/>
      <w:sz w:val="22"/>
      <w:szCs w:val="22"/>
      <w:lang w:val="en-US" w:eastAsia="en-US"/>
    </w:rPr>
  </w:style>
  <w:style w:type="paragraph" w:styleId="TOC3">
    <w:name w:val="toc 3"/>
    <w:basedOn w:val="Normal"/>
    <w:next w:val="Normal"/>
    <w:link w:val="TOC3Char"/>
    <w:autoRedefine/>
    <w:semiHidden/>
    <w:rsid w:val="004F2664"/>
    <w:pPr>
      <w:shd w:val="clear" w:color="auto" w:fill="FFFFFF"/>
      <w:spacing w:before="60" w:line="307" w:lineRule="exact"/>
      <w:jc w:val="both"/>
    </w:pPr>
    <w:rPr>
      <w:rFonts w:ascii="Times New Roman" w:eastAsiaTheme="minorHAnsi" w:hAnsi="Times New Roman" w:cs="Times New Roman"/>
      <w:color w:val="auto"/>
      <w:spacing w:val="8"/>
      <w:sz w:val="22"/>
      <w:szCs w:val="22"/>
      <w:lang w:val="en-US" w:eastAsia="en-US"/>
    </w:rPr>
  </w:style>
  <w:style w:type="paragraph" w:customStyle="1" w:styleId="Tableofcontents21">
    <w:name w:val="Table of contents (2)1"/>
    <w:basedOn w:val="Normal"/>
    <w:link w:val="Tableofcontents2"/>
    <w:rsid w:val="004F2664"/>
    <w:pPr>
      <w:shd w:val="clear" w:color="auto" w:fill="FFFFFF"/>
      <w:spacing w:before="60" w:after="60" w:line="240" w:lineRule="atLeast"/>
      <w:jc w:val="both"/>
    </w:pPr>
    <w:rPr>
      <w:rFonts w:ascii="Times New Roman" w:eastAsiaTheme="minorHAnsi" w:hAnsi="Times New Roman" w:cs="Times New Roman"/>
      <w:b/>
      <w:bCs/>
      <w:color w:val="auto"/>
      <w:spacing w:val="11"/>
      <w:sz w:val="22"/>
      <w:szCs w:val="22"/>
      <w:lang w:val="en-US" w:eastAsia="en-US"/>
    </w:rPr>
  </w:style>
  <w:style w:type="paragraph" w:customStyle="1" w:styleId="Picturecaption30">
    <w:name w:val="Picture caption (3)"/>
    <w:basedOn w:val="Normal"/>
    <w:link w:val="Picturecaption3"/>
    <w:rsid w:val="004F2664"/>
    <w:pPr>
      <w:shd w:val="clear" w:color="auto" w:fill="FFFFFF"/>
      <w:spacing w:line="240" w:lineRule="atLeast"/>
    </w:pPr>
    <w:rPr>
      <w:rFonts w:ascii="Times New Roman" w:eastAsiaTheme="minorHAnsi" w:hAnsi="Times New Roman" w:cs="Times New Roman"/>
      <w:color w:val="auto"/>
      <w:spacing w:val="8"/>
      <w:sz w:val="22"/>
      <w:szCs w:val="22"/>
      <w:lang w:val="en-US" w:eastAsia="en-US"/>
    </w:rPr>
  </w:style>
  <w:style w:type="paragraph" w:customStyle="1" w:styleId="Tableofcontents31">
    <w:name w:val="Table of contents (3)1"/>
    <w:basedOn w:val="Normal"/>
    <w:link w:val="Tableofcontents30"/>
    <w:rsid w:val="004F2664"/>
    <w:pPr>
      <w:shd w:val="clear" w:color="auto" w:fill="FFFFFF"/>
      <w:spacing w:line="298" w:lineRule="exact"/>
      <w:jc w:val="both"/>
    </w:pPr>
    <w:rPr>
      <w:rFonts w:ascii="Times New Roman" w:eastAsiaTheme="minorHAnsi" w:hAnsi="Times New Roman" w:cs="Times New Roman"/>
      <w:b/>
      <w:bCs/>
      <w:color w:val="auto"/>
      <w:spacing w:val="10"/>
      <w:sz w:val="21"/>
      <w:szCs w:val="21"/>
      <w:lang w:val="en-US" w:eastAsia="en-US"/>
    </w:rPr>
  </w:style>
  <w:style w:type="paragraph" w:styleId="TOC5">
    <w:name w:val="toc 5"/>
    <w:basedOn w:val="Normal"/>
    <w:next w:val="Normal"/>
    <w:link w:val="TOC5Char"/>
    <w:autoRedefine/>
    <w:semiHidden/>
    <w:rsid w:val="004F2664"/>
    <w:pPr>
      <w:shd w:val="clear" w:color="auto" w:fill="FFFFFF"/>
      <w:spacing w:line="274" w:lineRule="exact"/>
      <w:jc w:val="both"/>
    </w:pPr>
    <w:rPr>
      <w:rFonts w:ascii="Times New Roman" w:eastAsiaTheme="minorHAnsi" w:hAnsi="Times New Roman" w:cs="Times New Roman"/>
      <w:b/>
      <w:bCs/>
      <w:color w:val="auto"/>
      <w:spacing w:val="8"/>
      <w:sz w:val="17"/>
      <w:szCs w:val="17"/>
      <w:lang w:val="en-US" w:eastAsia="en-US"/>
    </w:rPr>
  </w:style>
  <w:style w:type="paragraph" w:customStyle="1" w:styleId="Tableofcontents51">
    <w:name w:val="Table of contents (5)1"/>
    <w:basedOn w:val="Normal"/>
    <w:link w:val="Tableofcontents5"/>
    <w:rsid w:val="004F2664"/>
    <w:pPr>
      <w:shd w:val="clear" w:color="auto" w:fill="FFFFFF"/>
      <w:spacing w:line="274" w:lineRule="exact"/>
      <w:jc w:val="both"/>
    </w:pPr>
    <w:rPr>
      <w:rFonts w:ascii="Times New Roman" w:eastAsiaTheme="minorHAnsi" w:hAnsi="Times New Roman" w:cs="Times New Roman"/>
      <w:b/>
      <w:bCs/>
      <w:color w:val="auto"/>
      <w:spacing w:val="2"/>
      <w:sz w:val="21"/>
      <w:szCs w:val="21"/>
      <w:lang w:val="en-US" w:eastAsia="en-US"/>
    </w:rPr>
  </w:style>
  <w:style w:type="paragraph" w:styleId="TOC4">
    <w:name w:val="toc 4"/>
    <w:basedOn w:val="Normal"/>
    <w:next w:val="Normal"/>
    <w:autoRedefine/>
    <w:semiHidden/>
    <w:rsid w:val="004F2664"/>
    <w:pPr>
      <w:shd w:val="clear" w:color="auto" w:fill="FFFFFF"/>
      <w:spacing w:before="60" w:line="307" w:lineRule="exact"/>
      <w:jc w:val="both"/>
    </w:pPr>
    <w:rPr>
      <w:rFonts w:ascii="Times New Roman" w:hAnsi="Times New Roman" w:cs="Times New Roman"/>
      <w:color w:val="auto"/>
      <w:spacing w:val="8"/>
      <w:sz w:val="22"/>
      <w:szCs w:val="22"/>
      <w:lang w:eastAsia="en-US"/>
    </w:rPr>
  </w:style>
  <w:style w:type="paragraph" w:styleId="TOC8">
    <w:name w:val="toc 8"/>
    <w:basedOn w:val="Normal"/>
    <w:next w:val="Normal"/>
    <w:autoRedefine/>
    <w:semiHidden/>
    <w:rsid w:val="004F2664"/>
    <w:pPr>
      <w:shd w:val="clear" w:color="auto" w:fill="FFFFFF"/>
      <w:spacing w:before="60" w:line="307" w:lineRule="exact"/>
      <w:jc w:val="both"/>
    </w:pPr>
    <w:rPr>
      <w:rFonts w:ascii="Times New Roman" w:hAnsi="Times New Roman" w:cs="Times New Roman"/>
      <w:color w:val="auto"/>
      <w:spacing w:val="8"/>
      <w:sz w:val="22"/>
      <w:szCs w:val="22"/>
      <w:lang w:eastAsia="en-US"/>
    </w:rPr>
  </w:style>
  <w:style w:type="paragraph" w:styleId="TOC9">
    <w:name w:val="toc 9"/>
    <w:basedOn w:val="Normal"/>
    <w:next w:val="Normal"/>
    <w:autoRedefine/>
    <w:semiHidden/>
    <w:rsid w:val="004F2664"/>
    <w:pPr>
      <w:shd w:val="clear" w:color="auto" w:fill="FFFFFF"/>
      <w:spacing w:before="60" w:line="307" w:lineRule="exact"/>
      <w:jc w:val="both"/>
    </w:pPr>
    <w:rPr>
      <w:rFonts w:ascii="Times New Roman" w:hAnsi="Times New Roman" w:cs="Times New Roman"/>
      <w:color w:val="auto"/>
      <w:spacing w:val="8"/>
      <w:sz w:val="22"/>
      <w:szCs w:val="22"/>
      <w:lang w:eastAsia="en-US"/>
    </w:rPr>
  </w:style>
  <w:style w:type="table" w:styleId="TableGrid">
    <w:name w:val="Table Grid"/>
    <w:basedOn w:val="TableNormal"/>
    <w:rsid w:val="004F26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F2664"/>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208</Pages>
  <Words>33165</Words>
  <Characters>189047</Characters>
  <Application>Microsoft Office Word</Application>
  <DocSecurity>0</DocSecurity>
  <Lines>1575</Lines>
  <Paragraphs>443</Paragraphs>
  <ScaleCrop>false</ScaleCrop>
  <Company/>
  <LinksUpToDate>false</LinksUpToDate>
  <CharactersWithSpaces>221769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QUANGCONG</dc:creator>
  <cp:lastModifiedBy>QUANGCONG</cp:lastModifiedBy>
  <cp:revision>1</cp:revision>
  <dcterms:created xsi:type="dcterms:W3CDTF">2015-07-16T09:29:00Z</dcterms:created>
  <dcterms:modified xsi:type="dcterms:W3CDTF">2015-07-16T09:29:00Z</dcterms:modified>
</cp:coreProperties>
</file>